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0C2D" w14:textId="2F7BB34C" w:rsidR="004F674C" w:rsidRDefault="004D7C4B" w:rsidP="007B6010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2EB82" wp14:editId="37D2A8F0">
                <wp:simplePos x="0" y="0"/>
                <wp:positionH relativeFrom="column">
                  <wp:posOffset>-28575</wp:posOffset>
                </wp:positionH>
                <wp:positionV relativeFrom="page">
                  <wp:posOffset>314325</wp:posOffset>
                </wp:positionV>
                <wp:extent cx="40862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AD573" w14:textId="4FDDBDF8" w:rsidR="000D2B19" w:rsidRPr="00FF06DF" w:rsidRDefault="000D2B19" w:rsidP="00FF06DF">
                            <w:pPr>
                              <w:spacing w:before="120" w:after="240" w:line="276" w:lineRule="auto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</w:pP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Christian</w:t>
                            </w: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br/>
                              <w:t>Muste</w:t>
                            </w:r>
                            <w:r w:rsidR="00FF06DF"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F92EB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25pt;margin-top:24.75pt;width:321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" filled="f" stroked="f" strokeweight=".5pt">
                <v:textbox>
                  <w:txbxContent>
                    <w:p w14:paraId="44CAD573" w14:textId="4FDDBDF8" w:rsidR="000D2B19" w:rsidRPr="00FF06DF" w:rsidRDefault="000D2B19" w:rsidP="00FF06DF">
                      <w:pPr>
                        <w:spacing w:before="120" w:after="240" w:line="276" w:lineRule="auto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</w:pP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Christian</w:t>
                      </w: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br/>
                      </w: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Muste</w:t>
                      </w:r>
                      <w:r w:rsidR="00FF06DF"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06DF" w:rsidRPr="009460CE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627235C" wp14:editId="379A2C9F">
                <wp:simplePos x="0" y="0"/>
                <wp:positionH relativeFrom="column">
                  <wp:posOffset>4129088</wp:posOffset>
                </wp:positionH>
                <wp:positionV relativeFrom="page">
                  <wp:posOffset>-1171575</wp:posOffset>
                </wp:positionV>
                <wp:extent cx="2573655" cy="11044555"/>
                <wp:effectExtent l="0" t="0" r="4445" b="4445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655" cy="11044555"/>
                          <a:chOff x="164759" y="-1284142"/>
                          <a:chExt cx="2573949" cy="10879161"/>
                        </a:xfrm>
                      </wpg:grpSpPr>
                      <wps:wsp>
                        <wps:cNvPr id="15" name="Rechteck 15"/>
                        <wps:cNvSpPr/>
                        <wps:spPr>
                          <a:xfrm rot="5400000">
                            <a:off x="-3987847" y="2868464"/>
                            <a:ext cx="10879161" cy="2573949"/>
                          </a:xfrm>
                          <a:prstGeom prst="rect">
                            <a:avLst/>
                          </a:prstGeom>
                          <a:solidFill>
                            <a:srgbClr val="E4E3E0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85"/>
                          <a:stretch/>
                        </pic:blipFill>
                        <pic:spPr>
                          <a:xfrm>
                            <a:off x="626774" y="232774"/>
                            <a:ext cx="1650628" cy="19367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E78F74A" id="Gruppieren 16" o:spid="_x0000_s1026" style="position:absolute;margin-left:325.15pt;margin-top:-92.25pt;width:202.65pt;height:869.65pt;z-index:251657216;mso-position-vertical-relative:page;mso-width-relative:margin;mso-height-relative:margin" coordorigin="1647,-12841" coordsize="25739,1087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">
                <v:rect id="Rechteck 15" o:spid="_x0000_s1027" style="position:absolute;left:-39879;top:28685;width:108791;height:257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" fillcolor="#e4e3e0" stroked="f" strokeweight="1pt">
                  <v:fill opacity="19789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6267;top:2327;width:16507;height:19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">
                  <v:imagedata r:id="rId9" o:title="Ein Bild, das Mann, Person, drinnen, Anzug enthält" cropbottom="14277f"/>
                </v:shape>
                <w10:wrap anchory="page"/>
              </v:group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D3C7D91" wp14:editId="284DE19C">
                <wp:simplePos x="0" y="0"/>
                <wp:positionH relativeFrom="margin">
                  <wp:posOffset>-642938</wp:posOffset>
                </wp:positionH>
                <wp:positionV relativeFrom="margin">
                  <wp:posOffset>-828676</wp:posOffset>
                </wp:positionV>
                <wp:extent cx="8034655" cy="1800225"/>
                <wp:effectExtent l="0" t="0" r="4445" b="31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655" cy="1800225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C8410F" id="Rechteck 14" o:spid="_x0000_s1026" style="position:absolute;margin-left:-50.65pt;margin-top:-65.25pt;width:632.65pt;height:141.75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9460CE">
        <w:rPr>
          <w:noProof/>
        </w:rPr>
        <w:t xml:space="preserve"> </w:t>
      </w:r>
    </w:p>
    <w:p w14:paraId="3400EF51" w14:textId="76D6FD08" w:rsidR="007B6010" w:rsidRDefault="007B6010" w:rsidP="007F2533">
      <w:pPr>
        <w:ind w:right="-30"/>
        <w:rPr>
          <w:b/>
          <w:bCs/>
          <w:sz w:val="44"/>
          <w:szCs w:val="44"/>
          <w:lang w:val="de-DE"/>
        </w:rPr>
      </w:pPr>
    </w:p>
    <w:p w14:paraId="7ECAD3AA" w14:textId="5E4AAC4E" w:rsidR="009B1694" w:rsidRDefault="009B1694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sz w:val="32"/>
          <w:szCs w:val="30"/>
        </w:rPr>
        <w:tab/>
      </w:r>
    </w:p>
    <w:p w14:paraId="44DA9352" w14:textId="7FC4AF06" w:rsidR="000D2B19" w:rsidRDefault="000D2B19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352F2DCB" w14:textId="377B824D" w:rsidR="00660628" w:rsidRDefault="00093DEE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C9A42" wp14:editId="3DF0B962">
                <wp:simplePos x="0" y="0"/>
                <wp:positionH relativeFrom="column">
                  <wp:posOffset>-9525</wp:posOffset>
                </wp:positionH>
                <wp:positionV relativeFrom="page">
                  <wp:posOffset>1809750</wp:posOffset>
                </wp:positionV>
                <wp:extent cx="4057650" cy="46545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2D70E" w14:textId="26A4B3A7" w:rsidR="00FF06DF" w:rsidRPr="000D2B19" w:rsidRDefault="00093DEE" w:rsidP="00FF06DF">
                            <w:pPr>
                              <w:spacing w:line="276" w:lineRule="auto"/>
                              <w:rPr>
                                <w:rFonts w:ascii="Georgia" w:hAnsi="Georgi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8"/>
                              </w:rPr>
                              <w:t>Pfarrer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C9A4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-.75pt;margin-top:142.5pt;width:319.5pt;height:3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" filled="f" stroked="f" strokeweight=".5pt">
                <v:textbox>
                  <w:txbxContent>
                    <w:p w14:paraId="2882D70E" w14:textId="26A4B3A7" w:rsidR="00FF06DF" w:rsidRPr="000D2B19" w:rsidRDefault="00093DEE" w:rsidP="00FF06DF">
                      <w:pPr>
                        <w:spacing w:line="276" w:lineRule="auto"/>
                        <w:rPr>
                          <w:rFonts w:ascii="Georgia" w:hAnsi="Georgi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  <w:t>Pfarrer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D06CD11" w14:textId="77777777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784F88C7" w14:textId="77777777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780D8A67" w14:textId="24CD9233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1B61244" w14:textId="0E2A0679" w:rsidR="00427FC2" w:rsidRDefault="004D7C4B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954B3" wp14:editId="36D25C66">
                <wp:simplePos x="0" y="0"/>
                <wp:positionH relativeFrom="column">
                  <wp:posOffset>-57150</wp:posOffset>
                </wp:positionH>
                <wp:positionV relativeFrom="page">
                  <wp:posOffset>2692926</wp:posOffset>
                </wp:positionV>
                <wp:extent cx="3959860" cy="253619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2536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8"/>
                              <w:gridCol w:w="4325"/>
                            </w:tblGrid>
                            <w:tr w:rsidR="003B2590" w:rsidRPr="00E14353" w14:paraId="144E536C" w14:textId="77777777" w:rsidTr="003B2590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C09F024" w14:textId="77777777" w:rsidR="003B2590" w:rsidRPr="0097507F" w:rsidRDefault="003B2590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7507F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3B2590" w:rsidRPr="008F781F" w14:paraId="70B05482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BE30E82" w14:textId="77777777" w:rsidR="003B2590" w:rsidRPr="008F781F" w:rsidRDefault="003B2590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13199A" w14:paraId="7F1B35C8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37A703C7" w14:textId="7B82B695" w:rsidR="003B2590" w:rsidRPr="008F781F" w:rsidRDefault="00093DEE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aktuell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1E3C989A" w14:textId="217968A5" w:rsidR="003B2590" w:rsidRPr="001335E7" w:rsidRDefault="00093DEE" w:rsidP="003B259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Pfarrer der Gemeinde Beispielstadt</w:t>
                                  </w:r>
                                  <w:r w:rsidR="003B2590"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15B715FA" w14:textId="77777777" w:rsidR="003B2590" w:rsidRPr="00761297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</w:t>
                                  </w: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BD2DCFB" w14:textId="77777777" w:rsidR="003B2590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38ED351C" w14:textId="537455C2" w:rsidR="003B2590" w:rsidRPr="00C4360B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13199A" w14:paraId="1F7E4DA9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51EB25DA" w14:textId="6A2CD857" w:rsidR="003B2590" w:rsidRPr="008F781F" w:rsidRDefault="00093DEE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45180120" w14:textId="7E26932B" w:rsidR="003B2590" w:rsidRPr="004511C0" w:rsidRDefault="00093DEE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Vikariat</w:t>
                                  </w:r>
                                  <w:r w:rsidR="003B2590" w:rsidRPr="004511C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Gemeinde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Beispielstadt</w:t>
                                  </w:r>
                                </w:p>
                                <w:p w14:paraId="44EFF5CD" w14:textId="77777777" w:rsidR="003B2590" w:rsidRPr="00761297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4B596C2" w14:textId="77777777" w:rsidR="003B2590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05656FCA" w14:textId="77777777" w:rsidR="003B2590" w:rsidRPr="00C4360B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8F781F" w14:paraId="18AE84CE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2D80AF" w14:textId="77777777" w:rsidR="003B2590" w:rsidRPr="008F781F" w:rsidRDefault="003B2590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299465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954B3" id="Textfeld 52" o:spid="_x0000_s1028" type="#_x0000_t202" style="position:absolute;margin-left:-4.5pt;margin-top:212.05pt;width:311.8pt;height:19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8"/>
                        <w:gridCol w:w="4325"/>
                      </w:tblGrid>
                      <w:tr w:rsidR="003B2590" w:rsidRPr="00E14353" w14:paraId="144E536C" w14:textId="77777777" w:rsidTr="003B2590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C09F024" w14:textId="77777777" w:rsidR="003B2590" w:rsidRPr="0097507F" w:rsidRDefault="003B2590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507F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3B2590" w:rsidRPr="008F781F" w14:paraId="70B05482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BE30E82" w14:textId="77777777" w:rsidR="003B2590" w:rsidRPr="008F781F" w:rsidRDefault="003B2590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13199A" w14:paraId="7F1B35C8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37A703C7" w14:textId="7B82B695" w:rsidR="003B2590" w:rsidRPr="008F781F" w:rsidRDefault="00093DEE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aktuell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1E3C989A" w14:textId="217968A5" w:rsidR="003B2590" w:rsidRPr="001335E7" w:rsidRDefault="00093DEE" w:rsidP="003B259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Pfarrer der Gemeinde Beispielstadt</w:t>
                            </w:r>
                            <w:r w:rsidR="003B2590"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5B715FA" w14:textId="77777777" w:rsidR="003B2590" w:rsidRPr="00761297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</w:t>
                            </w: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D2DCFB" w14:textId="77777777" w:rsidR="003B2590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38ED351C" w14:textId="537455C2" w:rsidR="003B2590" w:rsidRPr="00C4360B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B2590" w:rsidRPr="0013199A" w14:paraId="1F7E4DA9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51EB25DA" w14:textId="6A2CD857" w:rsidR="003B2590" w:rsidRPr="008F781F" w:rsidRDefault="00093DEE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45180120" w14:textId="7E26932B" w:rsidR="003B2590" w:rsidRPr="004511C0" w:rsidRDefault="00093DEE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Vikariat</w:t>
                            </w:r>
                            <w:r w:rsidR="003B2590" w:rsidRPr="004511C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Gemeinde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Beispielstadt</w:t>
                            </w:r>
                          </w:p>
                          <w:p w14:paraId="44EFF5CD" w14:textId="77777777" w:rsidR="003B2590" w:rsidRPr="00761297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B596C2" w14:textId="77777777" w:rsidR="003B2590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05656FCA" w14:textId="77777777" w:rsidR="003B2590" w:rsidRPr="00C4360B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B2590" w:rsidRPr="008F781F" w14:paraId="18AE84CE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C2D80AF" w14:textId="77777777" w:rsidR="003B2590" w:rsidRPr="008F781F" w:rsidRDefault="003B2590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A299465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DD7F3" wp14:editId="2CC9C450">
                <wp:simplePos x="0" y="0"/>
                <wp:positionH relativeFrom="column">
                  <wp:posOffset>4133850</wp:posOffset>
                </wp:positionH>
                <wp:positionV relativeFrom="page">
                  <wp:posOffset>2791986</wp:posOffset>
                </wp:positionV>
                <wp:extent cx="2581275" cy="1306195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3"/>
                              <w:gridCol w:w="1884"/>
                            </w:tblGrid>
                            <w:tr w:rsidR="003B2590" w:rsidRPr="00BB00F2" w14:paraId="4443DEEA" w14:textId="77777777" w:rsidTr="00AA09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531413AE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B2590" w:rsidRPr="003B7C41" w14:paraId="6F389E39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ACB95A4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BB00F2" w14:paraId="62822B2C" w14:textId="77777777" w:rsidTr="00AA0986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A1AF567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274564A2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Geburtsort:</w:t>
                                  </w:r>
                                </w:p>
                                <w:p w14:paraId="2C326A21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51E2E36" w14:textId="71D1A136" w:rsidR="003B2590" w:rsidRDefault="00093DEE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TT</w:t>
                                  </w:r>
                                  <w:r w:rsidR="003B2590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  <w:p w14:paraId="11DF8644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  <w:p w14:paraId="472E9E78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3B2590" w:rsidRPr="003B7C41" w14:paraId="5D1767C0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6BF1F10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420C4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D7F3" id="Textfeld 182" o:spid="_x0000_s1029" type="#_x0000_t202" style="position:absolute;margin-left:325.5pt;margin-top:219.85pt;width:203.25pt;height:10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883"/>
                        <w:gridCol w:w="1884"/>
                      </w:tblGrid>
                      <w:tr w:rsidR="003B2590" w:rsidRPr="00BB00F2" w14:paraId="4443DEEA" w14:textId="77777777" w:rsidTr="00AA09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531413AE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3B2590" w:rsidRPr="003B7C41" w14:paraId="6F389E39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ACB95A4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BB00F2" w14:paraId="62822B2C" w14:textId="77777777" w:rsidTr="00AA0986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6A1AF567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14:paraId="274564A2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Geburtsort:</w:t>
                            </w:r>
                          </w:p>
                          <w:p w14:paraId="2C326A21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51E2E36" w14:textId="71D1A136" w:rsidR="003B2590" w:rsidRDefault="00093DEE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TT</w:t>
                            </w:r>
                            <w:r w:rsidR="003B2590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  <w:p w14:paraId="11DF8644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Musterstadt, DE</w:t>
                            </w:r>
                          </w:p>
                          <w:p w14:paraId="472E9E78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3B2590" w:rsidRPr="003B7C41" w14:paraId="5D1767C0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6BF1F10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5F420C4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7A81A18" w14:textId="3A837F43" w:rsidR="00660628" w:rsidRDefault="00427FC2" w:rsidP="00427FC2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C02EAC4" wp14:editId="1F04A352">
                <wp:simplePos x="0" y="0"/>
                <wp:positionH relativeFrom="margin">
                  <wp:posOffset>-731520</wp:posOffset>
                </wp:positionH>
                <wp:positionV relativeFrom="margin">
                  <wp:posOffset>2029986</wp:posOffset>
                </wp:positionV>
                <wp:extent cx="8034655" cy="35560"/>
                <wp:effectExtent l="0" t="0" r="4445" b="25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E139BC" id="Rechteck 4" o:spid="_x0000_s1026" style="position:absolute;margin-left:-57.6pt;margin-top:159.85pt;width:632.65pt;height:2.8pt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lBqw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p w14:paraId="482731BD" w14:textId="279CAFB7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4A5DAB7F" w14:textId="132D7E70" w:rsidR="000D2B19" w:rsidRPr="000D2B19" w:rsidRDefault="004D7C4B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8471C" wp14:editId="44B406FF">
                <wp:simplePos x="0" y="0"/>
                <wp:positionH relativeFrom="column">
                  <wp:posOffset>5080</wp:posOffset>
                </wp:positionH>
                <wp:positionV relativeFrom="paragraph">
                  <wp:posOffset>5488903</wp:posOffset>
                </wp:positionV>
                <wp:extent cx="3765176" cy="1011218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76" cy="1011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6CEA3" w14:textId="1D6434EE" w:rsidR="004D7C4B" w:rsidRPr="00A34816" w:rsidRDefault="004D7C4B" w:rsidP="004D7C4B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A34816">
                              <w:rPr>
                                <w:i/>
                                <w:iCs/>
                              </w:rPr>
                              <w:t>Musterstadt</w:t>
                            </w:r>
                            <w:proofErr w:type="spellEnd"/>
                            <w:r w:rsidRPr="00A34816">
                              <w:rPr>
                                <w:i/>
                                <w:iCs/>
                              </w:rPr>
                              <w:t>, TT.MM.JJJJ</w:t>
                            </w:r>
                          </w:p>
                          <w:p w14:paraId="284F4217" w14:textId="03A7259B" w:rsidR="004D7C4B" w:rsidRDefault="004D7C4B" w:rsidP="004D7C4B"/>
                          <w:p w14:paraId="3E5A5618" w14:textId="1BE8FFF1" w:rsidR="004D7C4B" w:rsidRDefault="004D7C4B" w:rsidP="004D7C4B"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54AF881B" wp14:editId="6D055F8E">
                                  <wp:extent cx="1623596" cy="517899"/>
                                  <wp:effectExtent l="0" t="0" r="2540" b="3175"/>
                                  <wp:docPr id="302" name="Grafik 30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665" cy="53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58471C" id="Textfeld 9" o:spid="_x0000_s1030" type="#_x0000_t202" style="position:absolute;margin-left:.4pt;margin-top:432.2pt;width:296.45pt;height:7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" filled="f" stroked="f" strokeweight=".5pt">
                <v:textbox>
                  <w:txbxContent>
                    <w:p w14:paraId="0C76CEA3" w14:textId="1D6434EE" w:rsidR="004D7C4B" w:rsidRPr="00A34816" w:rsidRDefault="004D7C4B" w:rsidP="004D7C4B">
                      <w:pPr>
                        <w:rPr>
                          <w:i/>
                          <w:iCs/>
                        </w:rPr>
                      </w:pPr>
                      <w:proofErr w:type="spellStart"/>
                      <w:r w:rsidRPr="00A34816">
                        <w:rPr>
                          <w:i/>
                          <w:iCs/>
                        </w:rPr>
                        <w:t>Musterstadt</w:t>
                      </w:r>
                      <w:proofErr w:type="spellEnd"/>
                      <w:r w:rsidRPr="00A34816">
                        <w:rPr>
                          <w:i/>
                          <w:iCs/>
                        </w:rPr>
                        <w:t>, TT.MM.JJJJ</w:t>
                      </w:r>
                    </w:p>
                    <w:p w14:paraId="284F4217" w14:textId="03A7259B" w:rsidR="004D7C4B" w:rsidRDefault="004D7C4B" w:rsidP="004D7C4B"/>
                    <w:p w14:paraId="3E5A5618" w14:textId="1BE8FFF1" w:rsidR="004D7C4B" w:rsidRDefault="004D7C4B" w:rsidP="004D7C4B"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54AF881B" wp14:editId="6D055F8E">
                            <wp:extent cx="1623596" cy="517899"/>
                            <wp:effectExtent l="0" t="0" r="2540" b="3175"/>
                            <wp:docPr id="302" name="Grafik 30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665" cy="538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F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BB20F" wp14:editId="49739376">
                <wp:simplePos x="0" y="0"/>
                <wp:positionH relativeFrom="column">
                  <wp:posOffset>-64135</wp:posOffset>
                </wp:positionH>
                <wp:positionV relativeFrom="page">
                  <wp:posOffset>6756926</wp:posOffset>
                </wp:positionV>
                <wp:extent cx="3959225" cy="18491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184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71"/>
                              <w:gridCol w:w="4336"/>
                            </w:tblGrid>
                            <w:tr w:rsidR="00D458F3" w:rsidRPr="00E14353" w14:paraId="3021363E" w14:textId="77777777" w:rsidTr="00FF06DF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40E3558" w14:textId="77777777" w:rsidR="00D458F3" w:rsidRPr="0097507F" w:rsidRDefault="00D458F3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Schulischer</w:t>
                                  </w:r>
                                  <w:r w:rsidRPr="0097507F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 xml:space="preserve"> Werdegang</w:t>
                                  </w:r>
                                </w:p>
                              </w:tc>
                            </w:tr>
                            <w:tr w:rsidR="00D458F3" w:rsidRPr="008F781F" w14:paraId="5123916A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52AAC60" w14:textId="77777777" w:rsidR="00D458F3" w:rsidRPr="008F781F" w:rsidRDefault="00D458F3" w:rsidP="00660628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458F3" w:rsidRPr="0013199A" w14:paraId="0C83471F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5C8E69FB" w14:textId="361A9E26" w:rsidR="00D458F3" w:rsidRPr="008F781F" w:rsidRDefault="00093DEE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D458F3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D458F3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D458F3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5E84BBDE" w14:textId="042E1BE7" w:rsidR="00D458F3" w:rsidRPr="00FC2C97" w:rsidRDefault="00093DEE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Theologie-Studium</w:t>
                                  </w:r>
                                  <w:r w:rsidR="00D458F3" w:rsidRPr="00FC2C9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Universität Beispielstadt</w:t>
                                  </w:r>
                                </w:p>
                                <w:p w14:paraId="25280CE4" w14:textId="35448927" w:rsidR="00D458F3" w:rsidRPr="00C4360B" w:rsidRDefault="00D458F3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Abschlussnote: </w:t>
                                  </w:r>
                                  <w:r w:rsidR="00093DE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093DE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458F3" w:rsidRPr="0013199A" w14:paraId="521C267A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234C1DE5" w14:textId="7C3BC73A" w:rsidR="00D458F3" w:rsidRPr="008F781F" w:rsidRDefault="00093DEE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D458F3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D458F3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D458F3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3A23A56C" w14:textId="18B7C652" w:rsidR="00D458F3" w:rsidRPr="00DE3D98" w:rsidRDefault="00093DEE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</w:t>
                                  </w:r>
                                  <w:r w:rsidR="00D458F3" w:rsidRPr="00DE3D9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D458F3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Maria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Gymnasium</w:t>
                                  </w:r>
                                  <w:r w:rsidR="00D458F3" w:rsidRPr="00DE3D9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Hafenstadt</w:t>
                                  </w:r>
                                </w:p>
                                <w:p w14:paraId="048DE1CD" w14:textId="6581E6A8" w:rsidR="00D458F3" w:rsidRPr="00FC2C97" w:rsidRDefault="00D458F3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Abschlussnote: </w:t>
                                  </w:r>
                                  <w:r w:rsidR="00093DE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093DE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458F3" w:rsidRPr="008F781F" w14:paraId="2D657447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FCE838" w14:textId="77777777" w:rsidR="00D458F3" w:rsidRPr="008F781F" w:rsidRDefault="00D458F3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2A89A8" w14:textId="77777777" w:rsidR="00D458F3" w:rsidRPr="008F781F" w:rsidRDefault="00D458F3" w:rsidP="00D458F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BB20F" id="Textfeld 7" o:spid="_x0000_s1031" type="#_x0000_t202" style="position:absolute;margin-left:-5.05pt;margin-top:532.05pt;width:311.75pt;height:14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71"/>
                        <w:gridCol w:w="4336"/>
                      </w:tblGrid>
                      <w:tr w:rsidR="00D458F3" w:rsidRPr="00E14353" w14:paraId="3021363E" w14:textId="77777777" w:rsidTr="00FF06DF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40E3558" w14:textId="77777777" w:rsidR="00D458F3" w:rsidRPr="0097507F" w:rsidRDefault="00D458F3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Schulischer</w:t>
                            </w:r>
                            <w:r w:rsidRPr="0097507F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 xml:space="preserve"> Werdegang</w:t>
                            </w:r>
                          </w:p>
                        </w:tc>
                      </w:tr>
                      <w:tr w:rsidR="00D458F3" w:rsidRPr="008F781F" w14:paraId="5123916A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52AAC60" w14:textId="77777777" w:rsidR="00D458F3" w:rsidRPr="008F781F" w:rsidRDefault="00D458F3" w:rsidP="00660628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458F3" w:rsidRPr="0013199A" w14:paraId="0C83471F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5C8E69FB" w14:textId="361A9E26" w:rsidR="00D458F3" w:rsidRPr="008F781F" w:rsidRDefault="00093DEE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D458F3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D458F3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D458F3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5E84BBDE" w14:textId="042E1BE7" w:rsidR="00D458F3" w:rsidRPr="00FC2C97" w:rsidRDefault="00093DEE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Theologie-Studium</w:t>
                            </w:r>
                            <w:r w:rsidR="00D458F3" w:rsidRPr="00FC2C9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Universität Beispielstadt</w:t>
                            </w:r>
                          </w:p>
                          <w:p w14:paraId="25280CE4" w14:textId="35448927" w:rsidR="00D458F3" w:rsidRPr="00C4360B" w:rsidRDefault="00D458F3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Abschlussnote: </w:t>
                            </w:r>
                            <w:r w:rsidR="00093DEE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,</w:t>
                            </w:r>
                            <w:r w:rsidR="00093DEE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458F3" w:rsidRPr="0013199A" w14:paraId="521C267A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234C1DE5" w14:textId="7C3BC73A" w:rsidR="00D458F3" w:rsidRPr="008F781F" w:rsidRDefault="00093DEE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D458F3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D458F3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D458F3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3A23A56C" w14:textId="18B7C652" w:rsidR="00D458F3" w:rsidRPr="00DE3D98" w:rsidRDefault="00093DEE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</w:t>
                            </w:r>
                            <w:r w:rsidR="00D458F3" w:rsidRPr="00DE3D98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D458F3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Maria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Gymnasium</w:t>
                            </w:r>
                            <w:r w:rsidR="00D458F3" w:rsidRPr="00DE3D98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Hafenstadt</w:t>
                            </w:r>
                          </w:p>
                          <w:p w14:paraId="048DE1CD" w14:textId="6581E6A8" w:rsidR="00D458F3" w:rsidRPr="00FC2C97" w:rsidRDefault="00D458F3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Abschlussnote: </w:t>
                            </w:r>
                            <w:r w:rsidR="00093DEE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.</w:t>
                            </w:r>
                            <w:r w:rsidR="00093DEE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:rsidR="00D458F3" w:rsidRPr="008F781F" w14:paraId="2D657447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CFCE838" w14:textId="77777777" w:rsidR="00D458F3" w:rsidRPr="008F781F" w:rsidRDefault="00D458F3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82A89A8" w14:textId="77777777" w:rsidR="00D458F3" w:rsidRPr="008F781F" w:rsidRDefault="00D458F3" w:rsidP="00D458F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71AB7" wp14:editId="5F9ADC05">
                <wp:simplePos x="0" y="0"/>
                <wp:positionH relativeFrom="column">
                  <wp:posOffset>-58420</wp:posOffset>
                </wp:positionH>
                <wp:positionV relativeFrom="page">
                  <wp:posOffset>5303520</wp:posOffset>
                </wp:positionV>
                <wp:extent cx="3959225" cy="136715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136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7"/>
                              <w:gridCol w:w="4325"/>
                            </w:tblGrid>
                            <w:tr w:rsidR="003B2590" w:rsidRPr="00E14353" w14:paraId="6C68FC6C" w14:textId="77777777" w:rsidTr="00427FC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5718C5CC" w14:textId="4F79C069" w:rsidR="003B2590" w:rsidRPr="0097507F" w:rsidRDefault="00D458F3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B2590" w:rsidRPr="008F781F" w14:paraId="6B62A981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2A8A8DC" w14:textId="77777777" w:rsidR="003B2590" w:rsidRPr="008F781F" w:rsidRDefault="003B2590" w:rsidP="00660628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13199A" w14:paraId="6DC2A982" w14:textId="77777777" w:rsidTr="00427FC2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4AB2D301" w14:textId="4E7024AD" w:rsidR="003B2590" w:rsidRPr="008F781F" w:rsidRDefault="00093DEE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4955BB35" w14:textId="1CB1DD8D" w:rsidR="003B2590" w:rsidRPr="00FC2C97" w:rsidRDefault="00093DEE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Seelsorge in Notsituationen</w:t>
                                  </w:r>
                                  <w:r w:rsidR="003B2590" w:rsidRPr="00FC2C9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</w:t>
                                  </w:r>
                                  <w:r w:rsidR="00427FC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Abendschule Beispielstadt</w:t>
                                  </w:r>
                                </w:p>
                                <w:p w14:paraId="78FBC508" w14:textId="5D3FEC63" w:rsidR="003B2590" w:rsidRPr="00C4360B" w:rsidRDefault="003B2590" w:rsidP="00093DEE">
                                  <w:pPr>
                                    <w:pStyle w:val="Listenabsatz"/>
                                    <w:spacing w:before="80" w:after="120"/>
                                    <w:ind w:left="284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8F781F" w14:paraId="2E954F85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7359B59" w14:textId="77777777" w:rsidR="003B2590" w:rsidRPr="008F781F" w:rsidRDefault="003B2590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185EE9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1AB7" id="Textfeld 19" o:spid="_x0000_s1032" type="#_x0000_t202" style="position:absolute;margin-left:-4.6pt;margin-top:417.6pt;width:311.75pt;height:107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7"/>
                        <w:gridCol w:w="4325"/>
                      </w:tblGrid>
                      <w:tr w:rsidR="003B2590" w:rsidRPr="00E14353" w14:paraId="6C68FC6C" w14:textId="77777777" w:rsidTr="00427FC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5718C5CC" w14:textId="4F79C069" w:rsidR="003B2590" w:rsidRPr="0097507F" w:rsidRDefault="00D458F3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B2590" w:rsidRPr="008F781F" w14:paraId="6B62A981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2A8A8DC" w14:textId="77777777" w:rsidR="003B2590" w:rsidRPr="008F781F" w:rsidRDefault="003B2590" w:rsidP="00660628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13199A" w14:paraId="6DC2A982" w14:textId="77777777" w:rsidTr="00427FC2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4AB2D301" w14:textId="4E7024AD" w:rsidR="003B2590" w:rsidRPr="008F781F" w:rsidRDefault="00093DEE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4955BB35" w14:textId="1CB1DD8D" w:rsidR="003B2590" w:rsidRPr="00FC2C97" w:rsidRDefault="00093DEE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Seelsorge in Notsituationen</w:t>
                            </w:r>
                            <w:r w:rsidR="003B2590" w:rsidRPr="00FC2C9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</w:t>
                            </w:r>
                            <w:r w:rsidR="00427FC2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Abendschule Beispielstadt</w:t>
                            </w:r>
                          </w:p>
                          <w:p w14:paraId="78FBC508" w14:textId="5D3FEC63" w:rsidR="003B2590" w:rsidRPr="00C4360B" w:rsidRDefault="003B2590" w:rsidP="00093DEE">
                            <w:pPr>
                              <w:pStyle w:val="Listenabsatz"/>
                              <w:spacing w:before="80" w:after="120"/>
                              <w:ind w:left="284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8F781F" w14:paraId="2E954F85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7359B59" w14:textId="77777777" w:rsidR="003B2590" w:rsidRPr="008F781F" w:rsidRDefault="003B2590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1185EE9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52376" wp14:editId="3CE379EA">
                <wp:simplePos x="0" y="0"/>
                <wp:positionH relativeFrom="column">
                  <wp:posOffset>4133850</wp:posOffset>
                </wp:positionH>
                <wp:positionV relativeFrom="page">
                  <wp:posOffset>4164221</wp:posOffset>
                </wp:positionV>
                <wp:extent cx="2647950" cy="1440180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0"/>
                            </w:tblGrid>
                            <w:tr w:rsidR="003B2590" w:rsidRPr="006675DE" w14:paraId="6955C811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199EE3F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B2590" w:rsidRPr="006675DE" w14:paraId="7D2CBA32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AE92492" w14:textId="77777777" w:rsidR="003B2590" w:rsidRPr="006675DE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6675DE" w14:paraId="0DB3EEDD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7F0031B" w14:textId="77777777" w:rsidR="003B2590" w:rsidRPr="006675DE" w:rsidRDefault="003B2590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  <w:tr w:rsidR="003B2590" w:rsidRPr="006675DE" w14:paraId="74EA5D5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ADF55C6" w14:textId="7AB46750" w:rsidR="003B2590" w:rsidRDefault="003B2590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Einsatzbereitschaft</w:t>
                                  </w:r>
                                </w:p>
                              </w:tc>
                            </w:tr>
                            <w:tr w:rsidR="003B2590" w:rsidRPr="006675DE" w14:paraId="6F11905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E0B3588" w14:textId="771BDB4B" w:rsidR="003B2590" w:rsidRPr="006675DE" w:rsidRDefault="00093DEE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Empathie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B2590" w:rsidRPr="006675DE" w14:paraId="5301782F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FDAABE7" w14:textId="77777777" w:rsidR="003B2590" w:rsidRPr="006675DE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6C96E9" w14:textId="77777777" w:rsidR="003B2590" w:rsidRPr="006675DE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2376" id="Textfeld 98" o:spid="_x0000_s1033" type="#_x0000_t202" style="position:absolute;margin-left:325.5pt;margin-top:327.9pt;width:208.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50"/>
                      </w:tblGrid>
                      <w:tr w:rsidR="003B2590" w:rsidRPr="006675DE" w14:paraId="6955C811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199EE3F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3B2590" w:rsidRPr="006675DE" w14:paraId="7D2CBA32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AE92492" w14:textId="77777777" w:rsidR="003B2590" w:rsidRPr="006675DE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6675DE" w14:paraId="0DB3EEDD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7F0031B" w14:textId="77777777" w:rsidR="003B2590" w:rsidRPr="006675DE" w:rsidRDefault="003B2590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  <w:tr w:rsidR="003B2590" w:rsidRPr="006675DE" w14:paraId="74EA5D5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ADF55C6" w14:textId="7AB46750" w:rsidR="003B2590" w:rsidRDefault="003B2590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Einsatzbereitschaft</w:t>
                            </w:r>
                          </w:p>
                        </w:tc>
                      </w:tr>
                      <w:tr w:rsidR="003B2590" w:rsidRPr="006675DE" w14:paraId="6F11905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E0B3588" w14:textId="771BDB4B" w:rsidR="003B2590" w:rsidRPr="006675DE" w:rsidRDefault="00093DEE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Empathie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3B2590" w:rsidRPr="006675DE" w14:paraId="5301782F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0FDAABE7" w14:textId="77777777" w:rsidR="003B2590" w:rsidRPr="006675DE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A6C96E9" w14:textId="77777777" w:rsidR="003B2590" w:rsidRPr="006675DE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7129D" wp14:editId="7DC8E1CB">
                <wp:simplePos x="0" y="0"/>
                <wp:positionH relativeFrom="column">
                  <wp:posOffset>4143375</wp:posOffset>
                </wp:positionH>
                <wp:positionV relativeFrom="page">
                  <wp:posOffset>5640596</wp:posOffset>
                </wp:positionV>
                <wp:extent cx="2476500" cy="1261745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19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3B2590" w:rsidRPr="00BB00F2" w14:paraId="61341266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4B42EABC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3B2590" w:rsidRPr="003B7C41" w14:paraId="567C7260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5B2C6AC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38207A" w14:paraId="78BF62C4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7F3CA80F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550849D3" w14:textId="36E29C90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Finnisch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3A04FF97" w14:textId="72EDD65D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Spanisch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6CCE18D2" w14:textId="10B1C846" w:rsidR="003B2590" w:rsidRDefault="00960BF9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  <w:p w14:paraId="399B2FBE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  <w:p w14:paraId="118364D1" w14:textId="1FB4539D" w:rsidR="003B2590" w:rsidRPr="00E91D97" w:rsidRDefault="00960BF9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Grundkenntnisse</w:t>
                                  </w:r>
                                </w:p>
                              </w:tc>
                            </w:tr>
                            <w:tr w:rsidR="003B2590" w:rsidRPr="0038207A" w14:paraId="784D7E26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13CE5EC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D7BD4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129D" id="Textfeld 101" o:spid="_x0000_s1034" type="#_x0000_t202" style="position:absolute;margin-left:326.25pt;margin-top:444.15pt;width:195pt;height:9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" filled="f" stroked="f" strokeweight=".5pt">
                <v:textbox>
                  <w:txbxContent>
                    <w:tbl>
                      <w:tblPr>
                        <w:tblOverlap w:val="never"/>
                        <w:tblW w:w="5197" w:type="pct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3B2590" w:rsidRPr="00BB00F2" w14:paraId="61341266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4B42EABC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3B2590" w:rsidRPr="003B7C41" w14:paraId="567C7260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5B2C6AC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38207A" w14:paraId="78BF62C4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7F3CA80F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550849D3" w14:textId="36E29C90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Finnisch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3A04FF97" w14:textId="72EDD65D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Spanisch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6CCE18D2" w14:textId="10B1C846" w:rsidR="003B2590" w:rsidRDefault="00960BF9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  <w:p w14:paraId="399B2FBE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Muttersprache</w:t>
                            </w:r>
                          </w:p>
                          <w:p w14:paraId="118364D1" w14:textId="1FB4539D" w:rsidR="003B2590" w:rsidRPr="00E91D97" w:rsidRDefault="00960BF9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Grundkenntnisse</w:t>
                            </w:r>
                          </w:p>
                        </w:tc>
                      </w:tr>
                      <w:tr w:rsidR="003B2590" w:rsidRPr="0038207A" w14:paraId="784D7E26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13CE5EC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FED7BD4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9EE26" wp14:editId="1E8B1625">
                <wp:simplePos x="0" y="0"/>
                <wp:positionH relativeFrom="column">
                  <wp:posOffset>4133850</wp:posOffset>
                </wp:positionH>
                <wp:positionV relativeFrom="page">
                  <wp:posOffset>8387824</wp:posOffset>
                </wp:positionV>
                <wp:extent cx="2647950" cy="144018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0"/>
                            </w:tblGrid>
                            <w:tr w:rsidR="003B2590" w:rsidRPr="006675DE" w14:paraId="15E0566C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EFD48D8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B2590" w:rsidRPr="006675DE" w14:paraId="33BCE456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601971" w14:textId="77777777" w:rsidR="003B2590" w:rsidRPr="006675DE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6675DE" w14:paraId="71B3AB7C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0907A60" w14:textId="03BC4ED0" w:rsidR="003B2590" w:rsidRPr="006675DE" w:rsidRDefault="00660628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Ausdauersport</w:t>
                                  </w:r>
                                </w:p>
                              </w:tc>
                            </w:tr>
                            <w:tr w:rsidR="003B2590" w:rsidRPr="006675DE" w14:paraId="23576B85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4C6A292" w14:textId="73290FA6" w:rsidR="003B2590" w:rsidRDefault="00660628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Cro</w:t>
                                  </w:r>
                                  <w:r w:rsidR="00DA4AF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ss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bike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6675DE" w14:paraId="6F8D3AE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BC494CC" w14:textId="33757278" w:rsidR="003B2590" w:rsidRPr="006675DE" w:rsidRDefault="00DA4AF9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Schwimmen</w:t>
                                  </w:r>
                                </w:p>
                              </w:tc>
                            </w:tr>
                            <w:tr w:rsidR="003B2590" w:rsidRPr="006675DE" w14:paraId="118DDDA7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18FC25" w14:textId="77777777" w:rsidR="003B2590" w:rsidRPr="006675DE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D0AB7" w14:textId="77777777" w:rsidR="003B2590" w:rsidRPr="006675DE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EE26" id="Textfeld 24" o:spid="_x0000_s1035" type="#_x0000_t202" style="position:absolute;margin-left:325.5pt;margin-top:660.45pt;width:208.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50"/>
                      </w:tblGrid>
                      <w:tr w:rsidR="003B2590" w:rsidRPr="006675DE" w14:paraId="15E0566C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EFD48D8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3B2590" w:rsidRPr="006675DE" w14:paraId="33BCE456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A601971" w14:textId="77777777" w:rsidR="003B2590" w:rsidRPr="006675DE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6675DE" w14:paraId="71B3AB7C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0907A60" w14:textId="03BC4ED0" w:rsidR="003B2590" w:rsidRPr="006675DE" w:rsidRDefault="00660628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Ausdauersport</w:t>
                            </w:r>
                          </w:p>
                        </w:tc>
                      </w:tr>
                      <w:tr w:rsidR="003B2590" w:rsidRPr="006675DE" w14:paraId="23576B85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4C6A292" w14:textId="73290FA6" w:rsidR="003B2590" w:rsidRDefault="00660628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Cro</w:t>
                            </w:r>
                            <w:r w:rsidR="00DA4AF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ss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bike</w:t>
                            </w:r>
                            <w:proofErr w:type="spellEnd"/>
                          </w:p>
                        </w:tc>
                      </w:tr>
                      <w:tr w:rsidR="003B2590" w:rsidRPr="006675DE" w14:paraId="6F8D3AE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BC494CC" w14:textId="33757278" w:rsidR="003B2590" w:rsidRPr="006675DE" w:rsidRDefault="00DA4AF9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Schwimmen</w:t>
                            </w:r>
                          </w:p>
                        </w:tc>
                      </w:tr>
                      <w:tr w:rsidR="003B2590" w:rsidRPr="006675DE" w14:paraId="118DDDA7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1818FC25" w14:textId="77777777" w:rsidR="003B2590" w:rsidRPr="006675DE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A7D0AB7" w14:textId="77777777" w:rsidR="003B2590" w:rsidRPr="006675DE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60628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5450D" wp14:editId="01EFEE28">
                <wp:simplePos x="0" y="0"/>
                <wp:positionH relativeFrom="column">
                  <wp:posOffset>4139565</wp:posOffset>
                </wp:positionH>
                <wp:positionV relativeFrom="page">
                  <wp:posOffset>7017385</wp:posOffset>
                </wp:positionV>
                <wp:extent cx="2476500" cy="126174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19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3B2590" w:rsidRPr="00BB00F2" w14:paraId="71F8F1C2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746C189B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3B2590" w:rsidRPr="003B7C41" w14:paraId="4D5569C5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65F9EA0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DA4AF9" w14:paraId="72069069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0C777F7" w14:textId="77777777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Word:</w:t>
                                  </w:r>
                                </w:p>
                                <w:p w14:paraId="5F5230EB" w14:textId="77777777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PowerPoint:</w:t>
                                  </w:r>
                                </w:p>
                                <w:p w14:paraId="6F2BA0AD" w14:textId="5750B640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Outlook</w:t>
                                  </w: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77C00FF8" w14:textId="4D53BCE8" w:rsidR="003B2590" w:rsidRDefault="0004714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ut</w:t>
                                  </w:r>
                                </w:p>
                                <w:p w14:paraId="0048901E" w14:textId="77777777" w:rsidR="00047141" w:rsidRDefault="00047141" w:rsidP="00047141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Gut</w:t>
                                  </w:r>
                                </w:p>
                                <w:p w14:paraId="6FB446A1" w14:textId="4938B10C" w:rsidR="003B2590" w:rsidRPr="00E91D97" w:rsidRDefault="00047141" w:rsidP="00047141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Gut</w:t>
                                  </w:r>
                                </w:p>
                              </w:tc>
                            </w:tr>
                            <w:tr w:rsidR="003B2590" w:rsidRPr="00DA4AF9" w14:paraId="07BB8627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0DF0B27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163560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450D" id="Textfeld 23" o:spid="_x0000_s1036" type="#_x0000_t202" style="position:absolute;margin-left:325.95pt;margin-top:552.55pt;width:195pt;height:9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5197" w:type="pct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3B2590" w:rsidRPr="00BB00F2" w14:paraId="71F8F1C2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746C189B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3B2590" w:rsidRPr="003B7C41" w14:paraId="4D5569C5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65F9EA0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DA4AF9" w14:paraId="72069069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60C777F7" w14:textId="77777777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Word:</w:t>
                            </w:r>
                          </w:p>
                          <w:p w14:paraId="5F5230EB" w14:textId="77777777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PowerPoint:</w:t>
                            </w:r>
                          </w:p>
                          <w:p w14:paraId="6F2BA0AD" w14:textId="5750B640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Outlook</w:t>
                            </w: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77C00FF8" w14:textId="4D53BCE8" w:rsidR="003B2590" w:rsidRDefault="0004714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ut</w:t>
                            </w:r>
                          </w:p>
                          <w:p w14:paraId="0048901E" w14:textId="77777777" w:rsidR="00047141" w:rsidRDefault="00047141" w:rsidP="00047141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Gut</w:t>
                            </w:r>
                          </w:p>
                          <w:p w14:paraId="6FB446A1" w14:textId="4938B10C" w:rsidR="003B2590" w:rsidRPr="00E91D97" w:rsidRDefault="00047141" w:rsidP="00047141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Gut</w:t>
                            </w:r>
                          </w:p>
                        </w:tc>
                      </w:tr>
                      <w:tr w:rsidR="003B2590" w:rsidRPr="00DA4AF9" w14:paraId="07BB8627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0DF0B27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0163560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5E084" wp14:editId="0D3E31DF">
                <wp:simplePos x="0" y="0"/>
                <wp:positionH relativeFrom="margin">
                  <wp:posOffset>-648970</wp:posOffset>
                </wp:positionH>
                <wp:positionV relativeFrom="margin">
                  <wp:posOffset>9604261</wp:posOffset>
                </wp:positionV>
                <wp:extent cx="8034655" cy="35560"/>
                <wp:effectExtent l="0" t="0" r="4445" b="25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4FDA325" id="Rechteck 5" o:spid="_x0000_s1026" style="position:absolute;margin-left:-51.1pt;margin-top:756.25pt;width:632.65pt;height:2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POqg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sectPr w:rsidR="000D2B19" w:rsidRPr="000D2B19" w:rsidSect="00FF06DF">
      <w:footerReference w:type="default" r:id="rId12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CED6" w14:textId="77777777" w:rsidR="00E00DCE" w:rsidRDefault="00E00DCE" w:rsidP="009460CE">
      <w:r>
        <w:separator/>
      </w:r>
    </w:p>
  </w:endnote>
  <w:endnote w:type="continuationSeparator" w:id="0">
    <w:p w14:paraId="7D2909D6" w14:textId="77777777" w:rsidR="00E00DCE" w:rsidRDefault="00E00DCE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660" w14:textId="77777777" w:rsidR="009460CE" w:rsidRDefault="009460C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13C52F0">
              <wp:simplePos x="0" y="0"/>
              <wp:positionH relativeFrom="margin">
                <wp:posOffset>0</wp:posOffset>
              </wp:positionH>
              <wp:positionV relativeFrom="paragraph">
                <wp:posOffset>146094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5CB13654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7" type="#_x0000_t202" style="position:absolute;margin-left:0;margin-top:11.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" filled="f" stroked="f" strokeweight=".5pt">
              <v:textbox>
                <w:txbxContent>
                  <w:p w14:paraId="3F63BF8D" w14:textId="5CB13654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80CA4" w14:textId="77777777" w:rsidR="00E00DCE" w:rsidRDefault="00E00DCE" w:rsidP="009460CE">
      <w:r>
        <w:separator/>
      </w:r>
    </w:p>
  </w:footnote>
  <w:footnote w:type="continuationSeparator" w:id="0">
    <w:p w14:paraId="57FA4200" w14:textId="77777777" w:rsidR="00E00DCE" w:rsidRDefault="00E00DCE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47141"/>
    <w:rsid w:val="00055108"/>
    <w:rsid w:val="00093DEE"/>
    <w:rsid w:val="000C2EC2"/>
    <w:rsid w:val="000C731B"/>
    <w:rsid w:val="000D2B19"/>
    <w:rsid w:val="00281497"/>
    <w:rsid w:val="002E4313"/>
    <w:rsid w:val="003A4C86"/>
    <w:rsid w:val="003B2590"/>
    <w:rsid w:val="00415732"/>
    <w:rsid w:val="00427FC2"/>
    <w:rsid w:val="0044162C"/>
    <w:rsid w:val="004511C0"/>
    <w:rsid w:val="00465418"/>
    <w:rsid w:val="004A7C03"/>
    <w:rsid w:val="004D7C4B"/>
    <w:rsid w:val="005D7A56"/>
    <w:rsid w:val="00660628"/>
    <w:rsid w:val="006D3D03"/>
    <w:rsid w:val="007B6010"/>
    <w:rsid w:val="007F2533"/>
    <w:rsid w:val="008631DE"/>
    <w:rsid w:val="008D1246"/>
    <w:rsid w:val="008F7BCA"/>
    <w:rsid w:val="009460CE"/>
    <w:rsid w:val="00960BF9"/>
    <w:rsid w:val="009B1694"/>
    <w:rsid w:val="009B290A"/>
    <w:rsid w:val="00A34816"/>
    <w:rsid w:val="00A3629A"/>
    <w:rsid w:val="00A5725A"/>
    <w:rsid w:val="00A82482"/>
    <w:rsid w:val="00B23D76"/>
    <w:rsid w:val="00BF6910"/>
    <w:rsid w:val="00C11991"/>
    <w:rsid w:val="00D458F3"/>
    <w:rsid w:val="00DA4AF9"/>
    <w:rsid w:val="00DB6A1E"/>
    <w:rsid w:val="00DD159C"/>
    <w:rsid w:val="00E00DCE"/>
    <w:rsid w:val="00E90B79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86A868-3E15-4493-93C4-6D575CEB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dcterms:created xsi:type="dcterms:W3CDTF">2021-03-24T10:19:00Z</dcterms:created>
  <dcterms:modified xsi:type="dcterms:W3CDTF">2021-03-24T10:19:00Z</dcterms:modified>
</cp:coreProperties>
</file>