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32562E91" w:rsidR="004F674C" w:rsidRPr="00AE564C" w:rsidRDefault="004D7C4B" w:rsidP="007B6010">
      <w:pPr>
        <w:spacing w:after="120"/>
        <w:rPr>
          <w:noProof/>
        </w:rPr>
      </w:pPr>
      <w:bookmarkStart w:id="0" w:name="_Hlk6799820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2EB82" wp14:editId="7A47D755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D3C7D91" wp14:editId="311CBFBB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C7CFE5" id="Rechteck 14" o:spid="_x0000_s1026" style="position:absolute;margin-left:-50.65pt;margin-top:-65.25pt;width:632.65pt;height:141.7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 w:rsidRPr="00AE564C">
        <w:rPr>
          <w:noProof/>
        </w:rPr>
        <w:t xml:space="preserve"> </w:t>
      </w:r>
    </w:p>
    <w:p w14:paraId="3400EF51" w14:textId="2DBA0EB8" w:rsidR="007B6010" w:rsidRPr="00AE564C" w:rsidRDefault="007B6010" w:rsidP="007F2533">
      <w:pPr>
        <w:ind w:right="-30"/>
        <w:rPr>
          <w:b/>
          <w:bCs/>
          <w:sz w:val="44"/>
          <w:szCs w:val="44"/>
        </w:rPr>
      </w:pPr>
    </w:p>
    <w:p w14:paraId="7ECAD3AA" w14:textId="6EB194D0" w:rsidR="009B1694" w:rsidRPr="00AE564C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 w:rsidRPr="00AE564C"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6CAA5A37" w:rsidR="000D2B19" w:rsidRPr="00AE564C" w:rsidRDefault="000D2B19" w:rsidP="00060806"/>
    <w:p w14:paraId="352F2DCB" w14:textId="20E617AD" w:rsidR="00660628" w:rsidRPr="00AE564C" w:rsidRDefault="00660628" w:rsidP="00060806"/>
    <w:p w14:paraId="6A8E6374" w14:textId="5DB46249" w:rsidR="00060806" w:rsidRPr="00AE564C" w:rsidRDefault="00612AF7" w:rsidP="00060806">
      <w:proofErr w:type="spellStart"/>
      <w:r>
        <w:t>Pharmakonzern</w:t>
      </w:r>
      <w:proofErr w:type="spellEnd"/>
      <w:r>
        <w:t xml:space="preserve"> AG</w:t>
      </w:r>
    </w:p>
    <w:p w14:paraId="738A4D5A" w14:textId="3F94FE4B" w:rsidR="00060806" w:rsidRPr="00AE564C" w:rsidRDefault="00060806" w:rsidP="00060806">
      <w:r w:rsidRPr="00AE564C">
        <w:t xml:space="preserve">Herr </w:t>
      </w:r>
      <w:r w:rsidR="00AE564C">
        <w:t>Peter</w:t>
      </w:r>
      <w:r w:rsidRPr="00AE564C">
        <w:t xml:space="preserve"> </w:t>
      </w:r>
      <w:proofErr w:type="spellStart"/>
      <w:r w:rsidR="00612AF7">
        <w:t>Personaler</w:t>
      </w:r>
      <w:proofErr w:type="spellEnd"/>
      <w:r w:rsidRPr="00AE564C">
        <w:t xml:space="preserve"> </w:t>
      </w:r>
    </w:p>
    <w:p w14:paraId="1BC66B56" w14:textId="27ECF4F0" w:rsidR="00060806" w:rsidRPr="00060806" w:rsidRDefault="00060806" w:rsidP="00060806">
      <w:pPr>
        <w:rPr>
          <w:lang w:val="de-DE"/>
        </w:rPr>
      </w:pPr>
      <w:r w:rsidRPr="00060806">
        <w:rPr>
          <w:lang w:val="de-DE"/>
        </w:rPr>
        <w:t>Straße 123</w:t>
      </w:r>
    </w:p>
    <w:p w14:paraId="0D06CD11" w14:textId="2B5851E0" w:rsidR="00660628" w:rsidRPr="00060806" w:rsidRDefault="00612AF7" w:rsidP="00060806">
      <w:pPr>
        <w:rPr>
          <w:lang w:val="de-DE"/>
        </w:rPr>
      </w:pPr>
      <w:r>
        <w:rPr>
          <w:rFonts w:ascii="Georgia" w:hAnsi="Georgia"/>
          <w:noProof/>
          <w:lang w:val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31252F" wp14:editId="265C328E">
                <wp:simplePos x="0" y="0"/>
                <wp:positionH relativeFrom="column">
                  <wp:posOffset>-704850</wp:posOffset>
                </wp:positionH>
                <wp:positionV relativeFrom="paragraph">
                  <wp:posOffset>259080</wp:posOffset>
                </wp:positionV>
                <wp:extent cx="8180705" cy="121983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0705" cy="1219835"/>
                          <a:chOff x="0" y="0"/>
                          <a:chExt cx="8180959" cy="1096264"/>
                        </a:xfrm>
                      </wpg:grpSpPr>
                      <wps:wsp>
                        <wps:cNvPr id="4" name="Rechteck 4"/>
                        <wps:cNvSpPr/>
                        <wps:spPr>
                          <a:xfrm flipV="1">
                            <a:off x="0" y="1060704"/>
                            <a:ext cx="8034655" cy="35560"/>
                          </a:xfrm>
                          <a:prstGeom prst="rect">
                            <a:avLst/>
                          </a:prstGeom>
                          <a:solidFill>
                            <a:srgbClr val="CFC3A9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713232" y="329184"/>
                            <a:ext cx="4057650" cy="522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2D70E" w14:textId="4325B584" w:rsidR="00FF06DF" w:rsidRPr="000D2B19" w:rsidRDefault="00612AF7" w:rsidP="00FF06DF">
                              <w:pPr>
                                <w:spacing w:line="276" w:lineRule="auto"/>
                                <w:rPr>
                                  <w:rFonts w:ascii="Georgia" w:hAnsi="Georgia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</w:rPr>
                                <w:t>Stellenausschreibung als</w:t>
                              </w:r>
                              <w:r w:rsidR="00FF06DF" w:rsidRPr="000D2B1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F06DF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</w:rPr>
                                <w:t>Pharmareferent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 flipV="1">
                            <a:off x="146304" y="0"/>
                            <a:ext cx="8034655" cy="35560"/>
                          </a:xfrm>
                          <a:prstGeom prst="rect">
                            <a:avLst/>
                          </a:prstGeom>
                          <a:solidFill>
                            <a:srgbClr val="CFC3A9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1252F" id="Gruppieren 11" o:spid="_x0000_s1027" style="position:absolute;margin-left:-55.5pt;margin-top:20.4pt;width:644.15pt;height:96.05pt;z-index:251678720;mso-height-relative:margin" coordsize="81809,10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">
                <v:rect id="Rechteck 4" o:spid="_x0000_s1028" style="position:absolute;top:10607;width:80346;height:3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" fillcolor="#cfc3a9" stroked="f" strokeweight="1pt">
                  <v:fill opacity="19789f"/>
                </v:rect>
                <v:shape id="Textfeld 6" o:spid="_x0000_s1029" type="#_x0000_t202" style="position:absolute;left:7132;top:3291;width:40576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2882D70E" w14:textId="4325B584" w:rsidR="00FF06DF" w:rsidRPr="000D2B19" w:rsidRDefault="00612AF7" w:rsidP="00FF06DF">
                        <w:pPr>
                          <w:spacing w:line="276" w:lineRule="auto"/>
                          <w:rPr>
                            <w:rFonts w:ascii="Georgia" w:hAnsi="Georgia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</w:rPr>
                          <w:t>Stellenausschreibung als</w:t>
                        </w:r>
                        <w:r w:rsidR="00FF06DF" w:rsidRPr="000D2B19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 w:rsidR="00FF06DF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</w:rPr>
                          <w:t>Pharmareferent</w:t>
                        </w:r>
                      </w:p>
                    </w:txbxContent>
                  </v:textbox>
                </v:shape>
                <v:rect id="Rechteck 10" o:spid="_x0000_s1030" style="position:absolute;left:1463;width:80346;height:35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" fillcolor="#cfc3a9" stroked="f" strokeweight="1pt">
                  <v:fill opacity="19789f"/>
                </v:rect>
              </v:group>
            </w:pict>
          </mc:Fallback>
        </mc:AlternateContent>
      </w:r>
      <w:r w:rsidR="00060806" w:rsidRPr="00060806">
        <w:rPr>
          <w:lang w:val="de-DE"/>
        </w:rPr>
        <w:t>45067 Beispielstadt</w:t>
      </w:r>
    </w:p>
    <w:p w14:paraId="784F88C7" w14:textId="1EBBF2A4" w:rsidR="00427FC2" w:rsidRPr="00060806" w:rsidRDefault="00427FC2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07EED7DE" w14:textId="50532437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3AB6D77B" w14:textId="1C57CAE6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6CC090C8" w14:textId="71B53A15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2954B557" w14:textId="77777777" w:rsidR="00676D92" w:rsidRPr="00060806" w:rsidRDefault="00676D92" w:rsidP="000D2B19">
      <w:pPr>
        <w:spacing w:after="120"/>
        <w:ind w:right="-30"/>
        <w:rPr>
          <w:rFonts w:ascii="Georgia" w:hAnsi="Georgia"/>
          <w:noProof/>
          <w:lang w:val="de-DE"/>
        </w:rPr>
      </w:pPr>
      <w:bookmarkStart w:id="1" w:name="_GoBack"/>
    </w:p>
    <w:bookmarkEnd w:id="1"/>
    <w:p w14:paraId="063592FB" w14:textId="77777777" w:rsidR="00612AF7" w:rsidRDefault="00612AF7" w:rsidP="00060806">
      <w:pPr>
        <w:ind w:right="-30"/>
        <w:jc w:val="right"/>
        <w:rPr>
          <w:i/>
          <w:iCs/>
          <w:lang w:val="de-DE"/>
        </w:rPr>
      </w:pPr>
    </w:p>
    <w:p w14:paraId="33A0944F" w14:textId="7649BF1C" w:rsidR="00060806" w:rsidRPr="000C5298" w:rsidRDefault="00060806" w:rsidP="00060806">
      <w:pPr>
        <w:ind w:right="-30"/>
        <w:jc w:val="right"/>
        <w:rPr>
          <w:i/>
          <w:iCs/>
          <w:lang w:val="de-DE"/>
        </w:rPr>
      </w:pPr>
      <w:r w:rsidRPr="00140E38">
        <w:rPr>
          <w:i/>
          <w:iCs/>
          <w:lang w:val="de-DE"/>
        </w:rPr>
        <w:t>Ort, TT.MM.JJJJ</w:t>
      </w:r>
    </w:p>
    <w:p w14:paraId="18B14E7D" w14:textId="77777777" w:rsidR="00612AF7" w:rsidRDefault="00612AF7" w:rsidP="00612AF7">
      <w:pPr>
        <w:rPr>
          <w:lang w:val="de-DE"/>
        </w:rPr>
      </w:pPr>
      <w:r>
        <w:rPr>
          <w:lang w:val="de-DE"/>
        </w:rPr>
        <w:t>Sehr geehrter Herr Personaler,</w:t>
      </w:r>
    </w:p>
    <w:p w14:paraId="651CDA77" w14:textId="77777777" w:rsidR="00612AF7" w:rsidRDefault="00612AF7" w:rsidP="00612AF7">
      <w:pPr>
        <w:rPr>
          <w:lang w:val="de-DE"/>
        </w:rPr>
      </w:pPr>
    </w:p>
    <w:p w14:paraId="1EF5E4E5" w14:textId="582D119B" w:rsidR="00612AF7" w:rsidRPr="00547B19" w:rsidRDefault="00612AF7" w:rsidP="00612AF7">
      <w:proofErr w:type="spellStart"/>
      <w:r>
        <w:t>wie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 xml:space="preserve"> Telefonat </w:t>
      </w:r>
      <w:proofErr w:type="spellStart"/>
      <w:r>
        <w:t>vereinbart</w:t>
      </w:r>
      <w:proofErr w:type="spellEnd"/>
      <w:r>
        <w:t xml:space="preserve">, </w:t>
      </w:r>
      <w:proofErr w:type="spellStart"/>
      <w:r>
        <w:t>schicke</w:t>
      </w:r>
      <w:proofErr w:type="spellEnd"/>
      <w:r>
        <w:t xml:space="preserve"> ich Ihnen meine </w:t>
      </w:r>
      <w:proofErr w:type="spellStart"/>
      <w:r>
        <w:t>vollständigen</w:t>
      </w:r>
      <w:proofErr w:type="spellEnd"/>
      <w:r>
        <w:t xml:space="preserve"> </w:t>
      </w:r>
      <w:proofErr w:type="spellStart"/>
      <w:r>
        <w:t>Bewerbungsunterlagen</w:t>
      </w:r>
      <w:proofErr w:type="spellEnd"/>
      <w:r>
        <w:t xml:space="preserve"> zur </w:t>
      </w:r>
      <w:proofErr w:type="spellStart"/>
      <w:r>
        <w:t>Stellenausschreibung</w:t>
      </w:r>
      <w:proofErr w:type="spellEnd"/>
      <w:r>
        <w:t xml:space="preserve"> als </w:t>
      </w:r>
      <w:proofErr w:type="spellStart"/>
      <w:r>
        <w:t>Pharmareferentin</w:t>
      </w:r>
      <w:proofErr w:type="spellEnd"/>
      <w:r>
        <w:t xml:space="preserve"> zu. Nach </w:t>
      </w:r>
      <w:proofErr w:type="spellStart"/>
      <w:r>
        <w:t>meinem</w:t>
      </w:r>
      <w:proofErr w:type="spellEnd"/>
      <w:r>
        <w:t xml:space="preserve"> Abschluss als </w:t>
      </w:r>
      <w:proofErr w:type="spellStart"/>
      <w:r>
        <w:t>Pharmazeutisch-Technischer-Assistent</w:t>
      </w:r>
      <w:proofErr w:type="spellEnd"/>
      <w:r>
        <w:t xml:space="preserve"> habe ich </w:t>
      </w:r>
      <w:proofErr w:type="spellStart"/>
      <w:r>
        <w:t>zwei</w:t>
      </w:r>
      <w:proofErr w:type="spellEnd"/>
      <w:r>
        <w:t xml:space="preserve"> Jahre in der </w:t>
      </w:r>
      <w:proofErr w:type="spellStart"/>
      <w:r>
        <w:t>Löwenapotheke</w:t>
      </w:r>
      <w:proofErr w:type="spellEnd"/>
      <w:r>
        <w:t xml:space="preserve"> Beispielstadt </w:t>
      </w:r>
      <w:proofErr w:type="spellStart"/>
      <w:r>
        <w:t>gearbeitet</w:t>
      </w:r>
      <w:proofErr w:type="spellEnd"/>
      <w:r>
        <w:t>.</w:t>
      </w:r>
    </w:p>
    <w:p w14:paraId="5A5ADA9D" w14:textId="77777777" w:rsidR="00612AF7" w:rsidRPr="00547B19" w:rsidRDefault="00612AF7" w:rsidP="00612AF7"/>
    <w:p w14:paraId="6A81A66E" w14:textId="791C66E0" w:rsidR="00612AF7" w:rsidRDefault="00612AF7" w:rsidP="00612AF7">
      <w:r>
        <w:t xml:space="preserve">Aus meiner </w:t>
      </w:r>
      <w:proofErr w:type="spellStart"/>
      <w:r>
        <w:t>Berufspraxis</w:t>
      </w:r>
      <w:proofErr w:type="spellEnd"/>
      <w:r>
        <w:t xml:space="preserve"> </w:t>
      </w:r>
      <w:proofErr w:type="spellStart"/>
      <w:r>
        <w:t>weiß</w:t>
      </w:r>
      <w:proofErr w:type="spellEnd"/>
      <w:r>
        <w:t xml:space="preserve"> ich, wo der Schuh </w:t>
      </w:r>
      <w:proofErr w:type="spellStart"/>
      <w:r>
        <w:t>drückt</w:t>
      </w:r>
      <w:proofErr w:type="spellEnd"/>
      <w:r>
        <w:t xml:space="preserve"> – </w:t>
      </w:r>
      <w:proofErr w:type="spellStart"/>
      <w:r>
        <w:t>sowohl</w:t>
      </w:r>
      <w:proofErr w:type="spellEnd"/>
      <w:r>
        <w:t xml:space="preserve"> bei </w:t>
      </w:r>
      <w:proofErr w:type="spellStart"/>
      <w:r>
        <w:t>Patienten</w:t>
      </w:r>
      <w:proofErr w:type="spellEnd"/>
      <w:r>
        <w:t xml:space="preserve">, als auch bei </w:t>
      </w:r>
      <w:proofErr w:type="spellStart"/>
      <w:r>
        <w:t>Krankenkassen</w:t>
      </w:r>
      <w:proofErr w:type="spellEnd"/>
      <w:r>
        <w:t xml:space="preserve"> und </w:t>
      </w:r>
      <w:proofErr w:type="spellStart"/>
      <w:r>
        <w:t>Ärzten</w:t>
      </w:r>
      <w:proofErr w:type="spellEnd"/>
      <w:r>
        <w:t xml:space="preserve">. Dieses </w:t>
      </w:r>
      <w:proofErr w:type="spellStart"/>
      <w:r>
        <w:t>Wissen</w:t>
      </w:r>
      <w:proofErr w:type="spellEnd"/>
      <w:r>
        <w:t xml:space="preserve"> möchte ich </w:t>
      </w:r>
      <w:proofErr w:type="spellStart"/>
      <w:r>
        <w:t>einsetzen</w:t>
      </w:r>
      <w:proofErr w:type="spellEnd"/>
      <w:r>
        <w:t xml:space="preserve"> und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Medikamente</w:t>
      </w:r>
      <w:proofErr w:type="spellEnd"/>
      <w:r>
        <w:t xml:space="preserve"> </w:t>
      </w:r>
      <w:proofErr w:type="spellStart"/>
      <w:r>
        <w:t>l</w:t>
      </w:r>
      <w:r>
        <w:t>eichter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dorthin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, wo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gebraucht</w:t>
      </w:r>
      <w:proofErr w:type="spellEnd"/>
      <w:r>
        <w:t xml:space="preserve"> werden.</w:t>
      </w:r>
    </w:p>
    <w:p w14:paraId="0ADAAB4C" w14:textId="77777777" w:rsidR="00612AF7" w:rsidRPr="00547B19" w:rsidRDefault="00612AF7" w:rsidP="00612AF7"/>
    <w:p w14:paraId="01EA3437" w14:textId="51A38A86" w:rsidR="00612AF7" w:rsidRDefault="00612AF7" w:rsidP="00612AF7">
      <w:r>
        <w:t xml:space="preserve">Die </w:t>
      </w:r>
      <w:proofErr w:type="spellStart"/>
      <w:r>
        <w:t>tägliche</w:t>
      </w:r>
      <w:proofErr w:type="spellEnd"/>
      <w:r>
        <w:t xml:space="preserve"> </w:t>
      </w:r>
      <w:proofErr w:type="spellStart"/>
      <w:r>
        <w:t>Beratung</w:t>
      </w:r>
      <w:proofErr w:type="spellEnd"/>
      <w:r>
        <w:t xml:space="preserve"> und </w:t>
      </w:r>
      <w:proofErr w:type="spellStart"/>
      <w:r>
        <w:t>Verkaufstätigkeit</w:t>
      </w:r>
      <w:proofErr w:type="spellEnd"/>
      <w:r>
        <w:t xml:space="preserve"> haben mir so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Freude</w:t>
      </w:r>
      <w:proofErr w:type="spellEnd"/>
      <w:r>
        <w:t xml:space="preserve"> </w:t>
      </w:r>
      <w:proofErr w:type="spellStart"/>
      <w:r>
        <w:t>bereitet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ich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Fähigkeit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direkten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mit </w:t>
      </w:r>
      <w:proofErr w:type="spellStart"/>
      <w:r>
        <w:t>Ärzten</w:t>
      </w:r>
      <w:proofErr w:type="spellEnd"/>
      <w:r>
        <w:t xml:space="preserve"> </w:t>
      </w:r>
      <w:proofErr w:type="spellStart"/>
      <w:r>
        <w:t>einsetzen</w:t>
      </w:r>
      <w:proofErr w:type="spellEnd"/>
      <w:r>
        <w:t xml:space="preserve"> möchte. Meine </w:t>
      </w:r>
      <w:proofErr w:type="spellStart"/>
      <w:r>
        <w:t>bisherigen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umfassen</w:t>
      </w:r>
      <w:proofErr w:type="spellEnd"/>
      <w:r>
        <w:t>:</w:t>
      </w:r>
    </w:p>
    <w:p w14:paraId="10E1DEE6" w14:textId="77777777" w:rsidR="00612AF7" w:rsidRDefault="00612AF7" w:rsidP="00612AF7"/>
    <w:p w14:paraId="4430EAE2" w14:textId="77777777" w:rsidR="00612AF7" w:rsidRDefault="00612AF7" w:rsidP="00612AF7">
      <w:pPr>
        <w:numPr>
          <w:ilvl w:val="0"/>
          <w:numId w:val="5"/>
        </w:numPr>
      </w:pPr>
      <w:proofErr w:type="spellStart"/>
      <w:r>
        <w:t>Herstellung</w:t>
      </w:r>
      <w:proofErr w:type="spellEnd"/>
      <w:r>
        <w:t xml:space="preserve"> und </w:t>
      </w:r>
      <w:proofErr w:type="spellStart"/>
      <w:r>
        <w:t>Prüfung</w:t>
      </w:r>
      <w:proofErr w:type="spellEnd"/>
      <w:r>
        <w:t xml:space="preserve"> von </w:t>
      </w:r>
      <w:proofErr w:type="spellStart"/>
      <w:r>
        <w:t>Arzneimitteln</w:t>
      </w:r>
      <w:proofErr w:type="spellEnd"/>
      <w:r>
        <w:t xml:space="preserve"> (</w:t>
      </w:r>
      <w:proofErr w:type="spellStart"/>
      <w:r>
        <w:t>Salben</w:t>
      </w:r>
      <w:proofErr w:type="spellEnd"/>
      <w:r>
        <w:t xml:space="preserve">, </w:t>
      </w:r>
      <w:proofErr w:type="spellStart"/>
      <w:r>
        <w:t>Tabletten</w:t>
      </w:r>
      <w:proofErr w:type="spellEnd"/>
      <w:r>
        <w:t>, Lösungen)</w:t>
      </w:r>
    </w:p>
    <w:p w14:paraId="23AFBBF7" w14:textId="77777777" w:rsidR="00612AF7" w:rsidRDefault="00612AF7" w:rsidP="00612AF7">
      <w:pPr>
        <w:numPr>
          <w:ilvl w:val="0"/>
          <w:numId w:val="5"/>
        </w:numPr>
      </w:pPr>
      <w:proofErr w:type="spellStart"/>
      <w:r>
        <w:t>Labortests</w:t>
      </w:r>
      <w:proofErr w:type="spellEnd"/>
    </w:p>
    <w:p w14:paraId="27CAC0BC" w14:textId="77777777" w:rsidR="00612AF7" w:rsidRDefault="00612AF7" w:rsidP="00612AF7">
      <w:pPr>
        <w:numPr>
          <w:ilvl w:val="0"/>
          <w:numId w:val="5"/>
        </w:numPr>
      </w:pPr>
      <w:proofErr w:type="spellStart"/>
      <w:r>
        <w:t>Kundenberatung</w:t>
      </w:r>
      <w:proofErr w:type="spellEnd"/>
    </w:p>
    <w:p w14:paraId="2850A325" w14:textId="77777777" w:rsidR="00612AF7" w:rsidRDefault="00612AF7" w:rsidP="00612AF7">
      <w:pPr>
        <w:numPr>
          <w:ilvl w:val="0"/>
          <w:numId w:val="5"/>
        </w:numPr>
      </w:pPr>
      <w:proofErr w:type="spellStart"/>
      <w:r>
        <w:t>Kaufmännische</w:t>
      </w:r>
      <w:proofErr w:type="spellEnd"/>
      <w:r>
        <w:t xml:space="preserve"> </w:t>
      </w:r>
      <w:proofErr w:type="spellStart"/>
      <w:r>
        <w:t>Tätigkeiten</w:t>
      </w:r>
      <w:proofErr w:type="spellEnd"/>
      <w:r>
        <w:t xml:space="preserve"> (</w:t>
      </w:r>
      <w:proofErr w:type="spellStart"/>
      <w:r>
        <w:t>Rezeptabrechnung</w:t>
      </w:r>
      <w:proofErr w:type="spellEnd"/>
      <w:r>
        <w:t xml:space="preserve"> und </w:t>
      </w:r>
      <w:proofErr w:type="spellStart"/>
      <w:r>
        <w:t>Dokumentation</w:t>
      </w:r>
      <w:proofErr w:type="spellEnd"/>
      <w:r>
        <w:t>)</w:t>
      </w:r>
    </w:p>
    <w:p w14:paraId="388F9AC8" w14:textId="77777777" w:rsidR="00612AF7" w:rsidRDefault="00612AF7" w:rsidP="00612AF7"/>
    <w:p w14:paraId="7831CA69" w14:textId="77777777" w:rsidR="00612AF7" w:rsidRPr="00547B19" w:rsidRDefault="00612AF7" w:rsidP="00612AF7">
      <w:r>
        <w:t xml:space="preserve">Gerne überzeuge ich Sie in einem persönlichen Gespräch von meinen </w:t>
      </w:r>
      <w:proofErr w:type="spellStart"/>
      <w:r>
        <w:t>Qualifikationen</w:t>
      </w:r>
      <w:proofErr w:type="spellEnd"/>
      <w:r>
        <w:t xml:space="preserve"> und meiner Motivation.</w:t>
      </w:r>
    </w:p>
    <w:p w14:paraId="0773F3AC" w14:textId="77777777" w:rsidR="00060806" w:rsidRPr="00547B19" w:rsidRDefault="00060806" w:rsidP="00060806"/>
    <w:p w14:paraId="0D3583B3" w14:textId="5544B3C3" w:rsidR="00060806" w:rsidRPr="00060806" w:rsidRDefault="00060806" w:rsidP="00060806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5FF74B93" w14:textId="0A0606EE" w:rsidR="00060806" w:rsidRPr="00612AF7" w:rsidRDefault="00612AF7" w:rsidP="00612AF7">
      <w:pPr>
        <w:spacing w:after="120"/>
        <w:ind w:right="-30"/>
        <w:rPr>
          <w:rFonts w:ascii="Georgia" w:hAnsi="Georgia"/>
          <w:noProof/>
        </w:rPr>
      </w:pPr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7FCF6CF6" wp14:editId="53940EC7">
            <wp:extent cx="1623596" cy="517899"/>
            <wp:effectExtent l="0" t="0" r="2540" b="3175"/>
            <wp:docPr id="302" name="Grafik 30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65" cy="5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322D0" w14:textId="7700C681" w:rsidR="00F969A2" w:rsidRPr="00612AF7" w:rsidRDefault="00FF06DF" w:rsidP="000608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E084" wp14:editId="1687DDE5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E9271B" id="Rechteck 5" o:spid="_x0000_s1026" style="position:absolute;margin-left:-51.1pt;margin-top:756.25pt;width:632.65pt;height: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060806" w:rsidRPr="00060806">
        <w:t>(Christian Muster)</w:t>
      </w:r>
      <w:r w:rsidR="0073497F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9EF613" wp14:editId="6DF8C8B5">
                <wp:simplePos x="0" y="0"/>
                <wp:positionH relativeFrom="column">
                  <wp:posOffset>0</wp:posOffset>
                </wp:positionH>
                <wp:positionV relativeFrom="page">
                  <wp:posOffset>9306433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548D2B" w14:textId="77777777" w:rsidR="0073497F" w:rsidRPr="00B94220" w:rsidRDefault="0073497F" w:rsidP="0073497F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86CC9" w14:textId="77777777" w:rsidR="0073497F" w:rsidRPr="00337509" w:rsidRDefault="0073497F" w:rsidP="0073497F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EF613" id="Gruppieren 33" o:spid="_x0000_s1031" style="position:absolute;margin-left:0;margin-top:732.8pt;width:529.8pt;height:41.7pt;z-index:251680768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">
                <v:shape id="Textfeld 206" o:spid="_x0000_s1032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3C548D2B" w14:textId="77777777" w:rsidR="0073497F" w:rsidRPr="00B94220" w:rsidRDefault="0073497F" w:rsidP="0073497F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3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<v:textbox>
                    <w:txbxContent>
                      <w:p w14:paraId="12B86CC9" w14:textId="77777777" w:rsidR="0073497F" w:rsidRPr="00337509" w:rsidRDefault="0073497F" w:rsidP="0073497F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F969A2" w:rsidRPr="00612AF7" w:rsidSect="00FF06DF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6F49" w14:textId="77777777" w:rsidR="001160D1" w:rsidRDefault="001160D1" w:rsidP="009460CE">
      <w:r>
        <w:separator/>
      </w:r>
    </w:p>
  </w:endnote>
  <w:endnote w:type="continuationSeparator" w:id="0">
    <w:p w14:paraId="7D8FD356" w14:textId="77777777" w:rsidR="001160D1" w:rsidRDefault="001160D1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4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74F6" w14:textId="77777777" w:rsidR="001160D1" w:rsidRDefault="001160D1" w:rsidP="009460CE">
      <w:r>
        <w:separator/>
      </w:r>
    </w:p>
  </w:footnote>
  <w:footnote w:type="continuationSeparator" w:id="0">
    <w:p w14:paraId="2921C957" w14:textId="77777777" w:rsidR="001160D1" w:rsidRDefault="001160D1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EAE"/>
    <w:multiLevelType w:val="hybridMultilevel"/>
    <w:tmpl w:val="AE5C6F12"/>
    <w:lvl w:ilvl="0" w:tplc="EE0601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60806"/>
    <w:rsid w:val="000C731B"/>
    <w:rsid w:val="000D2B19"/>
    <w:rsid w:val="001160D1"/>
    <w:rsid w:val="00281497"/>
    <w:rsid w:val="002E4313"/>
    <w:rsid w:val="003A4C86"/>
    <w:rsid w:val="003B2590"/>
    <w:rsid w:val="00415732"/>
    <w:rsid w:val="00427FC2"/>
    <w:rsid w:val="0044162C"/>
    <w:rsid w:val="00465418"/>
    <w:rsid w:val="004A7C03"/>
    <w:rsid w:val="004B27DE"/>
    <w:rsid w:val="004D7C4B"/>
    <w:rsid w:val="005D7A56"/>
    <w:rsid w:val="00612AF7"/>
    <w:rsid w:val="00660628"/>
    <w:rsid w:val="00676D92"/>
    <w:rsid w:val="006D3D03"/>
    <w:rsid w:val="0073497F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AE564C"/>
    <w:rsid w:val="00B23D76"/>
    <w:rsid w:val="00BF6910"/>
    <w:rsid w:val="00C11991"/>
    <w:rsid w:val="00D458F3"/>
    <w:rsid w:val="00DB6A1E"/>
    <w:rsid w:val="00DD159C"/>
    <w:rsid w:val="00DD5D1D"/>
    <w:rsid w:val="00E90B79"/>
    <w:rsid w:val="00ED6AE6"/>
    <w:rsid w:val="00F850C8"/>
    <w:rsid w:val="00F90486"/>
    <w:rsid w:val="00F969A2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9A2C4-1B91-4F67-8EB6-327B42A9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2021-03-30T10:04:00Z</dcterms:created>
  <dcterms:modified xsi:type="dcterms:W3CDTF">2021-03-30T10:04:00Z</dcterms:modified>
</cp:coreProperties>
</file>