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50C2D" w14:textId="493C17D9" w:rsidR="004F674C" w:rsidRDefault="00337509" w:rsidP="007B6010">
      <w:pPr>
        <w:spacing w:after="120"/>
        <w:rPr>
          <w:noProof/>
        </w:rPr>
      </w:pPr>
      <w:r w:rsidRPr="009460CE">
        <w:rPr>
          <w:rFonts w:ascii="Helvetica Light" w:hAnsi="Helvetica Light" w:cs="Times New Roman (Textkörper CS)"/>
          <w:caps/>
          <w:noProof/>
          <w:color w:val="000000" w:themeColor="text1"/>
          <w:spacing w:val="100"/>
          <w:sz w:val="44"/>
          <w:szCs w:val="3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627235C" wp14:editId="3A7B011A">
                <wp:simplePos x="0" y="0"/>
                <wp:positionH relativeFrom="column">
                  <wp:posOffset>579121</wp:posOffset>
                </wp:positionH>
                <wp:positionV relativeFrom="page">
                  <wp:posOffset>-1158240</wp:posOffset>
                </wp:positionV>
                <wp:extent cx="5467985" cy="7485380"/>
                <wp:effectExtent l="0" t="0" r="5715" b="0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985" cy="7485380"/>
                          <a:chOff x="-1269611" y="-1264124"/>
                          <a:chExt cx="5469343" cy="7373285"/>
                        </a:xfrm>
                      </wpg:grpSpPr>
                      <wps:wsp>
                        <wps:cNvPr id="15" name="Rechteck 15"/>
                        <wps:cNvSpPr/>
                        <wps:spPr>
                          <a:xfrm rot="5400000">
                            <a:off x="-2221582" y="-312153"/>
                            <a:ext cx="7373285" cy="5469343"/>
                          </a:xfrm>
                          <a:prstGeom prst="rect">
                            <a:avLst/>
                          </a:prstGeom>
                          <a:solidFill>
                            <a:srgbClr val="E4E3E0">
                              <a:alpha val="3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Bild 1" descr="Ein Bild, das Mann, Person, drinnen, Anzug enthält.&#10;&#10;Automatisch generierte Beschreibu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785"/>
                          <a:stretch/>
                        </pic:blipFill>
                        <pic:spPr>
                          <a:xfrm>
                            <a:off x="-370729" y="389360"/>
                            <a:ext cx="3671609" cy="430908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7EC0A50" id="Gruppieren 16" o:spid="_x0000_s1026" style="position:absolute;margin-left:45.6pt;margin-top:-91.2pt;width:430.55pt;height:589.4pt;z-index:251657216;mso-position-vertical-relative:page;mso-width-relative:margin;mso-height-relative:margin" coordorigin="-12696,-12641" coordsize="54693,737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">
                <v:rect id="Rechteck 15" o:spid="_x0000_s1027" style="position:absolute;left:-22215;top:-3122;width:73732;height:5469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" fillcolor="#e4e3e0" stroked="f" strokeweight="1pt">
                  <v:fill opacity="19789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8" type="#_x0000_t75" alt="Ein Bild, das Mann, Person, drinnen, Anzug enthält.&#10;&#10;Automatisch generierte Beschreibung" style="position:absolute;left:-3707;top:3893;width:36715;height:43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">
                  <v:imagedata r:id="rId9" o:title="Ein Bild, das Mann, Person, drinnen, Anzug enthält" cropbottom="14277f"/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D3C7D91" wp14:editId="216BB3FB">
                <wp:simplePos x="0" y="0"/>
                <wp:positionH relativeFrom="margin">
                  <wp:posOffset>-640080</wp:posOffset>
                </wp:positionH>
                <wp:positionV relativeFrom="margin">
                  <wp:posOffset>-822959</wp:posOffset>
                </wp:positionV>
                <wp:extent cx="8034655" cy="5770880"/>
                <wp:effectExtent l="0" t="0" r="4445" b="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4655" cy="5770880"/>
                        </a:xfrm>
                        <a:prstGeom prst="rect">
                          <a:avLst/>
                        </a:prstGeom>
                        <a:solidFill>
                          <a:srgbClr val="CFC3A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662A1C3" id="Rechteck 14" o:spid="_x0000_s1026" style="position:absolute;margin-left:-50.4pt;margin-top:-64.8pt;width:632.65pt;height:454.4pt;z-index:2516561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" fillcolor="#cfc3a9" stroked="f" strokeweight="1pt">
                <v:fill opacity="19789f"/>
                <w10:wrap anchorx="margin" anchory="margin"/>
              </v:rect>
            </w:pict>
          </mc:Fallback>
        </mc:AlternateContent>
      </w:r>
      <w:r w:rsidR="009460CE">
        <w:rPr>
          <w:noProof/>
        </w:rPr>
        <w:t xml:space="preserve"> </w:t>
      </w:r>
    </w:p>
    <w:p w14:paraId="3400EF51" w14:textId="631DAEEF" w:rsidR="007B6010" w:rsidRDefault="007B6010" w:rsidP="007F2533">
      <w:pPr>
        <w:ind w:right="-30"/>
        <w:rPr>
          <w:b/>
          <w:bCs/>
          <w:sz w:val="44"/>
          <w:szCs w:val="44"/>
          <w:lang w:val="de-DE"/>
        </w:rPr>
      </w:pPr>
    </w:p>
    <w:p w14:paraId="7ECAD3AA" w14:textId="0D7BFE5B" w:rsidR="009B1694" w:rsidRDefault="009B1694" w:rsidP="000D2B19">
      <w:pPr>
        <w:spacing w:after="120"/>
        <w:rPr>
          <w:rFonts w:ascii="Helvetica Light" w:hAnsi="Helvetica Light" w:cs="Times New Roman (Textkörper CS)"/>
          <w:sz w:val="32"/>
          <w:szCs w:val="30"/>
        </w:rPr>
      </w:pPr>
      <w:r>
        <w:rPr>
          <w:rFonts w:ascii="Helvetica Light" w:hAnsi="Helvetica Light" w:cs="Times New Roman (Textkörper CS)"/>
          <w:sz w:val="32"/>
          <w:szCs w:val="30"/>
        </w:rPr>
        <w:tab/>
      </w:r>
    </w:p>
    <w:p w14:paraId="44DA9352" w14:textId="2ED67861" w:rsidR="000D2B19" w:rsidRDefault="000D2B19" w:rsidP="000D2B19">
      <w:pPr>
        <w:spacing w:after="120"/>
        <w:rPr>
          <w:rFonts w:ascii="Helvetica Light" w:hAnsi="Helvetica Light" w:cs="Times New Roman (Textkörper CS)"/>
          <w:sz w:val="32"/>
          <w:szCs w:val="30"/>
        </w:rPr>
      </w:pPr>
    </w:p>
    <w:p w14:paraId="352F2DCB" w14:textId="47630C7D" w:rsidR="00660628" w:rsidRDefault="00660628" w:rsidP="000D2B19">
      <w:pPr>
        <w:spacing w:after="120"/>
        <w:ind w:right="-30"/>
        <w:rPr>
          <w:rFonts w:ascii="Georgia" w:hAnsi="Georgia"/>
          <w:noProof/>
        </w:rPr>
      </w:pPr>
    </w:p>
    <w:p w14:paraId="0D06CD11" w14:textId="4245D8B3" w:rsidR="00660628" w:rsidRDefault="00660628" w:rsidP="000D2B19">
      <w:pPr>
        <w:spacing w:after="120"/>
        <w:ind w:right="-30"/>
        <w:rPr>
          <w:rFonts w:ascii="Georgia" w:hAnsi="Georgia"/>
          <w:noProof/>
        </w:rPr>
      </w:pPr>
    </w:p>
    <w:p w14:paraId="784F88C7" w14:textId="70CF1BDB" w:rsidR="00427FC2" w:rsidRDefault="00427FC2" w:rsidP="000D2B19">
      <w:pPr>
        <w:spacing w:after="120"/>
        <w:ind w:right="-30"/>
        <w:rPr>
          <w:rFonts w:ascii="Georgia" w:hAnsi="Georgia"/>
          <w:noProof/>
        </w:rPr>
      </w:pPr>
    </w:p>
    <w:p w14:paraId="780D8A67" w14:textId="1348A6FD" w:rsidR="00427FC2" w:rsidRDefault="00427FC2" w:rsidP="000D2B19">
      <w:pPr>
        <w:spacing w:after="120"/>
        <w:ind w:right="-30"/>
        <w:rPr>
          <w:rFonts w:ascii="Georgia" w:hAnsi="Georgia"/>
          <w:noProof/>
        </w:rPr>
      </w:pPr>
    </w:p>
    <w:p w14:paraId="61B61244" w14:textId="08FF2D23" w:rsidR="00427FC2" w:rsidRDefault="00427FC2" w:rsidP="000D2B19">
      <w:pPr>
        <w:spacing w:after="120"/>
        <w:ind w:right="-30"/>
        <w:rPr>
          <w:rFonts w:ascii="Georgia" w:hAnsi="Georgia"/>
          <w:noProof/>
        </w:rPr>
      </w:pPr>
    </w:p>
    <w:p w14:paraId="67A81A18" w14:textId="57ED651C" w:rsidR="00660628" w:rsidRDefault="00660628" w:rsidP="00427FC2">
      <w:pPr>
        <w:spacing w:after="120"/>
        <w:ind w:right="-30"/>
        <w:rPr>
          <w:rFonts w:ascii="Georgia" w:hAnsi="Georgia"/>
          <w:noProof/>
        </w:rPr>
      </w:pPr>
    </w:p>
    <w:p w14:paraId="4A5DAB7F" w14:textId="5CE98E96" w:rsidR="000D2B19" w:rsidRPr="000D2B19" w:rsidRDefault="00573A09" w:rsidP="000D2B19">
      <w:pPr>
        <w:spacing w:after="120"/>
        <w:ind w:right="-30"/>
        <w:rPr>
          <w:rFonts w:ascii="Georgia" w:hAnsi="Georg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92EB82" wp14:editId="3671CC42">
                <wp:simplePos x="0" y="0"/>
                <wp:positionH relativeFrom="column">
                  <wp:posOffset>-89535</wp:posOffset>
                </wp:positionH>
                <wp:positionV relativeFrom="page">
                  <wp:posOffset>5596890</wp:posOffset>
                </wp:positionV>
                <wp:extent cx="6821170" cy="65786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1170" cy="65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CAD573" w14:textId="01877009" w:rsidR="000D2B19" w:rsidRPr="00337509" w:rsidRDefault="000D2B19" w:rsidP="00337509">
                            <w:pPr>
                              <w:spacing w:before="120" w:after="240" w:line="276" w:lineRule="auto"/>
                              <w:jc w:val="center"/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60"/>
                                <w:szCs w:val="60"/>
                              </w:rPr>
                            </w:pPr>
                            <w:r w:rsidRPr="00337509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60"/>
                                <w:szCs w:val="60"/>
                              </w:rPr>
                              <w:t>Christian</w:t>
                            </w:r>
                            <w:r w:rsidR="00337509" w:rsidRPr="00337509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337509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60"/>
                                <w:szCs w:val="60"/>
                              </w:rPr>
                              <w:t>Muste</w:t>
                            </w:r>
                            <w:r w:rsidR="00FF06DF" w:rsidRPr="00337509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60"/>
                                <w:szCs w:val="60"/>
                              </w:rPr>
                              <w:t>r</w:t>
                            </w:r>
                            <w:r w:rsidR="00337509" w:rsidRPr="00337509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F92EB8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7.05pt;margin-top:440.7pt;width:537.1pt;height:5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" filled="f" stroked="f" strokeweight=".5pt">
                <v:textbox>
                  <w:txbxContent>
                    <w:p w14:paraId="44CAD573" w14:textId="01877009" w:rsidR="000D2B19" w:rsidRPr="00337509" w:rsidRDefault="000D2B19" w:rsidP="00337509">
                      <w:pPr>
                        <w:spacing w:before="120" w:after="240" w:line="276" w:lineRule="auto"/>
                        <w:jc w:val="center"/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60"/>
                          <w:szCs w:val="60"/>
                        </w:rPr>
                      </w:pPr>
                      <w:r w:rsidRPr="00337509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60"/>
                          <w:szCs w:val="60"/>
                        </w:rPr>
                        <w:t>Christian</w:t>
                      </w:r>
                      <w:r w:rsidR="00337509" w:rsidRPr="00337509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60"/>
                          <w:szCs w:val="60"/>
                        </w:rPr>
                        <w:t xml:space="preserve"> </w:t>
                      </w:r>
                      <w:r w:rsidRPr="00337509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60"/>
                          <w:szCs w:val="60"/>
                        </w:rPr>
                        <w:t>Muste</w:t>
                      </w:r>
                      <w:r w:rsidR="00FF06DF" w:rsidRPr="00337509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60"/>
                          <w:szCs w:val="60"/>
                        </w:rPr>
                        <w:t>r</w:t>
                      </w:r>
                      <w:r w:rsidR="00337509" w:rsidRPr="00337509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60"/>
                          <w:szCs w:val="60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37509" w:rsidRPr="00337509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E4F9E99" wp14:editId="49ABBEBC">
                <wp:simplePos x="0" y="0"/>
                <wp:positionH relativeFrom="column">
                  <wp:posOffset>-50800</wp:posOffset>
                </wp:positionH>
                <wp:positionV relativeFrom="page">
                  <wp:posOffset>6758940</wp:posOffset>
                </wp:positionV>
                <wp:extent cx="6728460" cy="2505710"/>
                <wp:effectExtent l="0" t="0" r="0" b="0"/>
                <wp:wrapNone/>
                <wp:docPr id="34" name="Gruppieren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8460" cy="2505710"/>
                          <a:chOff x="480291" y="0"/>
                          <a:chExt cx="3996804" cy="1467023"/>
                        </a:xfrm>
                      </wpg:grpSpPr>
                      <wps:wsp>
                        <wps:cNvPr id="35" name="Textfeld 35"/>
                        <wps:cNvSpPr txBox="1"/>
                        <wps:spPr>
                          <a:xfrm>
                            <a:off x="480291" y="0"/>
                            <a:ext cx="3959860" cy="134048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alpha val="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A75EE7D" w14:textId="77777777" w:rsidR="00337509" w:rsidRPr="00B94220" w:rsidRDefault="00337509" w:rsidP="00337509">
                              <w:pPr>
                                <w:spacing w:before="120" w:after="120" w:line="276" w:lineRule="auto"/>
                                <w:jc w:val="right"/>
                                <w:rPr>
                                  <w:rFonts w:ascii="Georgia" w:hAnsi="Georgia" w:cs="Times New Roman (Textkörper CS)"/>
                                  <w:caps/>
                                  <w:color w:val="FFFFFF" w:themeColor="background1"/>
                                  <w:spacing w:val="260"/>
                                  <w:sz w:val="52"/>
                                  <w:szCs w:val="6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feld 36"/>
                        <wps:cNvSpPr txBox="1"/>
                        <wps:spPr>
                          <a:xfrm>
                            <a:off x="517235" y="4436"/>
                            <a:ext cx="3959860" cy="14625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Overlap w:val="never"/>
                                <w:tblW w:w="4962" w:type="pc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122"/>
                              </w:tblGrid>
                              <w:tr w:rsidR="00337509" w:rsidRPr="00E14353" w14:paraId="0B7A9046" w14:textId="77777777" w:rsidTr="00930D5D">
                                <w:trPr>
                                  <w:trHeight w:val="557"/>
                                </w:trPr>
                                <w:tc>
                                  <w:tcPr>
                                    <w:tcW w:w="5000" w:type="pct"/>
                                    <w:shd w:val="clear" w:color="auto" w:fill="auto"/>
                                  </w:tcPr>
                                  <w:p w14:paraId="394AF3DF" w14:textId="739D731A" w:rsidR="00337509" w:rsidRPr="00337509" w:rsidRDefault="0042114B" w:rsidP="0097507F">
                                    <w:pPr>
                                      <w:spacing w:before="360" w:after="360"/>
                                      <w:jc w:val="center"/>
                                      <w:rPr>
                                        <w:rFonts w:ascii="Helvetica" w:hAnsi="Helvetic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32"/>
                                        <w:szCs w:val="3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100"/>
                                        <w:sz w:val="32"/>
                                        <w:szCs w:val="30"/>
                                        <w:lang w:val="de-DE"/>
                                      </w:rPr>
                                      <w:t>Pharmareferent</w:t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337509" w:rsidRPr="00337509" w14:paraId="0C18C2D3" w14:textId="77777777" w:rsidTr="00930D5D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77FD943C" w14:textId="77777777" w:rsidR="00337509" w:rsidRPr="00337509" w:rsidRDefault="00337509" w:rsidP="00E73A5A">
                                    <w:pPr>
                                      <w:spacing w:before="480" w:line="360" w:lineRule="auto"/>
                                      <w:jc w:val="center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100"/>
                                        <w:sz w:val="32"/>
                                        <w:szCs w:val="30"/>
                                        <w:lang w:val="de-DE"/>
                                      </w:rPr>
                                    </w:pPr>
                                    <w:r w:rsidRPr="00337509"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100"/>
                                        <w:sz w:val="32"/>
                                        <w:szCs w:val="30"/>
                                        <w:lang w:val="de-DE"/>
                                      </w:rPr>
                                      <w:t xml:space="preserve">IHRE STELLENANZEIGE BEI KARRIERESPRUNG.DE </w:t>
                                    </w:r>
                                    <w:r w:rsidRPr="00337509"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100"/>
                                        <w:sz w:val="32"/>
                                        <w:szCs w:val="30"/>
                                        <w:lang w:val="de-DE"/>
                                      </w:rPr>
                                      <w:br/>
                                      <w:t>VOM TT.MM.JJJJ</w:t>
                                    </w:r>
                                  </w:p>
                                  <w:p w14:paraId="562CB496" w14:textId="77777777" w:rsidR="00337509" w:rsidRPr="00337509" w:rsidRDefault="00337509" w:rsidP="00974DD9">
                                    <w:pPr>
                                      <w:rPr>
                                        <w:color w:val="3B3838" w:themeColor="background2" w:themeShade="40"/>
                                        <w:sz w:val="32"/>
                                        <w:szCs w:val="3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CF6D472" w14:textId="77777777" w:rsidR="00337509" w:rsidRPr="008F781F" w:rsidRDefault="00337509" w:rsidP="00337509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4F9E99" id="Gruppieren 34" o:spid="_x0000_s1027" style="position:absolute;margin-left:-4pt;margin-top:532.2pt;width:529.8pt;height:197.3pt;z-index:251663360;mso-position-vertical-relative:page;mso-width-relative:margin;mso-height-relative:margin" coordorigin="4802" coordsize="39968,14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5" o:spid="_x0000_s1028" type="#_x0000_t202" style="position:absolute;left:4802;width:39599;height:134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" fillcolor="#393737 [814]" stroked="f" strokeweight=".5pt">
                  <v:fill opacity="3341f"/>
                  <v:textbox>
                    <w:txbxContent>
                      <w:p w14:paraId="1A75EE7D" w14:textId="77777777" w:rsidR="00337509" w:rsidRPr="00B94220" w:rsidRDefault="00337509" w:rsidP="00337509">
                        <w:pPr>
                          <w:spacing w:before="120" w:after="120" w:line="276" w:lineRule="auto"/>
                          <w:jc w:val="right"/>
                          <w:rPr>
                            <w:rFonts w:ascii="Georgia" w:hAnsi="Georgia" w:cs="Times New Roman (Textkörper CS)"/>
                            <w:caps/>
                            <w:color w:val="FFFFFF" w:themeColor="background1"/>
                            <w:spacing w:val="260"/>
                            <w:sz w:val="52"/>
                            <w:szCs w:val="68"/>
                          </w:rPr>
                        </w:pPr>
                      </w:p>
                    </w:txbxContent>
                  </v:textbox>
                </v:shape>
                <v:shape id="Textfeld 36" o:spid="_x0000_s1029" type="#_x0000_t202" style="position:absolute;left:5172;top:44;width:39598;height:14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Overlap w:val="never"/>
                          <w:tblW w:w="4962" w:type="pct"/>
                          <w:tblLook w:val="04A0" w:firstRow="1" w:lastRow="0" w:firstColumn="1" w:lastColumn="0" w:noHBand="0" w:noVBand="1"/>
                        </w:tblPr>
                        <w:tblGrid>
                          <w:gridCol w:w="10122"/>
                        </w:tblGrid>
                        <w:tr w:rsidR="00337509" w:rsidRPr="00E14353" w14:paraId="0B7A9046" w14:textId="77777777" w:rsidTr="00930D5D">
                          <w:trPr>
                            <w:trHeight w:val="557"/>
                          </w:trPr>
                          <w:tc>
                            <w:tcPr>
                              <w:tcW w:w="5000" w:type="pct"/>
                              <w:shd w:val="clear" w:color="auto" w:fill="auto"/>
                            </w:tcPr>
                            <w:p w14:paraId="394AF3DF" w14:textId="739D731A" w:rsidR="00337509" w:rsidRPr="00337509" w:rsidRDefault="0042114B" w:rsidP="0097507F">
                              <w:pPr>
                                <w:spacing w:before="360" w:after="360"/>
                                <w:jc w:val="center"/>
                                <w:rPr>
                                  <w:rFonts w:ascii="Helvetica" w:hAnsi="Helvetic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32"/>
                                  <w:szCs w:val="30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" w:hAnsi="Helvetic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100"/>
                                  <w:sz w:val="32"/>
                                  <w:szCs w:val="30"/>
                                  <w:lang w:val="de-DE"/>
                                </w:rPr>
                                <w:t>Pharmareferent</w:t>
                              </w:r>
                              <w:bookmarkStart w:id="1" w:name="_GoBack"/>
                              <w:bookmarkEnd w:id="1"/>
                            </w:p>
                          </w:tc>
                        </w:tr>
                        <w:tr w:rsidR="00337509" w:rsidRPr="00337509" w14:paraId="0C18C2D3" w14:textId="77777777" w:rsidTr="00930D5D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</w:tcPr>
                            <w:p w14:paraId="77FD943C" w14:textId="77777777" w:rsidR="00337509" w:rsidRPr="00337509" w:rsidRDefault="00337509" w:rsidP="00E73A5A">
                              <w:pPr>
                                <w:spacing w:before="480" w:line="360" w:lineRule="auto"/>
                                <w:jc w:val="center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32"/>
                                  <w:szCs w:val="30"/>
                                  <w:lang w:val="de-DE"/>
                                </w:rPr>
                              </w:pPr>
                              <w:r w:rsidRPr="00337509"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32"/>
                                  <w:szCs w:val="30"/>
                                  <w:lang w:val="de-DE"/>
                                </w:rPr>
                                <w:t xml:space="preserve">IHRE STELLENANZEIGE BEI KARRIERESPRUNG.DE </w:t>
                              </w:r>
                              <w:r w:rsidRPr="00337509"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32"/>
                                  <w:szCs w:val="30"/>
                                  <w:lang w:val="de-DE"/>
                                </w:rPr>
                                <w:br/>
                                <w:t>VOM TT.MM.JJJJ</w:t>
                              </w:r>
                            </w:p>
                            <w:p w14:paraId="562CB496" w14:textId="77777777" w:rsidR="00337509" w:rsidRPr="00337509" w:rsidRDefault="00337509" w:rsidP="00974DD9">
                              <w:pPr>
                                <w:rPr>
                                  <w:color w:val="3B3838" w:themeColor="background2" w:themeShade="40"/>
                                  <w:sz w:val="32"/>
                                  <w:szCs w:val="30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14:paraId="2CF6D472" w14:textId="77777777" w:rsidR="00337509" w:rsidRPr="008F781F" w:rsidRDefault="00337509" w:rsidP="00337509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337509">
        <w:rPr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6C02EAC4" wp14:editId="070FF905">
                <wp:simplePos x="0" y="0"/>
                <wp:positionH relativeFrom="margin">
                  <wp:posOffset>-731520</wp:posOffset>
                </wp:positionH>
                <wp:positionV relativeFrom="margin">
                  <wp:posOffset>6059170</wp:posOffset>
                </wp:positionV>
                <wp:extent cx="8034655" cy="35560"/>
                <wp:effectExtent l="0" t="0" r="4445" b="25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34655" cy="35560"/>
                        </a:xfrm>
                        <a:prstGeom prst="rect">
                          <a:avLst/>
                        </a:prstGeom>
                        <a:solidFill>
                          <a:srgbClr val="CFC3A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B2AACB8" id="Rechteck 4" o:spid="_x0000_s1026" style="position:absolute;margin-left:-57.6pt;margin-top:477.1pt;width:632.65pt;height:2.8pt;flip:y;z-index:2516551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" fillcolor="#cfc3a9" stroked="f" strokeweight="1pt">
                <v:fill opacity="19789f"/>
                <w10:wrap anchorx="margin" anchory="margin"/>
              </v:rect>
            </w:pict>
          </mc:Fallback>
        </mc:AlternateContent>
      </w:r>
      <w:r w:rsidR="00337509" w:rsidRPr="00337509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A7619A6" wp14:editId="2DDD9B12">
                <wp:simplePos x="0" y="0"/>
                <wp:positionH relativeFrom="column">
                  <wp:posOffset>-62230</wp:posOffset>
                </wp:positionH>
                <wp:positionV relativeFrom="page">
                  <wp:posOffset>9328150</wp:posOffset>
                </wp:positionV>
                <wp:extent cx="6728460" cy="529590"/>
                <wp:effectExtent l="0" t="0" r="0" b="3810"/>
                <wp:wrapNone/>
                <wp:docPr id="33" name="Gruppieren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8460" cy="529590"/>
                          <a:chOff x="480291" y="237739"/>
                          <a:chExt cx="3996804" cy="530340"/>
                        </a:xfrm>
                      </wpg:grpSpPr>
                      <wps:wsp>
                        <wps:cNvPr id="206" name="Textfeld 206"/>
                        <wps:cNvSpPr txBox="1"/>
                        <wps:spPr>
                          <a:xfrm>
                            <a:off x="480291" y="237739"/>
                            <a:ext cx="3959860" cy="53034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alpha val="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6281DB2" w14:textId="77777777" w:rsidR="00337509" w:rsidRPr="00B94220" w:rsidRDefault="00337509" w:rsidP="00337509">
                              <w:pPr>
                                <w:spacing w:before="120" w:after="120" w:line="276" w:lineRule="auto"/>
                                <w:jc w:val="right"/>
                                <w:rPr>
                                  <w:rFonts w:ascii="Georgia" w:hAnsi="Georgia" w:cs="Times New Roman (Textkörper CS)"/>
                                  <w:caps/>
                                  <w:color w:val="FFFFFF" w:themeColor="background1"/>
                                  <w:spacing w:val="260"/>
                                  <w:sz w:val="52"/>
                                  <w:szCs w:val="6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feld 52"/>
                        <wps:cNvSpPr txBox="1"/>
                        <wps:spPr>
                          <a:xfrm>
                            <a:off x="517235" y="256171"/>
                            <a:ext cx="3959860" cy="4936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08035E" w14:textId="77777777" w:rsidR="00337509" w:rsidRPr="00337509" w:rsidRDefault="00337509" w:rsidP="00337509">
                              <w:pPr>
                                <w:jc w:val="center"/>
                                <w:rPr>
                                  <w:sz w:val="21"/>
                                  <w:szCs w:val="21"/>
                                  <w:lang w:val="de-DE"/>
                                </w:rPr>
                              </w:pPr>
                              <w:r w:rsidRPr="00337509"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1"/>
                                  <w:szCs w:val="22"/>
                                  <w:lang w:val="de-DE"/>
                                </w:rPr>
                                <w:t>Anlagen: Anlage 1, Anlage 2, Anlage 3, 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A7619A6" id="Gruppieren 33" o:spid="_x0000_s1030" style="position:absolute;margin-left:-4.9pt;margin-top:734.5pt;width:529.8pt;height:41.7pt;z-index:251662336;mso-position-vertical-relative:page;mso-width-relative:margin;mso-height-relative:margin" coordorigin="4802,2377" coordsize="39968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">
                <v:shape id="Textfeld 206" o:spid="_x0000_s1031" type="#_x0000_t202" style="position:absolute;left:4802;top:2377;width:39599;height:530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" fillcolor="#393737 [814]" stroked="f" strokeweight=".5pt">
                  <v:fill opacity="3341f"/>
                  <v:textbox>
                    <w:txbxContent>
                      <w:p w14:paraId="36281DB2" w14:textId="77777777" w:rsidR="00337509" w:rsidRPr="00B94220" w:rsidRDefault="00337509" w:rsidP="00337509">
                        <w:pPr>
                          <w:spacing w:before="120" w:after="120" w:line="276" w:lineRule="auto"/>
                          <w:jc w:val="right"/>
                          <w:rPr>
                            <w:rFonts w:ascii="Georgia" w:hAnsi="Georgia" w:cs="Times New Roman (Textkörper CS)"/>
                            <w:caps/>
                            <w:color w:val="FFFFFF" w:themeColor="background1"/>
                            <w:spacing w:val="260"/>
                            <w:sz w:val="52"/>
                            <w:szCs w:val="68"/>
                          </w:rPr>
                        </w:pPr>
                      </w:p>
                    </w:txbxContent>
                  </v:textbox>
                </v:shape>
                <v:shape id="Textfeld 52" o:spid="_x0000_s1032" type="#_x0000_t202" style="position:absolute;left:5172;top:2561;width:39598;height:4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" filled="f" stroked="f" strokeweight=".5pt">
                  <v:textbox>
                    <w:txbxContent>
                      <w:p w14:paraId="3C08035E" w14:textId="77777777" w:rsidR="00337509" w:rsidRPr="00337509" w:rsidRDefault="00337509" w:rsidP="00337509">
                        <w:pPr>
                          <w:jc w:val="center"/>
                          <w:rPr>
                            <w:sz w:val="21"/>
                            <w:szCs w:val="21"/>
                            <w:lang w:val="de-DE"/>
                          </w:rPr>
                        </w:pPr>
                        <w:r w:rsidRPr="00337509">
                          <w:rPr>
                            <w:rFonts w:ascii="Georgia" w:hAnsi="Georgia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pacing w:val="50"/>
                            <w:sz w:val="21"/>
                            <w:szCs w:val="22"/>
                            <w:lang w:val="de-DE"/>
                          </w:rPr>
                          <w:t>Anlagen: Anlage 1, Anlage 2, Anlage 3, …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FF06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5E084" wp14:editId="35A9EB71">
                <wp:simplePos x="0" y="0"/>
                <wp:positionH relativeFrom="margin">
                  <wp:posOffset>-648970</wp:posOffset>
                </wp:positionH>
                <wp:positionV relativeFrom="margin">
                  <wp:posOffset>9604261</wp:posOffset>
                </wp:positionV>
                <wp:extent cx="8034655" cy="35560"/>
                <wp:effectExtent l="0" t="0" r="4445" b="25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34655" cy="35560"/>
                        </a:xfrm>
                        <a:prstGeom prst="rect">
                          <a:avLst/>
                        </a:prstGeom>
                        <a:solidFill>
                          <a:srgbClr val="CFC3A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D9026A9" id="Rechteck 5" o:spid="_x0000_s1026" style="position:absolute;margin-left:-51.1pt;margin-top:756.25pt;width:632.65pt;height:2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" fillcolor="#cfc3a9" stroked="f" strokeweight="1pt">
                <v:fill opacity="19789f"/>
                <w10:wrap anchorx="margin" anchory="margin"/>
              </v:rect>
            </w:pict>
          </mc:Fallback>
        </mc:AlternateContent>
      </w:r>
    </w:p>
    <w:sectPr w:rsidR="000D2B19" w:rsidRPr="000D2B19" w:rsidSect="00337509">
      <w:footerReference w:type="default" r:id="rId10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2AFF0" w14:textId="77777777" w:rsidR="00B47A5B" w:rsidRDefault="00B47A5B" w:rsidP="009460CE">
      <w:r>
        <w:separator/>
      </w:r>
    </w:p>
  </w:endnote>
  <w:endnote w:type="continuationSeparator" w:id="0">
    <w:p w14:paraId="66F3BC0B" w14:textId="77777777" w:rsidR="00B47A5B" w:rsidRDefault="00B47A5B" w:rsidP="0094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59660" w14:textId="77777777" w:rsidR="009460CE" w:rsidRDefault="009460C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FED3CC" wp14:editId="413C52F0">
              <wp:simplePos x="0" y="0"/>
              <wp:positionH relativeFrom="margin">
                <wp:posOffset>0</wp:posOffset>
              </wp:positionH>
              <wp:positionV relativeFrom="paragraph">
                <wp:posOffset>146094</wp:posOffset>
              </wp:positionV>
              <wp:extent cx="6212840" cy="3024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284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63BF8D" w14:textId="5CB13654" w:rsidR="009460CE" w:rsidRPr="00191774" w:rsidRDefault="009460CE" w:rsidP="009460CE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Musterstraße 123, 12045 Musterstadt, DE 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+49 123 / 456 789 0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 xml:space="preserve">| </w:t>
                          </w:r>
                          <w:r w:rsidR="00FF06DF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 xml:space="preserve">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email@adresse.de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DFED3CC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37" type="#_x0000_t202" style="position:absolute;margin-left:0;margin-top:11.5pt;width:489.2pt;height:23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" filled="f" stroked="f" strokeweight=".5pt">
              <v:textbox>
                <w:txbxContent>
                  <w:p w14:paraId="3F63BF8D" w14:textId="5CB13654" w:rsidR="009460CE" w:rsidRPr="00191774" w:rsidRDefault="009460CE" w:rsidP="009460CE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Musterstraße 123, 12045 Musterstadt, DE 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+49 123 / 456 789 0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 xml:space="preserve">| </w:t>
                    </w:r>
                    <w:r w:rsidR="00FF06DF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 xml:space="preserve">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email@adresse.de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31E76" w14:textId="77777777" w:rsidR="00B47A5B" w:rsidRDefault="00B47A5B" w:rsidP="009460CE">
      <w:r>
        <w:separator/>
      </w:r>
    </w:p>
  </w:footnote>
  <w:footnote w:type="continuationSeparator" w:id="0">
    <w:p w14:paraId="0E29FA0D" w14:textId="77777777" w:rsidR="00B47A5B" w:rsidRDefault="00B47A5B" w:rsidP="00946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1A9E"/>
    <w:multiLevelType w:val="hybridMultilevel"/>
    <w:tmpl w:val="A0DA7424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2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 w15:restartNumberingAfterBreak="0">
    <w:nsid w:val="5EEA0243"/>
    <w:multiLevelType w:val="hybridMultilevel"/>
    <w:tmpl w:val="E88CF6DA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03"/>
    <w:rsid w:val="00055108"/>
    <w:rsid w:val="00076A2D"/>
    <w:rsid w:val="000C731B"/>
    <w:rsid w:val="000D2B19"/>
    <w:rsid w:val="00281497"/>
    <w:rsid w:val="002E4313"/>
    <w:rsid w:val="00337509"/>
    <w:rsid w:val="003619F4"/>
    <w:rsid w:val="003A4C86"/>
    <w:rsid w:val="003B2590"/>
    <w:rsid w:val="00415732"/>
    <w:rsid w:val="0042114B"/>
    <w:rsid w:val="00427FC2"/>
    <w:rsid w:val="0044162C"/>
    <w:rsid w:val="00465418"/>
    <w:rsid w:val="004A7C03"/>
    <w:rsid w:val="004D7C4B"/>
    <w:rsid w:val="00573A09"/>
    <w:rsid w:val="005D7A56"/>
    <w:rsid w:val="00660628"/>
    <w:rsid w:val="006D3D03"/>
    <w:rsid w:val="007B6010"/>
    <w:rsid w:val="007F2533"/>
    <w:rsid w:val="00805875"/>
    <w:rsid w:val="008631DE"/>
    <w:rsid w:val="008D1246"/>
    <w:rsid w:val="008F7BCA"/>
    <w:rsid w:val="009460CE"/>
    <w:rsid w:val="009B1694"/>
    <w:rsid w:val="009B290A"/>
    <w:rsid w:val="00A3629A"/>
    <w:rsid w:val="00A5725A"/>
    <w:rsid w:val="00A82482"/>
    <w:rsid w:val="00B23D76"/>
    <w:rsid w:val="00B47A5B"/>
    <w:rsid w:val="00BF6910"/>
    <w:rsid w:val="00C11991"/>
    <w:rsid w:val="00D458F3"/>
    <w:rsid w:val="00DB6A1E"/>
    <w:rsid w:val="00DD159C"/>
    <w:rsid w:val="00E90B79"/>
    <w:rsid w:val="00F850C8"/>
    <w:rsid w:val="00F90486"/>
    <w:rsid w:val="00FC0526"/>
    <w:rsid w:val="00F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AF2A6"/>
  <w15:chartTrackingRefBased/>
  <w15:docId w15:val="{D3C0BDFA-D726-914D-B5CB-143F85EA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60C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60CE"/>
    <w:rPr>
      <w:lang w:val="en-US"/>
    </w:rPr>
  </w:style>
  <w:style w:type="table" w:styleId="Tabellenraster">
    <w:name w:val="Table Grid"/>
    <w:basedOn w:val="NormaleTabelle"/>
    <w:uiPriority w:val="39"/>
    <w:rsid w:val="005D7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54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69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6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7B87AE-7411-48E2-A5B7-7626A316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Nils</cp:lastModifiedBy>
  <cp:revision>2</cp:revision>
  <cp:lastPrinted>2021-03-12T13:03:00Z</cp:lastPrinted>
  <dcterms:created xsi:type="dcterms:W3CDTF">2021-03-30T10:05:00Z</dcterms:created>
  <dcterms:modified xsi:type="dcterms:W3CDTF">2021-03-30T10:05:00Z</dcterms:modified>
</cp:coreProperties>
</file>