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C2D" w14:textId="2F7BB34C" w:rsidR="004F674C" w:rsidRDefault="004D7C4B" w:rsidP="007B6010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7D2A8F0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4FDDBDF8" w:rsidR="000D2B19" w:rsidRPr="00FF06DF" w:rsidRDefault="000D2B19" w:rsidP="00FF06DF">
                            <w:pPr>
                              <w:spacing w:before="120" w:after="240" w:line="276" w:lineRule="auto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</w:pP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Christian</w:t>
                            </w: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br/>
                              <w:t>Muste</w:t>
                            </w:r>
                            <w:r w:rsidR="00FF06DF"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" filled="f" stroked="f" strokeweight=".5pt">
                <v:textbox>
                  <w:txbxContent>
                    <w:p w14:paraId="44CAD573" w14:textId="4FDDBDF8" w:rsidR="000D2B19" w:rsidRPr="00FF06DF" w:rsidRDefault="000D2B19" w:rsidP="00FF06DF">
                      <w:pPr>
                        <w:spacing w:before="120" w:after="240" w:line="276" w:lineRule="auto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</w:pP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Christian</w:t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br/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Muste</w:t>
                      </w:r>
                      <w:r w:rsidR="00FF06DF"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79A2C9F">
                <wp:simplePos x="0" y="0"/>
                <wp:positionH relativeFrom="column">
                  <wp:posOffset>4129088</wp:posOffset>
                </wp:positionH>
                <wp:positionV relativeFrom="page">
                  <wp:posOffset>-1171575</wp:posOffset>
                </wp:positionV>
                <wp:extent cx="2573655" cy="11044555"/>
                <wp:effectExtent l="0" t="0" r="4445" b="444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11044555"/>
                          <a:chOff x="164759" y="-1284142"/>
                          <a:chExt cx="2573949" cy="10879161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3987847" y="2868464"/>
                            <a:ext cx="10879161" cy="2573949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626774" y="232774"/>
                            <a:ext cx="1650628" cy="19367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E78F74A" id="Gruppieren 16" o:spid="_x0000_s1026" style="position:absolute;margin-left:325.15pt;margin-top:-92.25pt;width:202.65pt;height:869.65pt;z-index:251657216;mso-position-vertical-relative:page;mso-width-relative:margin;mso-height-relative:margin" coordorigin="1647,-12841" coordsize="25739,108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">
                <v:rect id="Rechteck 15" o:spid="_x0000_s1027" style="position:absolute;left:-39879;top:28685;width:108791;height:257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6267;top:2327;width:16507;height:19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">
                  <v:imagedata r:id="rId9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84DE19C">
                <wp:simplePos x="0" y="0"/>
                <wp:positionH relativeFrom="margin">
                  <wp:posOffset>-642938</wp:posOffset>
                </wp:positionH>
                <wp:positionV relativeFrom="margin">
                  <wp:posOffset>-828676</wp:posOffset>
                </wp:positionV>
                <wp:extent cx="8034655" cy="18002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1800225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C8410F" id="Rechteck 14" o:spid="_x0000_s1026" style="position:absolute;margin-left:-50.65pt;margin-top:-65.25pt;width:632.65pt;height:141.7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76D6FD08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5E4AAC4E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3CED0B02" w:rsidR="000D2B19" w:rsidRDefault="000D2B19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352F2DCB" w14:textId="44F65735" w:rsidR="00660628" w:rsidRDefault="00427FC2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C9A42" wp14:editId="31A41352">
                <wp:simplePos x="0" y="0"/>
                <wp:positionH relativeFrom="column">
                  <wp:posOffset>-13970</wp:posOffset>
                </wp:positionH>
                <wp:positionV relativeFrom="page">
                  <wp:posOffset>1749951</wp:posOffset>
                </wp:positionV>
                <wp:extent cx="4057650" cy="52260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2D70E" w14:textId="1206D901" w:rsidR="00FF06DF" w:rsidRPr="000D2B19" w:rsidRDefault="008B353F" w:rsidP="00FF06DF">
                            <w:pPr>
                              <w:spacing w:line="276" w:lineRule="auto"/>
                              <w:rPr>
                                <w:rFonts w:ascii="Georgia" w:hAnsi="Georgi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>Pharmareferent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9A4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-1.1pt;margin-top:137.8pt;width:319.5pt;height:4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" filled="f" stroked="f" strokeweight=".5pt">
                <v:textbox>
                  <w:txbxContent>
                    <w:p w14:paraId="2882D70E" w14:textId="1206D901" w:rsidR="00FF06DF" w:rsidRPr="000D2B19" w:rsidRDefault="008B353F" w:rsidP="00FF06DF">
                      <w:pPr>
                        <w:spacing w:line="276" w:lineRule="auto"/>
                        <w:rPr>
                          <w:rFonts w:ascii="Georgia" w:hAnsi="Georgi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>Pharmareferent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06CD11" w14:textId="7777777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7777777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24CD923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E2A0679" w:rsidR="00427FC2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954B3" wp14:editId="36D25C66">
                <wp:simplePos x="0" y="0"/>
                <wp:positionH relativeFrom="column">
                  <wp:posOffset>-57150</wp:posOffset>
                </wp:positionH>
                <wp:positionV relativeFrom="page">
                  <wp:posOffset>2692926</wp:posOffset>
                </wp:positionV>
                <wp:extent cx="3959860" cy="253619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253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8"/>
                              <w:gridCol w:w="4325"/>
                            </w:tblGrid>
                            <w:tr w:rsidR="003B2590" w:rsidRPr="00E14353" w14:paraId="144E536C" w14:textId="77777777" w:rsidTr="003B259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C09F024" w14:textId="77777777" w:rsidR="003B2590" w:rsidRPr="0097507F" w:rsidRDefault="003B2590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3B2590" w:rsidRPr="008F781F" w14:paraId="70B05482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BE30E82" w14:textId="77777777" w:rsidR="003B2590" w:rsidRPr="008F781F" w:rsidRDefault="003B2590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13199A" w14:paraId="7F1B35C8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37A703C7" w14:textId="7D8F79F2" w:rsidR="003B2590" w:rsidRPr="008F781F" w:rsidRDefault="008B353F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aktuell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1E3C989A" w14:textId="18C23CAF" w:rsidR="003B2590" w:rsidRPr="001335E7" w:rsidRDefault="008B353F" w:rsidP="003B259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PTA</w:t>
                                  </w:r>
                                  <w:r w:rsidR="003B2590"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Löwenapotgeje</w:t>
                                  </w:r>
                                  <w:proofErr w:type="spellEnd"/>
                                  <w:r w:rsidR="003B2590"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Beispielstadt</w:t>
                                  </w:r>
                                  <w:r w:rsidR="003B2590"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15B715FA" w14:textId="77777777" w:rsidR="003B2590" w:rsidRPr="00761297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</w:t>
                                  </w: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BD2DCFB" w14:textId="77777777" w:rsidR="003B2590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38ED351C" w14:textId="537455C2" w:rsidR="003B2590" w:rsidRPr="00C4360B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13199A" w14:paraId="1F7E4DA9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1EB25DA" w14:textId="487BF813" w:rsidR="003B2590" w:rsidRPr="008F781F" w:rsidRDefault="008B353F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5180120" w14:textId="254F2EEC" w:rsidR="003B2590" w:rsidRPr="004511C0" w:rsidRDefault="008B353F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Ausbildung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PTA</w:t>
                                  </w:r>
                                  <w:r w:rsidR="003B259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PTA-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Schule</w:t>
                                  </w:r>
                                  <w:r w:rsidR="003B259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Neustadt</w:t>
                                  </w:r>
                                  <w:proofErr w:type="spellEnd"/>
                                  <w:proofErr w:type="gramEnd"/>
                                </w:p>
                                <w:p w14:paraId="44EFF5CD" w14:textId="77777777" w:rsidR="003B2590" w:rsidRPr="00761297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4B596C2" w14:textId="77777777" w:rsidR="003B2590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05656FCA" w14:textId="77777777" w:rsidR="003B2590" w:rsidRPr="00C4360B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8F781F" w14:paraId="18AE84CE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2D80AF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99465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954B3" id="Textfeld 52" o:spid="_x0000_s1028" type="#_x0000_t202" style="position:absolute;margin-left:-4.5pt;margin-top:212.05pt;width:311.8pt;height:19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8"/>
                        <w:gridCol w:w="4325"/>
                      </w:tblGrid>
                      <w:tr w:rsidR="003B2590" w:rsidRPr="00E14353" w14:paraId="144E536C" w14:textId="77777777" w:rsidTr="003B259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C09F024" w14:textId="77777777" w:rsidR="003B2590" w:rsidRPr="0097507F" w:rsidRDefault="003B2590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3B2590" w:rsidRPr="008F781F" w14:paraId="70B05482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BE30E82" w14:textId="77777777" w:rsidR="003B2590" w:rsidRPr="008F781F" w:rsidRDefault="003B2590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13199A" w14:paraId="7F1B35C8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37A703C7" w14:textId="7D8F79F2" w:rsidR="003B2590" w:rsidRPr="008F781F" w:rsidRDefault="008B353F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aktuell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1E3C989A" w14:textId="18C23CAF" w:rsidR="003B2590" w:rsidRPr="001335E7" w:rsidRDefault="008B353F" w:rsidP="003B259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PTA</w:t>
                            </w:r>
                            <w:r w:rsidR="003B2590"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Löwenapotgeje</w:t>
                            </w:r>
                            <w:proofErr w:type="spellEnd"/>
                            <w:r w:rsidR="003B2590"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Beispielstadt</w:t>
                            </w:r>
                            <w:r w:rsidR="003B2590"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5B715FA" w14:textId="77777777" w:rsidR="003B2590" w:rsidRPr="00761297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</w:t>
                            </w: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D2DCFB" w14:textId="77777777" w:rsidR="003B2590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38ED351C" w14:textId="537455C2" w:rsidR="003B2590" w:rsidRPr="00C4360B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B2590" w:rsidRPr="0013199A" w14:paraId="1F7E4DA9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1EB25DA" w14:textId="487BF813" w:rsidR="003B2590" w:rsidRPr="008F781F" w:rsidRDefault="008B353F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5180120" w14:textId="254F2EEC" w:rsidR="003B2590" w:rsidRPr="004511C0" w:rsidRDefault="008B353F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Ausbildung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PTA</w:t>
                            </w:r>
                            <w:r w:rsidR="003B259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PTA-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Schule</w:t>
                            </w:r>
                            <w:r w:rsidR="003B259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Neustadt</w:t>
                            </w:r>
                            <w:proofErr w:type="spellEnd"/>
                            <w:proofErr w:type="gramEnd"/>
                          </w:p>
                          <w:p w14:paraId="44EFF5CD" w14:textId="77777777" w:rsidR="003B2590" w:rsidRPr="00761297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B596C2" w14:textId="77777777" w:rsidR="003B2590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05656FCA" w14:textId="77777777" w:rsidR="003B2590" w:rsidRPr="00C4360B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B2590" w:rsidRPr="008F781F" w14:paraId="18AE84CE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2D80AF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299465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DD7F3" wp14:editId="2CC9C450">
                <wp:simplePos x="0" y="0"/>
                <wp:positionH relativeFrom="column">
                  <wp:posOffset>4133850</wp:posOffset>
                </wp:positionH>
                <wp:positionV relativeFrom="page">
                  <wp:posOffset>2791986</wp:posOffset>
                </wp:positionV>
                <wp:extent cx="2581275" cy="130619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3"/>
                              <w:gridCol w:w="1884"/>
                            </w:tblGrid>
                            <w:tr w:rsidR="003B2590" w:rsidRPr="00BB00F2" w14:paraId="4443DEEA" w14:textId="77777777" w:rsidTr="00AA09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31413AE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2590" w:rsidRPr="003B7C41" w14:paraId="6F389E39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ACB95A4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BB00F2" w14:paraId="62822B2C" w14:textId="77777777" w:rsidTr="00AA0986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A1AF567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274564A2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2C326A21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51E2E36" w14:textId="64F4429F" w:rsidR="003B2590" w:rsidRDefault="008B353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TT</w:t>
                                  </w:r>
                                  <w:r w:rsidR="003B2590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  <w:p w14:paraId="11DF8644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472E9E78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B2590" w:rsidRPr="003B7C41" w14:paraId="5D1767C0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6BF1F10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420C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D7F3" id="Textfeld 182" o:spid="_x0000_s1029" type="#_x0000_t202" style="position:absolute;margin-left:325.5pt;margin-top:219.85pt;width:203.25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883"/>
                        <w:gridCol w:w="1884"/>
                      </w:tblGrid>
                      <w:tr w:rsidR="003B2590" w:rsidRPr="00BB00F2" w14:paraId="4443DEEA" w14:textId="77777777" w:rsidTr="00AA09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31413AE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B2590" w:rsidRPr="003B7C41" w14:paraId="6F389E39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ACB95A4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BB00F2" w14:paraId="62822B2C" w14:textId="77777777" w:rsidTr="00AA0986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A1AF567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274564A2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Geburtsort:</w:t>
                            </w:r>
                          </w:p>
                          <w:p w14:paraId="2C326A21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51E2E36" w14:textId="64F4429F" w:rsidR="003B2590" w:rsidRDefault="008B353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TT</w:t>
                            </w:r>
                            <w:r w:rsidR="003B2590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  <w:p w14:paraId="11DF8644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Musterstadt, DE</w:t>
                            </w:r>
                          </w:p>
                          <w:p w14:paraId="472E9E78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B2590" w:rsidRPr="003B7C41" w14:paraId="5D1767C0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6BF1F10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5F420C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A81A18" w14:textId="3A837F43" w:rsidR="00660628" w:rsidRDefault="00427FC2" w:rsidP="00427FC2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1F04A352">
                <wp:simplePos x="0" y="0"/>
                <wp:positionH relativeFrom="margin">
                  <wp:posOffset>-731520</wp:posOffset>
                </wp:positionH>
                <wp:positionV relativeFrom="margin">
                  <wp:posOffset>2029986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E139BC" id="Rechteck 4" o:spid="_x0000_s1026" style="position:absolute;margin-left:-57.6pt;margin-top:159.85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Bqw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p w14:paraId="482731BD" w14:textId="279CAFB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4A5DAB7F" w14:textId="132D7E70" w:rsidR="000D2B19" w:rsidRPr="000D2B19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471C" wp14:editId="44B406FF">
                <wp:simplePos x="0" y="0"/>
                <wp:positionH relativeFrom="column">
                  <wp:posOffset>5080</wp:posOffset>
                </wp:positionH>
                <wp:positionV relativeFrom="paragraph">
                  <wp:posOffset>5488903</wp:posOffset>
                </wp:positionV>
                <wp:extent cx="3765176" cy="1011218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6" cy="1011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6CEA3" w14:textId="1D6434EE" w:rsidR="004D7C4B" w:rsidRPr="00A34816" w:rsidRDefault="004D7C4B" w:rsidP="004D7C4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A34816">
                              <w:rPr>
                                <w:i/>
                                <w:iCs/>
                              </w:rPr>
                              <w:t>Musterstadt</w:t>
                            </w:r>
                            <w:proofErr w:type="spellEnd"/>
                            <w:r w:rsidRPr="00A34816">
                              <w:rPr>
                                <w:i/>
                                <w:iCs/>
                              </w:rPr>
                              <w:t>, TT.MM.JJJJ</w:t>
                            </w:r>
                          </w:p>
                          <w:p w14:paraId="284F4217" w14:textId="03A7259B" w:rsidR="004D7C4B" w:rsidRDefault="004D7C4B" w:rsidP="004D7C4B"/>
                          <w:p w14:paraId="3E5A5618" w14:textId="1BE8FFF1" w:rsidR="004D7C4B" w:rsidRDefault="004D7C4B" w:rsidP="004D7C4B"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54AF881B" wp14:editId="6D055F8E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58471C" id="Textfeld 9" o:spid="_x0000_s1030" type="#_x0000_t202" style="position:absolute;margin-left:.4pt;margin-top:432.2pt;width:296.45pt;height:7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" filled="f" stroked="f" strokeweight=".5pt">
                <v:textbox>
                  <w:txbxContent>
                    <w:p w14:paraId="0C76CEA3" w14:textId="1D6434EE" w:rsidR="004D7C4B" w:rsidRPr="00A34816" w:rsidRDefault="004D7C4B" w:rsidP="004D7C4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A34816">
                        <w:rPr>
                          <w:i/>
                          <w:iCs/>
                        </w:rPr>
                        <w:t>Musterstadt</w:t>
                      </w:r>
                      <w:proofErr w:type="spellEnd"/>
                      <w:r w:rsidRPr="00A34816">
                        <w:rPr>
                          <w:i/>
                          <w:iCs/>
                        </w:rPr>
                        <w:t>, TT.MM.JJJJ</w:t>
                      </w:r>
                    </w:p>
                    <w:p w14:paraId="284F4217" w14:textId="03A7259B" w:rsidR="004D7C4B" w:rsidRDefault="004D7C4B" w:rsidP="004D7C4B"/>
                    <w:p w14:paraId="3E5A5618" w14:textId="1BE8FFF1" w:rsidR="004D7C4B" w:rsidRDefault="004D7C4B" w:rsidP="004D7C4B"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54AF881B" wp14:editId="6D055F8E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F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BB20F" wp14:editId="49739376">
                <wp:simplePos x="0" y="0"/>
                <wp:positionH relativeFrom="column">
                  <wp:posOffset>-64135</wp:posOffset>
                </wp:positionH>
                <wp:positionV relativeFrom="page">
                  <wp:posOffset>6756926</wp:posOffset>
                </wp:positionV>
                <wp:extent cx="3959225" cy="18491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84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1"/>
                              <w:gridCol w:w="4336"/>
                            </w:tblGrid>
                            <w:tr w:rsidR="00D458F3" w:rsidRPr="00E14353" w14:paraId="3021363E" w14:textId="77777777" w:rsidTr="00FF06D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40E3558" w14:textId="77777777" w:rsidR="00D458F3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Schulischer</w:t>
                                  </w: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  <w:tr w:rsidR="00D458F3" w:rsidRPr="008F781F" w14:paraId="5123916A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2AAC60" w14:textId="77777777" w:rsidR="00D458F3" w:rsidRPr="008F781F" w:rsidRDefault="00D458F3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58F3" w:rsidRPr="0013199A" w14:paraId="0C83471F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C8E69FB" w14:textId="77777777" w:rsidR="00D458F3" w:rsidRPr="008F781F" w:rsidRDefault="00D458F3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18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5E84BBDE" w14:textId="77777777" w:rsidR="00D458F3" w:rsidRPr="00FC2C97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Fachabitur</w:t>
                                  </w:r>
                                  <w:r w:rsidRPr="00FC2C9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ILES Fernschule</w:t>
                                  </w:r>
                                </w:p>
                                <w:p w14:paraId="25280CE4" w14:textId="660C657F" w:rsidR="00D458F3" w:rsidRPr="00C4360B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Abschlussnote: 2,</w:t>
                                  </w:r>
                                  <w:r w:rsidR="0004714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458F3" w:rsidRPr="0013199A" w14:paraId="521C267A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234C1DE5" w14:textId="77777777" w:rsidR="00D458F3" w:rsidRPr="008F781F" w:rsidRDefault="00D458F3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2007 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04/2017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3A23A56C" w14:textId="77777777" w:rsidR="00D458F3" w:rsidRPr="00DE3D98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Realschulabschluss</w:t>
                                  </w:r>
                                  <w:r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Maria-Montessori-Gesamtschule</w:t>
                                  </w:r>
                                  <w:r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Achim</w:t>
                                  </w:r>
                                </w:p>
                                <w:p w14:paraId="048DE1CD" w14:textId="303CBC5D" w:rsidR="00D458F3" w:rsidRPr="00FC2C97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Abschlussnote: </w:t>
                                  </w:r>
                                  <w:r w:rsidR="0004714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04714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458F3" w:rsidRPr="008F781F" w14:paraId="2D657447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FCE838" w14:textId="77777777" w:rsidR="00D458F3" w:rsidRPr="008F781F" w:rsidRDefault="00D458F3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2A89A8" w14:textId="77777777" w:rsidR="00D458F3" w:rsidRPr="008F781F" w:rsidRDefault="00D458F3" w:rsidP="00D458F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BB20F" id="Textfeld 7" o:spid="_x0000_s1031" type="#_x0000_t202" style="position:absolute;margin-left:-5.05pt;margin-top:532.05pt;width:311.75pt;height:14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1"/>
                        <w:gridCol w:w="4336"/>
                      </w:tblGrid>
                      <w:tr w:rsidR="00D458F3" w:rsidRPr="00E14353" w14:paraId="3021363E" w14:textId="77777777" w:rsidTr="00FF06D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40E3558" w14:textId="77777777" w:rsidR="00D458F3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Schulischer</w:t>
                            </w: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  <w:tr w:rsidR="00D458F3" w:rsidRPr="008F781F" w14:paraId="5123916A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2AAC60" w14:textId="77777777" w:rsidR="00D458F3" w:rsidRPr="008F781F" w:rsidRDefault="00D458F3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58F3" w:rsidRPr="0013199A" w14:paraId="0C83471F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C8E69FB" w14:textId="77777777" w:rsidR="00D458F3" w:rsidRPr="008F781F" w:rsidRDefault="00D458F3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18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5E84BBDE" w14:textId="77777777" w:rsidR="00D458F3" w:rsidRPr="00FC2C97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Fachabitur</w:t>
                            </w:r>
                            <w:r w:rsidRPr="00FC2C9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ILES Fernschule</w:t>
                            </w:r>
                          </w:p>
                          <w:p w14:paraId="25280CE4" w14:textId="660C657F" w:rsidR="00D458F3" w:rsidRPr="00C4360B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Abschlussnote: 2,</w:t>
                            </w:r>
                            <w:r w:rsidR="0004714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D458F3" w:rsidRPr="0013199A" w14:paraId="521C267A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234C1DE5" w14:textId="77777777" w:rsidR="00D458F3" w:rsidRPr="008F781F" w:rsidRDefault="00D458F3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2007 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04/2017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3A23A56C" w14:textId="77777777" w:rsidR="00D458F3" w:rsidRPr="00DE3D98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Realschulabschluss</w:t>
                            </w:r>
                            <w:r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Maria-Montessori-Gesamtschule</w:t>
                            </w:r>
                            <w:r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Achim</w:t>
                            </w:r>
                          </w:p>
                          <w:p w14:paraId="048DE1CD" w14:textId="303CBC5D" w:rsidR="00D458F3" w:rsidRPr="00FC2C97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Abschlussnote: </w:t>
                            </w:r>
                            <w:r w:rsidR="0004714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  <w:r w:rsidR="0004714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D458F3" w:rsidRPr="008F781F" w14:paraId="2D657447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FCE838" w14:textId="77777777" w:rsidR="00D458F3" w:rsidRPr="008F781F" w:rsidRDefault="00D458F3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82A89A8" w14:textId="77777777" w:rsidR="00D458F3" w:rsidRPr="008F781F" w:rsidRDefault="00D458F3" w:rsidP="00D458F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71AB7" wp14:editId="5F9ADC05">
                <wp:simplePos x="0" y="0"/>
                <wp:positionH relativeFrom="column">
                  <wp:posOffset>-58420</wp:posOffset>
                </wp:positionH>
                <wp:positionV relativeFrom="page">
                  <wp:posOffset>5303520</wp:posOffset>
                </wp:positionV>
                <wp:extent cx="3959225" cy="13671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7"/>
                              <w:gridCol w:w="4325"/>
                            </w:tblGrid>
                            <w:tr w:rsidR="003B2590" w:rsidRPr="00E14353" w14:paraId="6C68FC6C" w14:textId="77777777" w:rsidTr="00427FC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718C5CC" w14:textId="4F79C069" w:rsidR="003B2590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B2590" w:rsidRPr="008F781F" w14:paraId="6B62A981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2A8A8DC" w14:textId="77777777" w:rsidR="003B2590" w:rsidRPr="008F781F" w:rsidRDefault="003B2590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13199A" w14:paraId="6DC2A982" w14:textId="77777777" w:rsidTr="00427FC2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4AB2D301" w14:textId="2A160EC6" w:rsidR="003B2590" w:rsidRPr="008F781F" w:rsidRDefault="00ED3F3D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MM/JJJJ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955BB35" w14:textId="6F9AEA44" w:rsidR="003B2590" w:rsidRPr="00FC2C97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Sachkundeprüfung §34</w:t>
                                  </w:r>
                                  <w:r w:rsidR="00427FC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 GewO</w:t>
                                  </w:r>
                                  <w:r w:rsidR="003B2590" w:rsidRPr="00FC2C9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</w:t>
                                  </w:r>
                                  <w:r w:rsidR="00427FC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Handelskammer Bremen</w:t>
                                  </w:r>
                                </w:p>
                                <w:p w14:paraId="78FBC508" w14:textId="08F29621" w:rsidR="003B2590" w:rsidRPr="00C4360B" w:rsidRDefault="00047141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Bestanden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8F781F" w14:paraId="2E954F85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7359B59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185EE9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1AB7" id="Textfeld 19" o:spid="_x0000_s1032" type="#_x0000_t202" style="position:absolute;margin-left:-4.6pt;margin-top:417.6pt;width:311.75pt;height:107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7"/>
                        <w:gridCol w:w="4325"/>
                      </w:tblGrid>
                      <w:tr w:rsidR="003B2590" w:rsidRPr="00E14353" w14:paraId="6C68FC6C" w14:textId="77777777" w:rsidTr="00427FC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718C5CC" w14:textId="4F79C069" w:rsidR="003B2590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B2590" w:rsidRPr="008F781F" w14:paraId="6B62A981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2A8A8DC" w14:textId="77777777" w:rsidR="003B2590" w:rsidRPr="008F781F" w:rsidRDefault="003B2590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13199A" w14:paraId="6DC2A982" w14:textId="77777777" w:rsidTr="00427FC2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4AB2D301" w14:textId="2A160EC6" w:rsidR="003B2590" w:rsidRPr="008F781F" w:rsidRDefault="00ED3F3D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MM/JJJJ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670" w:type="pct"/>
                          </w:tcPr>
                          <w:p w14:paraId="4955BB35" w14:textId="6F9AEA44" w:rsidR="003B2590" w:rsidRPr="00FC2C97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Sachkundeprüfung §34</w:t>
                            </w:r>
                            <w:r w:rsidR="00427FC2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 GewO</w:t>
                            </w:r>
                            <w:r w:rsidR="003B2590" w:rsidRPr="00FC2C9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</w:t>
                            </w:r>
                            <w:r w:rsidR="00427FC2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Handelskammer Bremen</w:t>
                            </w:r>
                          </w:p>
                          <w:p w14:paraId="78FBC508" w14:textId="08F29621" w:rsidR="003B2590" w:rsidRPr="00C4360B" w:rsidRDefault="00047141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Bestanden</w:t>
                            </w:r>
                            <w:proofErr w:type="spellEnd"/>
                          </w:p>
                        </w:tc>
                      </w:tr>
                      <w:tr w:rsidR="003B2590" w:rsidRPr="008F781F" w14:paraId="2E954F85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7359B59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1185EE9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52376" wp14:editId="3CE379EA">
                <wp:simplePos x="0" y="0"/>
                <wp:positionH relativeFrom="column">
                  <wp:posOffset>4133850</wp:posOffset>
                </wp:positionH>
                <wp:positionV relativeFrom="page">
                  <wp:posOffset>4164221</wp:posOffset>
                </wp:positionV>
                <wp:extent cx="2647950" cy="144018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3B2590" w:rsidRPr="006675DE" w14:paraId="6955C811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199EE3F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2590" w:rsidRPr="006675DE" w14:paraId="7D2CBA32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E92492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0DB3EEDD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7F0031B" w14:textId="77777777" w:rsidR="003B2590" w:rsidRPr="006675DE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3B2590" w:rsidRPr="006675DE" w14:paraId="74EA5D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ADF55C6" w14:textId="7AB46750" w:rsidR="003B2590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Einsatzbereitschaft</w:t>
                                  </w:r>
                                </w:p>
                              </w:tc>
                            </w:tr>
                            <w:tr w:rsidR="003B2590" w:rsidRPr="006675DE" w14:paraId="6F1190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E0B3588" w14:textId="0F7B5D23" w:rsidR="003B2590" w:rsidRPr="006675DE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Pünktlichkeit</w:t>
                                  </w:r>
                                </w:p>
                              </w:tc>
                            </w:tr>
                            <w:tr w:rsidR="003B2590" w:rsidRPr="006675DE" w14:paraId="5301782F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FDAABE7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6C96E9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2376" id="Textfeld 98" o:spid="_x0000_s1033" type="#_x0000_t202" style="position:absolute;margin-left:325.5pt;margin-top:327.9pt;width:208.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3B2590" w:rsidRPr="006675DE" w14:paraId="6955C811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199EE3F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B2590" w:rsidRPr="006675DE" w14:paraId="7D2CBA32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AE92492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0DB3EEDD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7F0031B" w14:textId="77777777" w:rsidR="003B2590" w:rsidRPr="006675DE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3B2590" w:rsidRPr="006675DE" w14:paraId="74EA5D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ADF55C6" w14:textId="7AB46750" w:rsidR="003B2590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Einsatzbereitschaft</w:t>
                            </w:r>
                          </w:p>
                        </w:tc>
                      </w:tr>
                      <w:tr w:rsidR="003B2590" w:rsidRPr="006675DE" w14:paraId="6F1190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E0B3588" w14:textId="0F7B5D23" w:rsidR="003B2590" w:rsidRPr="006675DE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Pünktlichkeit</w:t>
                            </w:r>
                          </w:p>
                        </w:tc>
                      </w:tr>
                      <w:tr w:rsidR="003B2590" w:rsidRPr="006675DE" w14:paraId="5301782F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0FDAABE7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6C96E9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7129D" wp14:editId="7DC8E1CB">
                <wp:simplePos x="0" y="0"/>
                <wp:positionH relativeFrom="column">
                  <wp:posOffset>4143375</wp:posOffset>
                </wp:positionH>
                <wp:positionV relativeFrom="page">
                  <wp:posOffset>5640596</wp:posOffset>
                </wp:positionV>
                <wp:extent cx="2476500" cy="126174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3B2590" w:rsidRPr="00BB00F2" w14:paraId="61341266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B42EABC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3B2590" w:rsidRPr="003B7C41" w14:paraId="567C7260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5B2C6AC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38207A" w14:paraId="78BF62C4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F3CA80F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550849D3" w14:textId="36E29C90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Finnisch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3A04FF97" w14:textId="72EDD65D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Spanisch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CCE18D2" w14:textId="10B1C846" w:rsidR="003B2590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399B2FBE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14:paraId="118364D1" w14:textId="1FB4539D" w:rsidR="003B2590" w:rsidRPr="00E91D97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Grundkenntnisse</w:t>
                                  </w:r>
                                </w:p>
                              </w:tc>
                            </w:tr>
                            <w:tr w:rsidR="003B2590" w:rsidRPr="0038207A" w14:paraId="784D7E26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13CE5EC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D7BD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129D" id="Textfeld 101" o:spid="_x0000_s1034" type="#_x0000_t202" style="position:absolute;margin-left:326.25pt;margin-top:444.15pt;width:195pt;height:9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3B2590" w:rsidRPr="00BB00F2" w14:paraId="61341266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B42EABC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3B2590" w:rsidRPr="003B7C41" w14:paraId="567C7260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5B2C6AC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38207A" w14:paraId="78BF62C4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7F3CA80F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550849D3" w14:textId="36E29C90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Finnisch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3A04FF97" w14:textId="72EDD65D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Spanisch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CCE18D2" w14:textId="10B1C846" w:rsidR="003B2590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  <w:p w14:paraId="399B2FBE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14:paraId="118364D1" w14:textId="1FB4539D" w:rsidR="003B2590" w:rsidRPr="00E91D97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Grundkenntnisse</w:t>
                            </w:r>
                          </w:p>
                        </w:tc>
                      </w:tr>
                      <w:tr w:rsidR="003B2590" w:rsidRPr="0038207A" w14:paraId="784D7E26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13CE5EC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FED7BD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EE26" wp14:editId="1E8B1625">
                <wp:simplePos x="0" y="0"/>
                <wp:positionH relativeFrom="column">
                  <wp:posOffset>4133850</wp:posOffset>
                </wp:positionH>
                <wp:positionV relativeFrom="page">
                  <wp:posOffset>8387824</wp:posOffset>
                </wp:positionV>
                <wp:extent cx="2647950" cy="14401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3B2590" w:rsidRPr="006675DE" w14:paraId="15E0566C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EFD48D8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2590" w:rsidRPr="006675DE" w14:paraId="33BCE456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601971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71B3AB7C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0907A60" w14:textId="5076F9FA" w:rsidR="003B2590" w:rsidRPr="006675DE" w:rsidRDefault="00660628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Kraftsport, Ausdauersport</w:t>
                                  </w:r>
                                </w:p>
                              </w:tc>
                            </w:tr>
                            <w:tr w:rsidR="003B2590" w:rsidRPr="006675DE" w14:paraId="23576B85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4C6A292" w14:textId="73290FA6" w:rsidR="003B2590" w:rsidRDefault="00660628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Cro</w:t>
                                  </w:r>
                                  <w:r w:rsidR="00DA4AF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ss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bike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6675DE" w14:paraId="6F8D3AE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BC494CC" w14:textId="33757278" w:rsidR="003B2590" w:rsidRPr="006675DE" w:rsidRDefault="00DA4AF9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Schwimmen</w:t>
                                  </w:r>
                                </w:p>
                              </w:tc>
                            </w:tr>
                            <w:tr w:rsidR="003B2590" w:rsidRPr="006675DE" w14:paraId="118DDDA7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18FC25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D0AB7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EE26" id="Textfeld 24" o:spid="_x0000_s1035" type="#_x0000_t202" style="position:absolute;margin-left:325.5pt;margin-top:660.45pt;width:208.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3B2590" w:rsidRPr="006675DE" w14:paraId="15E0566C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EFD48D8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3B2590" w:rsidRPr="006675DE" w14:paraId="33BCE456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A601971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71B3AB7C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0907A60" w14:textId="5076F9FA" w:rsidR="003B2590" w:rsidRPr="006675DE" w:rsidRDefault="00660628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Kraftsport, Ausdauersport</w:t>
                            </w:r>
                          </w:p>
                        </w:tc>
                      </w:tr>
                      <w:tr w:rsidR="003B2590" w:rsidRPr="006675DE" w14:paraId="23576B85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4C6A292" w14:textId="73290FA6" w:rsidR="003B2590" w:rsidRDefault="00660628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Cro</w:t>
                            </w:r>
                            <w:r w:rsidR="00DA4AF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ss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bike</w:t>
                            </w:r>
                            <w:proofErr w:type="spellEnd"/>
                          </w:p>
                        </w:tc>
                      </w:tr>
                      <w:tr w:rsidR="003B2590" w:rsidRPr="006675DE" w14:paraId="6F8D3AE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BC494CC" w14:textId="33757278" w:rsidR="003B2590" w:rsidRPr="006675DE" w:rsidRDefault="00DA4AF9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Schwimmen</w:t>
                            </w:r>
                          </w:p>
                        </w:tc>
                      </w:tr>
                      <w:tr w:rsidR="003B2590" w:rsidRPr="006675DE" w14:paraId="118DDDA7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818FC25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7D0AB7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60628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5450D" wp14:editId="01EFEE28">
                <wp:simplePos x="0" y="0"/>
                <wp:positionH relativeFrom="column">
                  <wp:posOffset>4139565</wp:posOffset>
                </wp:positionH>
                <wp:positionV relativeFrom="page">
                  <wp:posOffset>7017385</wp:posOffset>
                </wp:positionV>
                <wp:extent cx="2476500" cy="126174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3B2590" w:rsidRPr="00BB00F2" w14:paraId="71F8F1C2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46C189B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2590" w:rsidRPr="003B7C41" w14:paraId="4D5569C5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5F9EA0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DA4AF9" w14:paraId="72069069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0C777F7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Word:</w:t>
                                  </w:r>
                                </w:p>
                                <w:p w14:paraId="5F5230EB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PowerPoint:</w:t>
                                  </w:r>
                                </w:p>
                                <w:p w14:paraId="6F2BA0AD" w14:textId="5750B640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Outlook</w:t>
                                  </w: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7C00FF8" w14:textId="4D53BCE8" w:rsidR="003B2590" w:rsidRDefault="0004714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ut</w:t>
                                  </w:r>
                                </w:p>
                                <w:p w14:paraId="0048901E" w14:textId="77777777" w:rsidR="00047141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6FB446A1" w14:textId="4938B10C" w:rsidR="003B2590" w:rsidRPr="00E91D97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</w:tc>
                            </w:tr>
                            <w:tr w:rsidR="003B2590" w:rsidRPr="00DA4AF9" w14:paraId="07BB8627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0DF0B27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63560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450D" id="Textfeld 23" o:spid="_x0000_s1036" type="#_x0000_t202" style="position:absolute;margin-left:325.95pt;margin-top:552.55pt;width:195pt;height: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3B2590" w:rsidRPr="00BB00F2" w14:paraId="71F8F1C2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46C189B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3B2590" w:rsidRPr="003B7C41" w14:paraId="4D5569C5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5F9EA0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DA4AF9" w14:paraId="72069069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0C777F7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Word:</w:t>
                            </w:r>
                          </w:p>
                          <w:p w14:paraId="5F5230EB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PowerPoint:</w:t>
                            </w:r>
                          </w:p>
                          <w:p w14:paraId="6F2BA0AD" w14:textId="5750B640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Outlook</w:t>
                            </w: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7C00FF8" w14:textId="4D53BCE8" w:rsidR="003B2590" w:rsidRDefault="0004714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ut</w:t>
                            </w:r>
                          </w:p>
                          <w:p w14:paraId="0048901E" w14:textId="77777777" w:rsidR="00047141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  <w:p w14:paraId="6FB446A1" w14:textId="4938B10C" w:rsidR="003B2590" w:rsidRPr="00E91D97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</w:tc>
                      </w:tr>
                      <w:tr w:rsidR="003B2590" w:rsidRPr="00DA4AF9" w14:paraId="07BB8627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0DF0B27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0163560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0D3E31DF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FDA325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FF06DF">
      <w:footerReference w:type="default" r:id="rId12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42F5" w14:textId="77777777" w:rsidR="002A4755" w:rsidRDefault="002A4755" w:rsidP="009460CE">
      <w:r>
        <w:separator/>
      </w:r>
    </w:p>
  </w:endnote>
  <w:endnote w:type="continuationSeparator" w:id="0">
    <w:p w14:paraId="28D7151A" w14:textId="77777777" w:rsidR="002A4755" w:rsidRDefault="002A4755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SsYNvjAAAACwEAAA8AAABkcnMvZG93&#10;bnJldi54bWxMj0FPwzAMhe9I/IfISNxYSoGt65pOU9GEhMZhY5fd3MZrK5qkNNlW+PWYE1xsWU/v&#10;+X3ZcjSdONPgW2cV3E8iEGQrp1tbK9i/r+8SED6g1dg5Swq+yMMyv77KMNXuYrd03oVacIj1KSpo&#10;QuhTKX3VkEE/cT1Z1o5uMBj4HGqpB7xwuOlkHEVTabC1/KHBnoqGqo/dySh4LdZvuC1jk3x3xcvm&#10;uOo/94cnpW5vxucFj9UCRKAx/Dngl4H7Q87FSney2otOAdMEBfEDb1bns+QRRKlgFk1B5pn8z5D/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ASsYNvjAAAACwEAAA8AAAAAAAAAAAAA&#10;AAAAiAQAAGRycy9kb3ducmV2LnhtbFBLBQYAAAAABAAEAPMAAACYBQAAAAA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6451" w14:textId="77777777" w:rsidR="002A4755" w:rsidRDefault="002A4755" w:rsidP="009460CE">
      <w:r>
        <w:separator/>
      </w:r>
    </w:p>
  </w:footnote>
  <w:footnote w:type="continuationSeparator" w:id="0">
    <w:p w14:paraId="0527E484" w14:textId="77777777" w:rsidR="002A4755" w:rsidRDefault="002A4755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C2EC2"/>
    <w:rsid w:val="000C731B"/>
    <w:rsid w:val="000D2B19"/>
    <w:rsid w:val="00281497"/>
    <w:rsid w:val="002A4755"/>
    <w:rsid w:val="002E4313"/>
    <w:rsid w:val="003A4C86"/>
    <w:rsid w:val="003B2590"/>
    <w:rsid w:val="00415732"/>
    <w:rsid w:val="00427FC2"/>
    <w:rsid w:val="0044162C"/>
    <w:rsid w:val="004511C0"/>
    <w:rsid w:val="00465418"/>
    <w:rsid w:val="004A7C03"/>
    <w:rsid w:val="004D7C4B"/>
    <w:rsid w:val="005D7A56"/>
    <w:rsid w:val="00660628"/>
    <w:rsid w:val="006D3D03"/>
    <w:rsid w:val="007B6010"/>
    <w:rsid w:val="007F2533"/>
    <w:rsid w:val="008631DE"/>
    <w:rsid w:val="008B353F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F6910"/>
    <w:rsid w:val="00C11991"/>
    <w:rsid w:val="00D458F3"/>
    <w:rsid w:val="00DA4AF9"/>
    <w:rsid w:val="00DB6A1E"/>
    <w:rsid w:val="00DD159C"/>
    <w:rsid w:val="00E90B79"/>
    <w:rsid w:val="00ED3F3D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61DE0-AF75-4495-ABFA-9FC8322B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dcterms:created xsi:type="dcterms:W3CDTF">2021-03-30T10:29:00Z</dcterms:created>
  <dcterms:modified xsi:type="dcterms:W3CDTF">2021-03-30T10:29:00Z</dcterms:modified>
</cp:coreProperties>
</file>