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0C2D" w14:textId="32562E91" w:rsidR="004F674C" w:rsidRPr="00AE564C" w:rsidRDefault="004D7C4B" w:rsidP="007B6010">
      <w:pPr>
        <w:spacing w:after="120"/>
        <w:rPr>
          <w:noProof/>
        </w:rPr>
      </w:pPr>
      <w:r>
        <w:rPr>
          <w:noProof/>
          <w:lang w:val="de-DE" w:eastAsia="de-DE"/>
        </w:rPr>
        <mc:AlternateContent>
          <mc:Choice Requires="wps">
            <w:drawing>
              <wp:anchor distT="0" distB="0" distL="114300" distR="114300" simplePos="0" relativeHeight="251657216" behindDoc="0" locked="0" layoutInCell="1" allowOverlap="1" wp14:anchorId="0F92EB82" wp14:editId="7A47D755">
                <wp:simplePos x="0" y="0"/>
                <wp:positionH relativeFrom="column">
                  <wp:posOffset>-28575</wp:posOffset>
                </wp:positionH>
                <wp:positionV relativeFrom="page">
                  <wp:posOffset>314325</wp:posOffset>
                </wp:positionV>
                <wp:extent cx="4086225" cy="1114425"/>
                <wp:effectExtent l="0" t="0" r="0" b="0"/>
                <wp:wrapNone/>
                <wp:docPr id="3" name="Textfeld 3"/>
                <wp:cNvGraphicFramePr/>
                <a:graphic xmlns:a="http://schemas.openxmlformats.org/drawingml/2006/main">
                  <a:graphicData uri="http://schemas.microsoft.com/office/word/2010/wordprocessingShape">
                    <wps:wsp>
                      <wps:cNvSpPr txBox="1"/>
                      <wps:spPr>
                        <a:xfrm>
                          <a:off x="0" y="0"/>
                          <a:ext cx="4086225" cy="1114425"/>
                        </a:xfrm>
                        <a:prstGeom prst="rect">
                          <a:avLst/>
                        </a:prstGeom>
                        <a:noFill/>
                        <a:ln w="6350">
                          <a:noFill/>
                        </a:ln>
                      </wps:spPr>
                      <wps:txbx>
                        <w:txbxContent>
                          <w:p w14:paraId="44CAD573" w14:textId="4FDDBDF8" w:rsidR="000D2B19" w:rsidRPr="00FF06DF" w:rsidRDefault="000D2B19" w:rsidP="00FF06DF">
                            <w:pPr>
                              <w:spacing w:before="120" w:after="240" w:line="276" w:lineRule="auto"/>
                              <w:rPr>
                                <w:rFonts w:ascii="Georgia" w:hAnsi="Georgia" w:cs="Times New Roman (Textkörper CS)"/>
                                <w:caps/>
                                <w:color w:val="000000" w:themeColor="text1"/>
                                <w:spacing w:val="100"/>
                                <w:sz w:val="48"/>
                                <w:szCs w:val="36"/>
                              </w:rPr>
                            </w:pPr>
                            <w:r w:rsidRPr="00FF06DF">
                              <w:rPr>
                                <w:rFonts w:ascii="Georgia" w:hAnsi="Georgia" w:cs="Times New Roman (Textkörper CS)"/>
                                <w:caps/>
                                <w:color w:val="000000" w:themeColor="text1"/>
                                <w:spacing w:val="100"/>
                                <w:sz w:val="48"/>
                                <w:szCs w:val="36"/>
                              </w:rPr>
                              <w:t>Christian</w:t>
                            </w:r>
                            <w:r w:rsidRPr="00FF06DF">
                              <w:rPr>
                                <w:rFonts w:ascii="Georgia" w:hAnsi="Georgia" w:cs="Times New Roman (Textkörper CS)"/>
                                <w:caps/>
                                <w:color w:val="000000" w:themeColor="text1"/>
                                <w:spacing w:val="100"/>
                                <w:sz w:val="48"/>
                                <w:szCs w:val="36"/>
                              </w:rPr>
                              <w:br/>
                              <w:t>Muste</w:t>
                            </w:r>
                            <w:r w:rsidR="00FF06DF" w:rsidRPr="00FF06DF">
                              <w:rPr>
                                <w:rFonts w:ascii="Georgia" w:hAnsi="Georgia" w:cs="Times New Roman (Textkörper CS)"/>
                                <w:caps/>
                                <w:color w:val="000000" w:themeColor="text1"/>
                                <w:spacing w:val="100"/>
                                <w:sz w:val="48"/>
                                <w:szCs w:val="3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25pt;margin-top:24.75pt;width:321.7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" filled="f" stroked="f" strokeweight=".5pt">
                <v:textbox>
                  <w:txbxContent>
                    <w:p w14:paraId="44CAD573" w14:textId="4FDDBDF8" w:rsidR="000D2B19" w:rsidRPr="00FF06DF" w:rsidRDefault="000D2B19" w:rsidP="00FF06DF">
                      <w:pPr>
                        <w:spacing w:before="120" w:after="240" w:line="276" w:lineRule="auto"/>
                        <w:rPr>
                          <w:rFonts w:ascii="Georgia" w:hAnsi="Georgia" w:cs="Times New Roman (Textkörper CS)"/>
                          <w:caps/>
                          <w:color w:val="000000" w:themeColor="text1"/>
                          <w:spacing w:val="100"/>
                          <w:sz w:val="48"/>
                          <w:szCs w:val="36"/>
                        </w:rPr>
                      </w:pPr>
                      <w:r w:rsidRPr="00FF06DF">
                        <w:rPr>
                          <w:rFonts w:ascii="Georgia" w:hAnsi="Georgia" w:cs="Times New Roman (Textkörper CS)"/>
                          <w:caps/>
                          <w:color w:val="000000" w:themeColor="text1"/>
                          <w:spacing w:val="100"/>
                          <w:sz w:val="48"/>
                          <w:szCs w:val="36"/>
                        </w:rPr>
                        <w:t>Christian</w:t>
                      </w:r>
                      <w:r w:rsidRPr="00FF06DF">
                        <w:rPr>
                          <w:rFonts w:ascii="Georgia" w:hAnsi="Georgia" w:cs="Times New Roman (Textkörper CS)"/>
                          <w:caps/>
                          <w:color w:val="000000" w:themeColor="text1"/>
                          <w:spacing w:val="100"/>
                          <w:sz w:val="48"/>
                          <w:szCs w:val="36"/>
                        </w:rPr>
                        <w:br/>
                        <w:t>Muste</w:t>
                      </w:r>
                      <w:r w:rsidR="00FF06DF" w:rsidRPr="00FF06DF">
                        <w:rPr>
                          <w:rFonts w:ascii="Georgia" w:hAnsi="Georgia" w:cs="Times New Roman (Textkörper CS)"/>
                          <w:caps/>
                          <w:color w:val="000000" w:themeColor="text1"/>
                          <w:spacing w:val="100"/>
                          <w:sz w:val="48"/>
                          <w:szCs w:val="36"/>
                        </w:rPr>
                        <w:t>r</w:t>
                      </w:r>
                    </w:p>
                  </w:txbxContent>
                </v:textbox>
                <w10:wrap anchory="page"/>
              </v:shape>
            </w:pict>
          </mc:Fallback>
        </mc:AlternateContent>
      </w:r>
      <w:r w:rsidR="00FF06DF">
        <w:rPr>
          <w:noProof/>
          <w:lang w:val="de-DE" w:eastAsia="de-DE"/>
        </w:rPr>
        <mc:AlternateContent>
          <mc:Choice Requires="wps">
            <w:drawing>
              <wp:anchor distT="0" distB="0" distL="114300" distR="114300" simplePos="0" relativeHeight="251654143" behindDoc="0" locked="0" layoutInCell="1" allowOverlap="1" wp14:anchorId="6D3C7D91" wp14:editId="311CBFBB">
                <wp:simplePos x="0" y="0"/>
                <wp:positionH relativeFrom="margin">
                  <wp:posOffset>-642938</wp:posOffset>
                </wp:positionH>
                <wp:positionV relativeFrom="margin">
                  <wp:posOffset>-828676</wp:posOffset>
                </wp:positionV>
                <wp:extent cx="8034655" cy="1800225"/>
                <wp:effectExtent l="0" t="0" r="4445" b="3175"/>
                <wp:wrapNone/>
                <wp:docPr id="14" name="Rechteck 14"/>
                <wp:cNvGraphicFramePr/>
                <a:graphic xmlns:a="http://schemas.openxmlformats.org/drawingml/2006/main">
                  <a:graphicData uri="http://schemas.microsoft.com/office/word/2010/wordprocessingShape">
                    <wps:wsp>
                      <wps:cNvSpPr/>
                      <wps:spPr>
                        <a:xfrm>
                          <a:off x="0" y="0"/>
                          <a:ext cx="8034655" cy="1800225"/>
                        </a:xfrm>
                        <a:prstGeom prst="rect">
                          <a:avLst/>
                        </a:prstGeom>
                        <a:solidFill>
                          <a:srgbClr val="CFC3A9">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C7CFE5" id="Rechteck 14" o:spid="_x0000_s1026" style="position:absolute;margin-left:-50.65pt;margin-top:-65.25pt;width:632.65pt;height:141.75pt;z-index:2516541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" fillcolor="#cfc3a9" stroked="f" strokeweight="1pt">
                <v:fill opacity="19789f"/>
                <w10:wrap anchorx="margin" anchory="margin"/>
              </v:rect>
            </w:pict>
          </mc:Fallback>
        </mc:AlternateContent>
      </w:r>
      <w:r w:rsidR="009460CE" w:rsidRPr="00AE564C">
        <w:rPr>
          <w:noProof/>
        </w:rPr>
        <w:t xml:space="preserve"> </w:t>
      </w:r>
    </w:p>
    <w:p w14:paraId="3400EF51" w14:textId="2DBA0EB8" w:rsidR="007B6010" w:rsidRPr="00AE564C" w:rsidRDefault="007B6010" w:rsidP="007F2533">
      <w:pPr>
        <w:ind w:right="-30"/>
        <w:rPr>
          <w:b/>
          <w:bCs/>
          <w:sz w:val="44"/>
          <w:szCs w:val="44"/>
        </w:rPr>
      </w:pPr>
    </w:p>
    <w:p w14:paraId="7ECAD3AA" w14:textId="6EB194D0" w:rsidR="009B1694" w:rsidRPr="00AE564C" w:rsidRDefault="009B1694" w:rsidP="000D2B19">
      <w:pPr>
        <w:spacing w:after="120"/>
        <w:rPr>
          <w:rFonts w:ascii="Helvetica Light" w:hAnsi="Helvetica Light" w:cs="Times New Roman (Textkörper CS)"/>
          <w:sz w:val="32"/>
          <w:szCs w:val="30"/>
        </w:rPr>
      </w:pPr>
      <w:r w:rsidRPr="00AE564C">
        <w:rPr>
          <w:rFonts w:ascii="Helvetica Light" w:hAnsi="Helvetica Light" w:cs="Times New Roman (Textkörper CS)"/>
          <w:sz w:val="32"/>
          <w:szCs w:val="30"/>
        </w:rPr>
        <w:tab/>
      </w:r>
    </w:p>
    <w:p w14:paraId="44DA9352" w14:textId="6CAA5A37" w:rsidR="000D2B19" w:rsidRPr="00AE564C" w:rsidRDefault="000D2B19" w:rsidP="00060806"/>
    <w:p w14:paraId="352F2DCB" w14:textId="20E617AD" w:rsidR="00660628" w:rsidRPr="00AE564C" w:rsidRDefault="00660628" w:rsidP="00060806"/>
    <w:p w14:paraId="6A8E6374" w14:textId="6CCF9640" w:rsidR="00060806" w:rsidRPr="00AE564C" w:rsidRDefault="00733F57" w:rsidP="00060806">
      <w:proofErr w:type="spellStart"/>
      <w:r>
        <w:t>Fluggesellschaft</w:t>
      </w:r>
      <w:proofErr w:type="spellEnd"/>
      <w:r>
        <w:t xml:space="preserve"> </w:t>
      </w:r>
      <w:proofErr w:type="spellStart"/>
      <w:r>
        <w:t>Flügel</w:t>
      </w:r>
      <w:proofErr w:type="spellEnd"/>
    </w:p>
    <w:p w14:paraId="738A4D5A" w14:textId="6510B090" w:rsidR="00060806" w:rsidRPr="00AE564C" w:rsidRDefault="00733F57" w:rsidP="00060806">
      <w:proofErr w:type="spellStart"/>
      <w:r>
        <w:t>Personalabteilung</w:t>
      </w:r>
      <w:proofErr w:type="spellEnd"/>
      <w:r w:rsidR="00060806" w:rsidRPr="00AE564C">
        <w:t xml:space="preserve"> </w:t>
      </w:r>
    </w:p>
    <w:p w14:paraId="1BC66B56" w14:textId="27ECF4F0" w:rsidR="00060806" w:rsidRPr="00060806" w:rsidRDefault="00060806" w:rsidP="00060806">
      <w:pPr>
        <w:rPr>
          <w:lang w:val="de-DE"/>
        </w:rPr>
      </w:pPr>
      <w:r w:rsidRPr="00060806">
        <w:rPr>
          <w:lang w:val="de-DE"/>
        </w:rPr>
        <w:t>Straße 123</w:t>
      </w:r>
    </w:p>
    <w:p w14:paraId="0D06CD11" w14:textId="449BF5FF" w:rsidR="00660628" w:rsidRPr="00060806" w:rsidRDefault="00060806" w:rsidP="00060806">
      <w:pPr>
        <w:rPr>
          <w:lang w:val="de-DE"/>
        </w:rPr>
      </w:pPr>
      <w:r w:rsidRPr="00060806">
        <w:rPr>
          <w:lang w:val="de-DE"/>
        </w:rPr>
        <w:t>45067 Beispielstadt</w:t>
      </w:r>
    </w:p>
    <w:p w14:paraId="784F88C7" w14:textId="19053171" w:rsidR="00427FC2" w:rsidRPr="00060806" w:rsidRDefault="00427FC2" w:rsidP="000D2B19">
      <w:pPr>
        <w:spacing w:after="120"/>
        <w:ind w:right="-30"/>
        <w:rPr>
          <w:rFonts w:ascii="Georgia" w:hAnsi="Georgia"/>
          <w:noProof/>
          <w:lang w:val="de-DE"/>
        </w:rPr>
      </w:pPr>
    </w:p>
    <w:p w14:paraId="07EED7DE" w14:textId="774676B7" w:rsidR="00060806" w:rsidRPr="00060806" w:rsidRDefault="00733F57" w:rsidP="000D2B19">
      <w:pPr>
        <w:spacing w:after="120"/>
        <w:ind w:right="-30"/>
        <w:rPr>
          <w:rFonts w:ascii="Georgia" w:hAnsi="Georgia"/>
          <w:noProof/>
          <w:lang w:val="de-DE"/>
        </w:rPr>
      </w:pPr>
      <w:r>
        <w:rPr>
          <w:rFonts w:ascii="Georgia" w:hAnsi="Georgia"/>
          <w:noProof/>
          <w:lang w:val="de-DE" w:eastAsia="de-DE"/>
        </w:rPr>
        <mc:AlternateContent>
          <mc:Choice Requires="wpg">
            <w:drawing>
              <wp:anchor distT="0" distB="0" distL="114300" distR="114300" simplePos="0" relativeHeight="251678720" behindDoc="0" locked="0" layoutInCell="1" allowOverlap="1" wp14:anchorId="6331252F" wp14:editId="2F997E86">
                <wp:simplePos x="0" y="0"/>
                <wp:positionH relativeFrom="column">
                  <wp:posOffset>-733425</wp:posOffset>
                </wp:positionH>
                <wp:positionV relativeFrom="paragraph">
                  <wp:posOffset>89535</wp:posOffset>
                </wp:positionV>
                <wp:extent cx="8180705" cy="1096010"/>
                <wp:effectExtent l="0" t="0" r="0" b="8890"/>
                <wp:wrapNone/>
                <wp:docPr id="11" name="Gruppieren 11"/>
                <wp:cNvGraphicFramePr/>
                <a:graphic xmlns:a="http://schemas.openxmlformats.org/drawingml/2006/main">
                  <a:graphicData uri="http://schemas.microsoft.com/office/word/2010/wordprocessingGroup">
                    <wpg:wgp>
                      <wpg:cNvGrpSpPr/>
                      <wpg:grpSpPr>
                        <a:xfrm>
                          <a:off x="0" y="0"/>
                          <a:ext cx="8180705" cy="1096010"/>
                          <a:chOff x="0" y="0"/>
                          <a:chExt cx="8180959" cy="1096264"/>
                        </a:xfrm>
                      </wpg:grpSpPr>
                      <wps:wsp>
                        <wps:cNvPr id="4" name="Rechteck 4"/>
                        <wps:cNvSpPr/>
                        <wps:spPr>
                          <a:xfrm flipV="1">
                            <a:off x="0" y="1060704"/>
                            <a:ext cx="8034655" cy="35560"/>
                          </a:xfrm>
                          <a:prstGeom prst="rect">
                            <a:avLst/>
                          </a:prstGeom>
                          <a:solidFill>
                            <a:srgbClr val="CFC3A9">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feld 6"/>
                        <wps:cNvSpPr txBox="1"/>
                        <wps:spPr>
                          <a:xfrm>
                            <a:off x="713209" y="329108"/>
                            <a:ext cx="6686481" cy="522605"/>
                          </a:xfrm>
                          <a:prstGeom prst="rect">
                            <a:avLst/>
                          </a:prstGeom>
                          <a:noFill/>
                          <a:ln w="6350">
                            <a:noFill/>
                          </a:ln>
                        </wps:spPr>
                        <wps:txbx>
                          <w:txbxContent>
                            <w:p w14:paraId="2882D70E" w14:textId="2E97B472" w:rsidR="00FF06DF" w:rsidRPr="00733F57" w:rsidRDefault="00733F57" w:rsidP="00FF06DF">
                              <w:pPr>
                                <w:spacing w:line="276" w:lineRule="auto"/>
                                <w:rPr>
                                  <w:rFonts w:ascii="Georgia" w:hAnsi="Georgia"/>
                                  <w:noProof/>
                                  <w:sz w:val="22"/>
                                  <w:szCs w:val="22"/>
                                  <w:lang w:val="de-DE"/>
                                </w:rPr>
                              </w:pPr>
                              <w:r w:rsidRPr="00733F57">
                                <w:rPr>
                                  <w:rFonts w:ascii="Helvetica Light" w:hAnsi="Helvetica Light" w:cs="Times New Roman (Textkörper CS)"/>
                                  <w:caps/>
                                  <w:color w:val="3B3838" w:themeColor="background2" w:themeShade="40"/>
                                  <w:spacing w:val="50"/>
                                  <w:sz w:val="28"/>
                                  <w:szCs w:val="28"/>
                                  <w:lang w:val="de-DE"/>
                                </w:rPr>
                                <w:t xml:space="preserve">Bewerbung für eine </w:t>
                              </w:r>
                              <w:r w:rsidR="00FF06DF" w:rsidRPr="00733F57">
                                <w:rPr>
                                  <w:rFonts w:ascii="Helvetica Light" w:hAnsi="Helvetica Light" w:cs="Times New Roman (Textkörper CS)"/>
                                  <w:caps/>
                                  <w:color w:val="3B3838" w:themeColor="background2" w:themeShade="40"/>
                                  <w:spacing w:val="50"/>
                                  <w:sz w:val="28"/>
                                  <w:szCs w:val="28"/>
                                  <w:lang w:val="de-DE"/>
                                </w:rPr>
                                <w:t>Ausbildung</w:t>
                              </w:r>
                              <w:r w:rsidRPr="00733F57">
                                <w:rPr>
                                  <w:rFonts w:ascii="Helvetica Light" w:hAnsi="Helvetica Light" w:cs="Times New Roman (Textkörper CS)"/>
                                  <w:caps/>
                                  <w:color w:val="3B3838" w:themeColor="background2" w:themeShade="40"/>
                                  <w:spacing w:val="50"/>
                                  <w:sz w:val="28"/>
                                  <w:szCs w:val="28"/>
                                  <w:lang w:val="de-DE"/>
                                </w:rPr>
                                <w:t xml:space="preserve"> als Flugbegleiter</w:t>
                              </w:r>
                              <w:r w:rsidR="00FF06DF" w:rsidRPr="00733F57">
                                <w:rPr>
                                  <w:rFonts w:ascii="Helvetica Light" w:hAnsi="Helvetica Light" w:cs="Times New Roman (Textkörper CS)"/>
                                  <w:caps/>
                                  <w:color w:val="3B3838" w:themeColor="background2" w:themeShade="40"/>
                                  <w:spacing w:val="50"/>
                                  <w:sz w:val="28"/>
                                  <w:szCs w:val="28"/>
                                  <w:lang w:val="de-DE"/>
                                </w:rPr>
                                <w:t xml:space="preserve"> </w:t>
                              </w:r>
                              <w:r w:rsidR="00FF06DF" w:rsidRPr="00733F57">
                                <w:rPr>
                                  <w:rFonts w:ascii="Helvetica Light" w:hAnsi="Helvetica Light" w:cs="Times New Roman (Textkörper CS)"/>
                                  <w:caps/>
                                  <w:color w:val="3B3838" w:themeColor="background2" w:themeShade="40"/>
                                  <w:spacing w:val="50"/>
                                  <w:sz w:val="28"/>
                                  <w:szCs w:val="28"/>
                                  <w:lang w:val="de-DE"/>
                                </w:rPr>
                                <w:br/>
                                <w:t>Personenschutzfachkraft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Rechteck 10"/>
                        <wps:cNvSpPr/>
                        <wps:spPr>
                          <a:xfrm flipV="1">
                            <a:off x="146304" y="0"/>
                            <a:ext cx="8034655" cy="35560"/>
                          </a:xfrm>
                          <a:prstGeom prst="rect">
                            <a:avLst/>
                          </a:prstGeom>
                          <a:solidFill>
                            <a:srgbClr val="CFC3A9">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11" o:spid="_x0000_s1027" style="position:absolute;margin-left:-57.75pt;margin-top:7.05pt;width:644.15pt;height:86.3pt;z-index:251678720" coordsize="81809,1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">
                <v:rect id="Rechteck 4" o:spid="_x0000_s1028" style="position:absolute;top:10607;width:80346;height:35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5cVsUA&#10;AADaAAAADwAAAGRycy9kb3ducmV2LnhtbESPQWvCQBSE7wX/w/IEL9JsFFtKmlW0UPSg0loPPT6y&#10;r8nW7NuQXTX6692C0OMwM98w+ayztThR641jBaMkBUFcOG24VLD/en98AeEDssbaMSm4kIfZtPeQ&#10;Y6bdmT/ptAuliBD2GSqoQmgyKX1RkUWfuIY4ej+utRiibEupWzxHuK3lOE2fpUXDcaHCht4qKg67&#10;o1Vgvrdohuvm9+myX0yWH1ez3tRGqUG/m7+CCNSF//C9vdIKJvB3Jd4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lxWxQAAANoAAAAPAAAAAAAAAAAAAAAAAJgCAABkcnMv&#10;ZG93bnJldi54bWxQSwUGAAAAAAQABAD1AAAAigMAAAAA&#10;" fillcolor="#cfc3a9" stroked="f" strokeweight="1pt">
                  <v:fill opacity="19789f"/>
                </v:rect>
                <v:shape id="Textfeld 6" o:spid="_x0000_s1029" type="#_x0000_t202" style="position:absolute;left:7132;top:3291;width:66864;height:5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2882D70E" w14:textId="2E97B472" w:rsidR="00FF06DF" w:rsidRPr="00733F57" w:rsidRDefault="00733F57" w:rsidP="00FF06DF">
                        <w:pPr>
                          <w:spacing w:line="276" w:lineRule="auto"/>
                          <w:rPr>
                            <w:rFonts w:ascii="Georgia" w:hAnsi="Georgia"/>
                            <w:noProof/>
                            <w:sz w:val="22"/>
                            <w:szCs w:val="22"/>
                            <w:lang w:val="de-DE"/>
                          </w:rPr>
                        </w:pPr>
                        <w:r w:rsidRPr="00733F57">
                          <w:rPr>
                            <w:rFonts w:ascii="Helvetica Light" w:hAnsi="Helvetica Light" w:cs="Times New Roman (Textkörper CS)"/>
                            <w:caps/>
                            <w:color w:val="3B3838" w:themeColor="background2" w:themeShade="40"/>
                            <w:spacing w:val="50"/>
                            <w:sz w:val="28"/>
                            <w:szCs w:val="28"/>
                            <w:lang w:val="de-DE"/>
                          </w:rPr>
                          <w:t xml:space="preserve">Bewerbung für eine </w:t>
                        </w:r>
                        <w:r w:rsidR="00FF06DF" w:rsidRPr="00733F57">
                          <w:rPr>
                            <w:rFonts w:ascii="Helvetica Light" w:hAnsi="Helvetica Light" w:cs="Times New Roman (Textkörper CS)"/>
                            <w:caps/>
                            <w:color w:val="3B3838" w:themeColor="background2" w:themeShade="40"/>
                            <w:spacing w:val="50"/>
                            <w:sz w:val="28"/>
                            <w:szCs w:val="28"/>
                            <w:lang w:val="de-DE"/>
                          </w:rPr>
                          <w:t>Ausbildung</w:t>
                        </w:r>
                        <w:r w:rsidRPr="00733F57">
                          <w:rPr>
                            <w:rFonts w:ascii="Helvetica Light" w:hAnsi="Helvetica Light" w:cs="Times New Roman (Textkörper CS)"/>
                            <w:caps/>
                            <w:color w:val="3B3838" w:themeColor="background2" w:themeShade="40"/>
                            <w:spacing w:val="50"/>
                            <w:sz w:val="28"/>
                            <w:szCs w:val="28"/>
                            <w:lang w:val="de-DE"/>
                          </w:rPr>
                          <w:t xml:space="preserve"> als Flugbegleiter</w:t>
                        </w:r>
                        <w:r w:rsidR="00FF06DF" w:rsidRPr="00733F57">
                          <w:rPr>
                            <w:rFonts w:ascii="Helvetica Light" w:hAnsi="Helvetica Light" w:cs="Times New Roman (Textkörper CS)"/>
                            <w:caps/>
                            <w:color w:val="3B3838" w:themeColor="background2" w:themeShade="40"/>
                            <w:spacing w:val="50"/>
                            <w:sz w:val="28"/>
                            <w:szCs w:val="28"/>
                            <w:lang w:val="de-DE"/>
                          </w:rPr>
                          <w:t xml:space="preserve"> </w:t>
                        </w:r>
                        <w:r w:rsidR="00FF06DF" w:rsidRPr="00733F57">
                          <w:rPr>
                            <w:rFonts w:ascii="Helvetica Light" w:hAnsi="Helvetica Light" w:cs="Times New Roman (Textkörper CS)"/>
                            <w:caps/>
                            <w:color w:val="3B3838" w:themeColor="background2" w:themeShade="40"/>
                            <w:spacing w:val="50"/>
                            <w:sz w:val="28"/>
                            <w:szCs w:val="28"/>
                            <w:lang w:val="de-DE"/>
                          </w:rPr>
                          <w:br/>
                          <w:t>Personenschutzfachkraft</w:t>
                        </w:r>
                      </w:p>
                    </w:txbxContent>
                  </v:textbox>
                </v:shape>
                <v:rect id="Rechteck 10" o:spid="_x0000_s1030" style="position:absolute;left:1463;width:80346;height:35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YlPccA&#10;AADbAAAADwAAAGRycy9kb3ducmV2LnhtbESPT2sCQQzF74V+hyGFXorOtmiR1VHaQqkHlfrn4DHs&#10;xN2xO5llZ6qrn94cCr0lvJf3fpnMOl+rE7XRBTbw3M9AERfBOi4N7LafvRGomJAt1oHJwIUizKb3&#10;dxPMbTjzmk6bVCoJ4ZijgSqlJtc6FhV5jP3QEIt2CK3HJGtbatviWcJ9rV+y7FV7dCwNFTb0UVHx&#10;s/n1Btx+he5p0RyHl9374Ov76hbL2hnz+NC9jUEl6tK/+e96bgVf6OUXGUB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GJT3HAAAA2wAAAA8AAAAAAAAAAAAAAAAAmAIAAGRy&#10;cy9kb3ducmV2LnhtbFBLBQYAAAAABAAEAPUAAACMAwAAAAA=&#10;" fillcolor="#cfc3a9" stroked="f" strokeweight="1pt">
                  <v:fill opacity="19789f"/>
                </v:rect>
              </v:group>
            </w:pict>
          </mc:Fallback>
        </mc:AlternateContent>
      </w:r>
    </w:p>
    <w:p w14:paraId="3AB6D77B" w14:textId="1C57CAE6" w:rsidR="00060806" w:rsidRPr="00060806" w:rsidRDefault="00060806" w:rsidP="000D2B19">
      <w:pPr>
        <w:spacing w:after="120"/>
        <w:ind w:right="-30"/>
        <w:rPr>
          <w:rFonts w:ascii="Georgia" w:hAnsi="Georgia"/>
          <w:noProof/>
          <w:lang w:val="de-DE"/>
        </w:rPr>
      </w:pPr>
    </w:p>
    <w:p w14:paraId="6CC090C8" w14:textId="71B53A15" w:rsidR="00060806" w:rsidRPr="00060806" w:rsidRDefault="00060806" w:rsidP="000D2B19">
      <w:pPr>
        <w:spacing w:after="120"/>
        <w:ind w:right="-30"/>
        <w:rPr>
          <w:rFonts w:ascii="Georgia" w:hAnsi="Georgia"/>
          <w:noProof/>
          <w:lang w:val="de-DE"/>
        </w:rPr>
      </w:pPr>
    </w:p>
    <w:p w14:paraId="567184CF" w14:textId="61273F14" w:rsidR="00060806" w:rsidRPr="00060806" w:rsidRDefault="00060806" w:rsidP="000D2B19">
      <w:pPr>
        <w:spacing w:after="120"/>
        <w:ind w:right="-30"/>
        <w:rPr>
          <w:rFonts w:ascii="Georgia" w:hAnsi="Georgia"/>
          <w:noProof/>
          <w:lang w:val="de-DE"/>
        </w:rPr>
      </w:pPr>
    </w:p>
    <w:p w14:paraId="61B61244" w14:textId="2BBB0115" w:rsidR="00427FC2" w:rsidRPr="00060806" w:rsidRDefault="00427FC2" w:rsidP="000D2B19">
      <w:pPr>
        <w:spacing w:after="120"/>
        <w:ind w:right="-30"/>
        <w:rPr>
          <w:rFonts w:ascii="Georgia" w:hAnsi="Georgia"/>
          <w:noProof/>
          <w:lang w:val="de-DE"/>
        </w:rPr>
      </w:pPr>
    </w:p>
    <w:p w14:paraId="2954B557" w14:textId="77777777" w:rsidR="00676D92" w:rsidRPr="00060806" w:rsidRDefault="00676D92" w:rsidP="000D2B19">
      <w:pPr>
        <w:spacing w:after="120"/>
        <w:ind w:right="-30"/>
        <w:rPr>
          <w:rFonts w:ascii="Georgia" w:hAnsi="Georgia"/>
          <w:noProof/>
          <w:lang w:val="de-DE"/>
        </w:rPr>
      </w:pPr>
    </w:p>
    <w:p w14:paraId="33A0944F" w14:textId="0279403F" w:rsidR="00060806" w:rsidRPr="00733F57" w:rsidRDefault="00060806" w:rsidP="00060806">
      <w:pPr>
        <w:ind w:right="-30"/>
        <w:jc w:val="right"/>
        <w:rPr>
          <w:iCs/>
          <w:lang w:val="de-DE"/>
        </w:rPr>
      </w:pPr>
      <w:r w:rsidRPr="00733F57">
        <w:rPr>
          <w:iCs/>
          <w:lang w:val="de-DE"/>
        </w:rPr>
        <w:t>Ort, TT.MM.JJJJ</w:t>
      </w:r>
    </w:p>
    <w:p w14:paraId="32665EF6" w14:textId="6FD0BC99" w:rsidR="00060806" w:rsidRPr="008F0F16" w:rsidRDefault="00060806" w:rsidP="00060806">
      <w:pPr>
        <w:rPr>
          <w:lang w:val="de-DE"/>
        </w:rPr>
      </w:pPr>
      <w:r w:rsidRPr="008F0F16">
        <w:rPr>
          <w:lang w:val="de-DE"/>
        </w:rPr>
        <w:t>Sehr geehrte</w:t>
      </w:r>
      <w:r w:rsidR="00733F57">
        <w:rPr>
          <w:lang w:val="de-DE"/>
        </w:rPr>
        <w:t xml:space="preserve"> Frau Schmitz</w:t>
      </w:r>
      <w:r w:rsidRPr="008F0F16">
        <w:rPr>
          <w:lang w:val="de-DE"/>
        </w:rPr>
        <w:t>,</w:t>
      </w:r>
    </w:p>
    <w:p w14:paraId="1C55C90E" w14:textId="066533F4" w:rsidR="00060806" w:rsidRPr="008F0F16" w:rsidRDefault="00060806" w:rsidP="00060806">
      <w:pPr>
        <w:rPr>
          <w:lang w:val="de-DE"/>
        </w:rPr>
      </w:pPr>
    </w:p>
    <w:p w14:paraId="3AE16528" w14:textId="3B9582C9" w:rsidR="00733F57" w:rsidRPr="00733F57" w:rsidRDefault="00733F57" w:rsidP="00733F57">
      <w:pPr>
        <w:rPr>
          <w:lang w:val="de-DE"/>
        </w:rPr>
      </w:pPr>
      <w:r w:rsidRPr="00733F57">
        <w:rPr>
          <w:lang w:val="de-DE"/>
        </w:rPr>
        <w:t xml:space="preserve">meine Leidenschaft für Reisen, fremde Länder und den Umgang mit Menschen möchte ich zum Beruf machen. Nach meinem Realschulabschluss im Mai </w:t>
      </w:r>
      <w:r w:rsidR="008B2511">
        <w:rPr>
          <w:lang w:val="de-DE"/>
        </w:rPr>
        <w:t>JJJJ</w:t>
      </w:r>
      <w:r w:rsidRPr="00733F57">
        <w:rPr>
          <w:lang w:val="de-DE"/>
        </w:rPr>
        <w:t xml:space="preserve"> möchte ich mit der Ausbildung zum Flugbegleiter bei Ihnen den ersten Schritt dafür tun.</w:t>
      </w:r>
    </w:p>
    <w:p w14:paraId="73F28685" w14:textId="77777777" w:rsidR="00733F57" w:rsidRPr="00733F57" w:rsidRDefault="00733F57" w:rsidP="00733F57">
      <w:pPr>
        <w:rPr>
          <w:lang w:val="de-DE"/>
        </w:rPr>
      </w:pPr>
    </w:p>
    <w:p w14:paraId="3A1F9819" w14:textId="77777777" w:rsidR="00733F57" w:rsidRPr="00733F57" w:rsidRDefault="00733F57" w:rsidP="00733F57">
      <w:pPr>
        <w:rPr>
          <w:lang w:val="de-DE"/>
        </w:rPr>
      </w:pPr>
      <w:r w:rsidRPr="00733F57">
        <w:rPr>
          <w:lang w:val="de-DE"/>
        </w:rPr>
        <w:t>In einem Praktikum konnte ich bereits einen Eindruck über die Arbeit und Aufgaben gewinnen – eine Erfahrung, die mich in meiner Entscheidung noch weiter bestärkt hat. Der vielfältige Tätigkeitsbereich und der Kontakt zu vielen Menschen machen mir großen Spaß. Zudem kann ich meine Erfahrung im Service nutzen, die ich in einem Nebenjob während der Schulzeit gesammelt habe.</w:t>
      </w:r>
    </w:p>
    <w:p w14:paraId="691AD39E" w14:textId="77777777" w:rsidR="00733F57" w:rsidRPr="00733F57" w:rsidRDefault="00733F57" w:rsidP="00733F57">
      <w:pPr>
        <w:rPr>
          <w:lang w:val="de-DE"/>
        </w:rPr>
      </w:pPr>
    </w:p>
    <w:p w14:paraId="45353AC0" w14:textId="77777777" w:rsidR="00733F57" w:rsidRPr="00733F57" w:rsidRDefault="00733F57" w:rsidP="00733F57">
      <w:pPr>
        <w:rPr>
          <w:lang w:val="de-DE"/>
        </w:rPr>
      </w:pPr>
      <w:r w:rsidRPr="00733F57">
        <w:rPr>
          <w:lang w:val="de-DE"/>
        </w:rPr>
        <w:t>Professionelles Auftreten und ein stets freundlicher Umgang mit den Passagieren sind für mich selbstverständlich. Auch freue ich mich darauf, meine sehr guten Kenntnisse in Englisch und Französisch nutzen zu können.</w:t>
      </w:r>
    </w:p>
    <w:p w14:paraId="261BB63D" w14:textId="77777777" w:rsidR="00733F57" w:rsidRPr="00733F57" w:rsidRDefault="00733F57" w:rsidP="00733F57">
      <w:pPr>
        <w:rPr>
          <w:lang w:val="de-DE"/>
        </w:rPr>
      </w:pPr>
    </w:p>
    <w:p w14:paraId="07ABC8E0" w14:textId="100ED762" w:rsidR="00060806" w:rsidRPr="00733F57" w:rsidRDefault="00733F57" w:rsidP="00733F57">
      <w:pPr>
        <w:rPr>
          <w:lang w:val="de-DE"/>
        </w:rPr>
      </w:pPr>
      <w:r w:rsidRPr="00733F57">
        <w:rPr>
          <w:lang w:val="de-DE"/>
        </w:rPr>
        <w:t>Ich freue mich auf die Gelegenheit, Sie in einem persönlichen Gespräch von meiner Eignung und Begeisterung zu überzeugen</w:t>
      </w:r>
      <w:r w:rsidR="008B2511">
        <w:rPr>
          <w:lang w:val="de-DE"/>
        </w:rPr>
        <w:t>.</w:t>
      </w:r>
      <w:bookmarkStart w:id="0" w:name="_GoBack"/>
      <w:bookmarkEnd w:id="0"/>
    </w:p>
    <w:p w14:paraId="0773F3AC" w14:textId="77777777" w:rsidR="00060806" w:rsidRPr="008B2511" w:rsidRDefault="00060806" w:rsidP="00060806">
      <w:pPr>
        <w:rPr>
          <w:lang w:val="de-DE"/>
        </w:rPr>
      </w:pPr>
    </w:p>
    <w:p w14:paraId="0D3583B3" w14:textId="5544B3C3" w:rsidR="00060806" w:rsidRPr="00060806" w:rsidRDefault="00060806" w:rsidP="00060806">
      <w:pPr>
        <w:ind w:right="-30"/>
        <w:rPr>
          <w:lang w:val="de-DE"/>
        </w:rPr>
      </w:pPr>
      <w:r>
        <w:rPr>
          <w:lang w:val="de-DE"/>
        </w:rPr>
        <w:t>Mit freundlichen Grüßen</w:t>
      </w:r>
    </w:p>
    <w:p w14:paraId="770BCDA6" w14:textId="77777777" w:rsidR="00060806" w:rsidRDefault="00060806" w:rsidP="000D2B19">
      <w:pPr>
        <w:spacing w:after="120"/>
        <w:ind w:right="-30"/>
        <w:rPr>
          <w:rFonts w:ascii="Georgia" w:hAnsi="Georgia"/>
          <w:noProof/>
        </w:rPr>
      </w:pPr>
    </w:p>
    <w:p w14:paraId="6F4A245B" w14:textId="77777777" w:rsidR="00060806" w:rsidRPr="00060806" w:rsidRDefault="00060806" w:rsidP="00060806">
      <w:r w:rsidRPr="003B17DB">
        <w:rPr>
          <w:noProof/>
          <w:color w:val="3B3838" w:themeColor="background2" w:themeShade="40"/>
          <w:lang w:val="de-DE" w:eastAsia="de-DE"/>
        </w:rPr>
        <w:drawing>
          <wp:inline distT="0" distB="0" distL="0" distR="0" wp14:anchorId="71D42CDA" wp14:editId="524E07A3">
            <wp:extent cx="1623596" cy="517899"/>
            <wp:effectExtent l="0" t="0" r="2540" b="3175"/>
            <wp:docPr id="302" name="Grafik 30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afik 82"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7665" cy="538336"/>
                    </a:xfrm>
                    <a:prstGeom prst="rect">
                      <a:avLst/>
                    </a:prstGeom>
                  </pic:spPr>
                </pic:pic>
              </a:graphicData>
            </a:graphic>
          </wp:inline>
        </w:drawing>
      </w:r>
    </w:p>
    <w:p w14:paraId="5FF74B93" w14:textId="77777777" w:rsidR="00060806" w:rsidRPr="00060806" w:rsidRDefault="00060806" w:rsidP="00060806"/>
    <w:p w14:paraId="4A5DAB7F" w14:textId="1E3ADBDB" w:rsidR="000D2B19" w:rsidRDefault="00FF06DF" w:rsidP="00060806">
      <w:r>
        <w:rPr>
          <w:noProof/>
          <w:lang w:val="de-DE" w:eastAsia="de-DE"/>
        </w:rPr>
        <mc:AlternateContent>
          <mc:Choice Requires="wps">
            <w:drawing>
              <wp:anchor distT="0" distB="0" distL="114300" distR="114300" simplePos="0" relativeHeight="251659264" behindDoc="0" locked="0" layoutInCell="1" allowOverlap="1" wp14:anchorId="1B75E084" wp14:editId="1687DDE5">
                <wp:simplePos x="0" y="0"/>
                <wp:positionH relativeFrom="margin">
                  <wp:posOffset>-648970</wp:posOffset>
                </wp:positionH>
                <wp:positionV relativeFrom="margin">
                  <wp:posOffset>9604261</wp:posOffset>
                </wp:positionV>
                <wp:extent cx="8034655" cy="35560"/>
                <wp:effectExtent l="0" t="0" r="4445" b="2540"/>
                <wp:wrapNone/>
                <wp:docPr id="5" name="Rechteck 5"/>
                <wp:cNvGraphicFramePr/>
                <a:graphic xmlns:a="http://schemas.openxmlformats.org/drawingml/2006/main">
                  <a:graphicData uri="http://schemas.microsoft.com/office/word/2010/wordprocessingShape">
                    <wps:wsp>
                      <wps:cNvSpPr/>
                      <wps:spPr>
                        <a:xfrm flipV="1">
                          <a:off x="0" y="0"/>
                          <a:ext cx="8034655" cy="35560"/>
                        </a:xfrm>
                        <a:prstGeom prst="rect">
                          <a:avLst/>
                        </a:prstGeom>
                        <a:solidFill>
                          <a:srgbClr val="CFC3A9">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E9271B" id="Rechteck 5" o:spid="_x0000_s1026" style="position:absolute;margin-left:-51.1pt;margin-top:756.25pt;width:632.65pt;height:2.8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" fillcolor="#cfc3a9" stroked="f" strokeweight="1pt">
                <v:fill opacity="19789f"/>
                <w10:wrap anchorx="margin" anchory="margin"/>
              </v:rect>
            </w:pict>
          </mc:Fallback>
        </mc:AlternateContent>
      </w:r>
      <w:r w:rsidR="00060806" w:rsidRPr="00060806">
        <w:t>(Christian Muster)</w:t>
      </w:r>
    </w:p>
    <w:p w14:paraId="5311159B" w14:textId="14643A02" w:rsidR="00F969A2" w:rsidRDefault="00F969A2" w:rsidP="00060806"/>
    <w:p w14:paraId="55859CA5" w14:textId="641210C7" w:rsidR="00F969A2" w:rsidRDefault="0073497F" w:rsidP="00060806">
      <w:r w:rsidRPr="00337509">
        <w:rPr>
          <w:rFonts w:ascii="Georgia" w:hAnsi="Georgia"/>
          <w:noProof/>
          <w:lang w:val="de-DE" w:eastAsia="de-DE"/>
        </w:rPr>
        <mc:AlternateContent>
          <mc:Choice Requires="wpg">
            <w:drawing>
              <wp:anchor distT="0" distB="0" distL="114300" distR="114300" simplePos="0" relativeHeight="251680768" behindDoc="0" locked="0" layoutInCell="1" allowOverlap="1" wp14:anchorId="459EF613" wp14:editId="6DF8C8B5">
                <wp:simplePos x="0" y="0"/>
                <wp:positionH relativeFrom="column">
                  <wp:posOffset>0</wp:posOffset>
                </wp:positionH>
                <wp:positionV relativeFrom="page">
                  <wp:posOffset>9306433</wp:posOffset>
                </wp:positionV>
                <wp:extent cx="6728460" cy="529590"/>
                <wp:effectExtent l="0" t="0" r="0" b="3810"/>
                <wp:wrapNone/>
                <wp:docPr id="33" name="Gruppieren 33"/>
                <wp:cNvGraphicFramePr/>
                <a:graphic xmlns:a="http://schemas.openxmlformats.org/drawingml/2006/main">
                  <a:graphicData uri="http://schemas.microsoft.com/office/word/2010/wordprocessingGroup">
                    <wpg:wgp>
                      <wpg:cNvGrpSpPr/>
                      <wpg:grpSpPr>
                        <a:xfrm>
                          <a:off x="0" y="0"/>
                          <a:ext cx="6728460" cy="529590"/>
                          <a:chOff x="480291" y="237739"/>
                          <a:chExt cx="3996804" cy="530340"/>
                        </a:xfrm>
                      </wpg:grpSpPr>
                      <wps:wsp>
                        <wps:cNvPr id="206" name="Textfeld 206"/>
                        <wps:cNvSpPr txBox="1"/>
                        <wps:spPr>
                          <a:xfrm>
                            <a:off x="480291" y="237739"/>
                            <a:ext cx="3959860" cy="530340"/>
                          </a:xfrm>
                          <a:prstGeom prst="rect">
                            <a:avLst/>
                          </a:prstGeom>
                          <a:solidFill>
                            <a:schemeClr val="bg2">
                              <a:lumMod val="25000"/>
                              <a:alpha val="5000"/>
                            </a:schemeClr>
                          </a:solidFill>
                          <a:ln w="6350">
                            <a:noFill/>
                          </a:ln>
                        </wps:spPr>
                        <wps:txbx>
                          <w:txbxContent>
                            <w:p w14:paraId="3C548D2B" w14:textId="77777777" w:rsidR="0073497F" w:rsidRPr="00B94220" w:rsidRDefault="0073497F" w:rsidP="0073497F">
                              <w:pPr>
                                <w:spacing w:before="120" w:after="120" w:line="276" w:lineRule="auto"/>
                                <w:jc w:val="right"/>
                                <w:rPr>
                                  <w:rFonts w:ascii="Georgia" w:hAnsi="Georgia" w:cs="Times New Roman (Textkörper CS)"/>
                                  <w:caps/>
                                  <w:color w:val="FFFFFF" w:themeColor="background1"/>
                                  <w:spacing w:val="260"/>
                                  <w:sz w:val="52"/>
                                  <w:szCs w:val="6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2" name="Textfeld 52"/>
                        <wps:cNvSpPr txBox="1"/>
                        <wps:spPr>
                          <a:xfrm>
                            <a:off x="517235" y="256171"/>
                            <a:ext cx="3959860" cy="493647"/>
                          </a:xfrm>
                          <a:prstGeom prst="rect">
                            <a:avLst/>
                          </a:prstGeom>
                          <a:noFill/>
                          <a:ln w="6350">
                            <a:noFill/>
                          </a:ln>
                        </wps:spPr>
                        <wps:txbx>
                          <w:txbxContent>
                            <w:p w14:paraId="12B86CC9" w14:textId="77777777" w:rsidR="0073497F" w:rsidRPr="00337509" w:rsidRDefault="0073497F" w:rsidP="0073497F">
                              <w:pPr>
                                <w:jc w:val="center"/>
                                <w:rPr>
                                  <w:sz w:val="21"/>
                                  <w:szCs w:val="21"/>
                                  <w:lang w:val="de-DE"/>
                                </w:rPr>
                              </w:pPr>
                              <w:r w:rsidRPr="00337509">
                                <w:rPr>
                                  <w:rFonts w:ascii="Georgia" w:hAnsi="Georgia" w:cs="Times New Roman (Textkörper CS)"/>
                                  <w:b/>
                                  <w:bCs/>
                                  <w:caps/>
                                  <w:color w:val="3B3838" w:themeColor="background2" w:themeShade="40"/>
                                  <w:spacing w:val="50"/>
                                  <w:sz w:val="21"/>
                                  <w:szCs w:val="22"/>
                                  <w:lang w:val="de-DE"/>
                                </w:rPr>
                                <w:t>Anlagen: Anlage 1, Anlage 2, Anlage 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33" o:spid="_x0000_s1031" style="position:absolute;margin-left:0;margin-top:732.8pt;width:529.8pt;height:41.7pt;z-index:251680768;mso-position-vertical-relative:page;mso-width-relative:margin;mso-height-relative:margin" coordorigin="4802,2377" coordsize="39968,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">
                <v:shape id="Textfeld 206" o:spid="_x0000_s1032" type="#_x0000_t202" style="position:absolute;left:4802;top:2377;width:39599;height:530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r5cQA&#10;AADcAAAADwAAAGRycy9kb3ducmV2LnhtbESP0WrCQBRE3wv9h+UW+lY3Kg0luglWEAvFYlI/4JK9&#10;JsHs3XR31fj3bqHQx2FmzjDLYjS9uJDznWUF00kCgri2uuNGweF78/IGwgdkjb1lUnAjD0X++LDE&#10;TNsrl3SpQiMihH2GCtoQhkxKX7dk0E/sQBy9o3UGQ5SukdrhNcJNL2dJkkqDHceFFgdat1SfqrNR&#10;0HyWgfe3n7kvv6q02jl+37xulXp+GlcLEIHG8B/+a39oBbMkhd8z8Qj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n6+XEAAAA3AAAAA8AAAAAAAAAAAAAAAAAmAIAAGRycy9k&#10;b3ducmV2LnhtbFBLBQYAAAAABAAEAPUAAACJAwAAAAA=&#10;" fillcolor="#393737 [814]" stroked="f" strokeweight=".5pt">
                  <v:fill opacity="3341f"/>
                  <v:textbox>
                    <w:txbxContent>
                      <w:p w14:paraId="3C548D2B" w14:textId="77777777" w:rsidR="0073497F" w:rsidRPr="00B94220" w:rsidRDefault="0073497F" w:rsidP="0073497F">
                        <w:pPr>
                          <w:spacing w:before="120" w:after="120" w:line="276" w:lineRule="auto"/>
                          <w:jc w:val="right"/>
                          <w:rPr>
                            <w:rFonts w:ascii="Georgia" w:hAnsi="Georgia" w:cs="Times New Roman (Textkörper CS)"/>
                            <w:caps/>
                            <w:color w:val="FFFFFF" w:themeColor="background1"/>
                            <w:spacing w:val="260"/>
                            <w:sz w:val="52"/>
                            <w:szCs w:val="68"/>
                          </w:rPr>
                        </w:pPr>
                      </w:p>
                    </w:txbxContent>
                  </v:textbox>
                </v:shape>
                <v:shape id="Textfeld 52" o:spid="_x0000_s1033" type="#_x0000_t202" style="position:absolute;left:5172;top:2561;width:39598;height:4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qmcUA&#10;AADbAAAADwAAAGRycy9kb3ducmV2LnhtbESPT2sCMRTE7wW/Q3iFXkrNVqqVrVGKIOxhL/5B8PbY&#10;PDeLm5c1iev22zeFgsdhZn7DLFaDbUVPPjSOFbyPMxDEldMN1woO+83bHESIyBpbx6TghwKslqOn&#10;Beba3XlL/S7WIkE45KjAxNjlUobKkMUwdh1x8s7OW4xJ+lpqj/cEt62cZNlMWmw4LRjsaG2ouuxu&#10;VkF/LD70tjfRv67LIisu5fXzVCr18jx8f4GINMRH+L9daAXTC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aqZxQAAANsAAAAPAAAAAAAAAAAAAAAAAJgCAABkcnMv&#10;ZG93bnJldi54bWxQSwUGAAAAAAQABAD1AAAAigMAAAAA&#10;" filled="f" stroked="f" strokeweight=".5pt">
                  <v:textbox>
                    <w:txbxContent>
                      <w:p w14:paraId="12B86CC9" w14:textId="77777777" w:rsidR="0073497F" w:rsidRPr="00337509" w:rsidRDefault="0073497F" w:rsidP="0073497F">
                        <w:pPr>
                          <w:jc w:val="center"/>
                          <w:rPr>
                            <w:sz w:val="21"/>
                            <w:szCs w:val="21"/>
                            <w:lang w:val="de-DE"/>
                          </w:rPr>
                        </w:pPr>
                        <w:r w:rsidRPr="00337509">
                          <w:rPr>
                            <w:rFonts w:ascii="Georgia" w:hAnsi="Georgia" w:cs="Times New Roman (Textkörper CS)"/>
                            <w:b/>
                            <w:bCs/>
                            <w:caps/>
                            <w:color w:val="3B3838" w:themeColor="background2" w:themeShade="40"/>
                            <w:spacing w:val="50"/>
                            <w:sz w:val="21"/>
                            <w:szCs w:val="22"/>
                            <w:lang w:val="de-DE"/>
                          </w:rPr>
                          <w:t>Anlagen: Anlage 1, Anlage 2, Anlage 3, …</w:t>
                        </w:r>
                      </w:p>
                    </w:txbxContent>
                  </v:textbox>
                </v:shape>
                <w10:wrap anchory="page"/>
              </v:group>
            </w:pict>
          </mc:Fallback>
        </mc:AlternateContent>
      </w:r>
    </w:p>
    <w:p w14:paraId="26CACBE5" w14:textId="5C26D505" w:rsidR="00F969A2" w:rsidRDefault="00F969A2" w:rsidP="00060806"/>
    <w:p w14:paraId="007322D0" w14:textId="44690C20" w:rsidR="00F969A2" w:rsidRPr="00F969A2" w:rsidRDefault="00F969A2" w:rsidP="00060806">
      <w:pPr>
        <w:rPr>
          <w:b/>
          <w:bCs/>
        </w:rPr>
      </w:pPr>
    </w:p>
    <w:sectPr w:rsidR="00F969A2" w:rsidRPr="00F969A2" w:rsidSect="00FF06DF">
      <w:footerReference w:type="default" r:id="rId10"/>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23035" w14:textId="77777777" w:rsidR="00DD5D1D" w:rsidRDefault="00DD5D1D" w:rsidP="009460CE">
      <w:r>
        <w:separator/>
      </w:r>
    </w:p>
  </w:endnote>
  <w:endnote w:type="continuationSeparator" w:id="0">
    <w:p w14:paraId="1E95E1BA" w14:textId="77777777" w:rsidR="00DD5D1D" w:rsidRDefault="00DD5D1D" w:rsidP="0094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Times New Roman (Textkörper CS)">
    <w:altName w:val="Times New Roman"/>
    <w:panose1 w:val="00000000000000000000"/>
    <w:charset w:val="00"/>
    <w:family w:val="roman"/>
    <w:notTrueType/>
    <w:pitch w:val="default"/>
  </w:font>
  <w:font w:name="Helvetica Light">
    <w:altName w:val="Malgun Gothic"/>
    <w:charset w:val="00"/>
    <w:family w:val="swiss"/>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59660" w14:textId="77777777" w:rsidR="009460CE" w:rsidRDefault="009460CE">
    <w:pPr>
      <w:pStyle w:val="Fuzeile"/>
    </w:pPr>
    <w:r>
      <w:rPr>
        <w:noProof/>
        <w:lang w:val="de-DE" w:eastAsia="de-DE"/>
      </w:rPr>
      <mc:AlternateContent>
        <mc:Choice Requires="wps">
          <w:drawing>
            <wp:anchor distT="0" distB="0" distL="114300" distR="114300" simplePos="0" relativeHeight="251661312" behindDoc="0" locked="0" layoutInCell="1" allowOverlap="1" wp14:anchorId="7DFED3CC" wp14:editId="413C52F0">
              <wp:simplePos x="0" y="0"/>
              <wp:positionH relativeFrom="margin">
                <wp:posOffset>0</wp:posOffset>
              </wp:positionH>
              <wp:positionV relativeFrom="paragraph">
                <wp:posOffset>146094</wp:posOffset>
              </wp:positionV>
              <wp:extent cx="6212840" cy="3024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6212840" cy="302400"/>
                      </a:xfrm>
                      <a:prstGeom prst="rect">
                        <a:avLst/>
                      </a:prstGeom>
                      <a:noFill/>
                      <a:ln w="6350">
                        <a:noFill/>
                      </a:ln>
                    </wps:spPr>
                    <wps:txbx>
                      <w:txbxContent>
                        <w:p w14:paraId="3F63BF8D" w14:textId="5CB13654" w:rsidR="009460CE" w:rsidRPr="00191774" w:rsidRDefault="009460CE" w:rsidP="009460CE">
                          <w:pPr>
                            <w:jc w:val="center"/>
                            <w:rPr>
                              <w:color w:val="000000" w:themeColor="text1"/>
                              <w:sz w:val="18"/>
                              <w:szCs w:val="18"/>
                              <w:lang w:val="de-DE"/>
                            </w:rPr>
                          </w:pPr>
                          <w:r w:rsidRPr="00191774">
                            <w:rPr>
                              <w:color w:val="000000" w:themeColor="text1"/>
                              <w:sz w:val="18"/>
                              <w:szCs w:val="18"/>
                              <w:lang w:val="de-DE"/>
                            </w:rPr>
                            <w:t xml:space="preserve">Musterstraße 123, 12045 Musterstadt, DE </w:t>
                          </w:r>
                          <w:r w:rsidR="00FF06DF">
                            <w:rPr>
                              <w:color w:val="000000" w:themeColor="text1"/>
                              <w:sz w:val="18"/>
                              <w:szCs w:val="18"/>
                              <w:lang w:val="de-DE"/>
                            </w:rPr>
                            <w:t xml:space="preserve">    </w:t>
                          </w:r>
                          <w:r w:rsidRPr="009B290A">
                            <w:rPr>
                              <w:b/>
                              <w:bCs/>
                              <w:color w:val="CFC3A9"/>
                              <w:sz w:val="18"/>
                              <w:szCs w:val="18"/>
                              <w:lang w:val="de-DE"/>
                            </w:rPr>
                            <w:t>|</w:t>
                          </w:r>
                          <w:r w:rsidRPr="00191774">
                            <w:rPr>
                              <w:color w:val="000000" w:themeColor="text1"/>
                              <w:sz w:val="18"/>
                              <w:szCs w:val="18"/>
                              <w:lang w:val="de-DE"/>
                            </w:rPr>
                            <w:t xml:space="preserve"> </w:t>
                          </w:r>
                          <w:r w:rsidR="00FF06DF">
                            <w:rPr>
                              <w:color w:val="000000" w:themeColor="text1"/>
                              <w:sz w:val="18"/>
                              <w:szCs w:val="18"/>
                              <w:lang w:val="de-DE"/>
                            </w:rPr>
                            <w:t xml:space="preserve">    </w:t>
                          </w:r>
                          <w:r w:rsidRPr="00191774">
                            <w:rPr>
                              <w:color w:val="000000" w:themeColor="text1"/>
                              <w:sz w:val="18"/>
                              <w:szCs w:val="18"/>
                              <w:lang w:val="de-DE"/>
                            </w:rPr>
                            <w:t>+49 123 / 456 789 0</w:t>
                          </w:r>
                          <w:r w:rsidR="00FF06DF">
                            <w:rPr>
                              <w:color w:val="000000" w:themeColor="text1"/>
                              <w:sz w:val="18"/>
                              <w:szCs w:val="18"/>
                              <w:lang w:val="de-DE"/>
                            </w:rPr>
                            <w:t xml:space="preserve">    </w:t>
                          </w:r>
                          <w:r w:rsidRPr="00191774">
                            <w:rPr>
                              <w:color w:val="000000" w:themeColor="text1"/>
                              <w:sz w:val="18"/>
                              <w:szCs w:val="18"/>
                              <w:lang w:val="de-DE"/>
                            </w:rPr>
                            <w:t xml:space="preserve"> </w:t>
                          </w:r>
                          <w:r w:rsidRPr="009B290A">
                            <w:rPr>
                              <w:b/>
                              <w:bCs/>
                              <w:color w:val="CFC3A9"/>
                              <w:sz w:val="18"/>
                              <w:szCs w:val="18"/>
                              <w:lang w:val="de-DE"/>
                            </w:rPr>
                            <w:t xml:space="preserve">| </w:t>
                          </w:r>
                          <w:r w:rsidR="00FF06DF">
                            <w:rPr>
                              <w:b/>
                              <w:bCs/>
                              <w:color w:val="CFC3A9"/>
                              <w:sz w:val="18"/>
                              <w:szCs w:val="18"/>
                              <w:lang w:val="de-DE"/>
                            </w:rPr>
                            <w:t xml:space="preserve">   </w:t>
                          </w:r>
                          <w:r w:rsidRPr="00191774">
                            <w:rPr>
                              <w:color w:val="000000" w:themeColor="text1"/>
                              <w:sz w:val="18"/>
                              <w:szCs w:val="18"/>
                              <w:lang w:val="de-DE"/>
                            </w:rPr>
                            <w:t>email@adresse.de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3" o:spid="_x0000_s1034" type="#_x0000_t202" style="position:absolute;margin-left:0;margin-top:11.5pt;width:489.2pt;height:23.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" filled="f" stroked="f" strokeweight=".5pt">
              <v:textbox>
                <w:txbxContent>
                  <w:p w14:paraId="3F63BF8D" w14:textId="5CB13654" w:rsidR="009460CE" w:rsidRPr="00191774" w:rsidRDefault="009460CE" w:rsidP="009460CE">
                    <w:pPr>
                      <w:jc w:val="center"/>
                      <w:rPr>
                        <w:color w:val="000000" w:themeColor="text1"/>
                        <w:sz w:val="18"/>
                        <w:szCs w:val="18"/>
                        <w:lang w:val="de-DE"/>
                      </w:rPr>
                    </w:pPr>
                    <w:r w:rsidRPr="00191774">
                      <w:rPr>
                        <w:color w:val="000000" w:themeColor="text1"/>
                        <w:sz w:val="18"/>
                        <w:szCs w:val="18"/>
                        <w:lang w:val="de-DE"/>
                      </w:rPr>
                      <w:t xml:space="preserve">Musterstraße 123, 12045 Musterstadt, DE </w:t>
                    </w:r>
                    <w:r w:rsidR="00FF06DF">
                      <w:rPr>
                        <w:color w:val="000000" w:themeColor="text1"/>
                        <w:sz w:val="18"/>
                        <w:szCs w:val="18"/>
                        <w:lang w:val="de-DE"/>
                      </w:rPr>
                      <w:t xml:space="preserve">    </w:t>
                    </w:r>
                    <w:r w:rsidRPr="009B290A">
                      <w:rPr>
                        <w:b/>
                        <w:bCs/>
                        <w:color w:val="CFC3A9"/>
                        <w:sz w:val="18"/>
                        <w:szCs w:val="18"/>
                        <w:lang w:val="de-DE"/>
                      </w:rPr>
                      <w:t>|</w:t>
                    </w:r>
                    <w:r w:rsidRPr="00191774">
                      <w:rPr>
                        <w:color w:val="000000" w:themeColor="text1"/>
                        <w:sz w:val="18"/>
                        <w:szCs w:val="18"/>
                        <w:lang w:val="de-DE"/>
                      </w:rPr>
                      <w:t xml:space="preserve"> </w:t>
                    </w:r>
                    <w:r w:rsidR="00FF06DF">
                      <w:rPr>
                        <w:color w:val="000000" w:themeColor="text1"/>
                        <w:sz w:val="18"/>
                        <w:szCs w:val="18"/>
                        <w:lang w:val="de-DE"/>
                      </w:rPr>
                      <w:t xml:space="preserve">    </w:t>
                    </w:r>
                    <w:r w:rsidRPr="00191774">
                      <w:rPr>
                        <w:color w:val="000000" w:themeColor="text1"/>
                        <w:sz w:val="18"/>
                        <w:szCs w:val="18"/>
                        <w:lang w:val="de-DE"/>
                      </w:rPr>
                      <w:t>+49 123 / 456 789 0</w:t>
                    </w:r>
                    <w:r w:rsidR="00FF06DF">
                      <w:rPr>
                        <w:color w:val="000000" w:themeColor="text1"/>
                        <w:sz w:val="18"/>
                        <w:szCs w:val="18"/>
                        <w:lang w:val="de-DE"/>
                      </w:rPr>
                      <w:t xml:space="preserve">    </w:t>
                    </w:r>
                    <w:r w:rsidRPr="00191774">
                      <w:rPr>
                        <w:color w:val="000000" w:themeColor="text1"/>
                        <w:sz w:val="18"/>
                        <w:szCs w:val="18"/>
                        <w:lang w:val="de-DE"/>
                      </w:rPr>
                      <w:t xml:space="preserve"> </w:t>
                    </w:r>
                    <w:r w:rsidRPr="009B290A">
                      <w:rPr>
                        <w:b/>
                        <w:bCs/>
                        <w:color w:val="CFC3A9"/>
                        <w:sz w:val="18"/>
                        <w:szCs w:val="18"/>
                        <w:lang w:val="de-DE"/>
                      </w:rPr>
                      <w:t xml:space="preserve">| </w:t>
                    </w:r>
                    <w:r w:rsidR="00FF06DF">
                      <w:rPr>
                        <w:b/>
                        <w:bCs/>
                        <w:color w:val="CFC3A9"/>
                        <w:sz w:val="18"/>
                        <w:szCs w:val="18"/>
                        <w:lang w:val="de-DE"/>
                      </w:rPr>
                      <w:t xml:space="preserve">   </w:t>
                    </w:r>
                    <w:r w:rsidRPr="00191774">
                      <w:rPr>
                        <w:color w:val="000000" w:themeColor="text1"/>
                        <w:sz w:val="18"/>
                        <w:szCs w:val="18"/>
                        <w:lang w:val="de-DE"/>
                      </w:rPr>
                      <w:t>email@adresse.de</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66C77" w14:textId="77777777" w:rsidR="00DD5D1D" w:rsidRDefault="00DD5D1D" w:rsidP="009460CE">
      <w:r>
        <w:separator/>
      </w:r>
    </w:p>
  </w:footnote>
  <w:footnote w:type="continuationSeparator" w:id="0">
    <w:p w14:paraId="6C83736A" w14:textId="77777777" w:rsidR="00DD5D1D" w:rsidRDefault="00DD5D1D" w:rsidP="00946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881A9E"/>
    <w:multiLevelType w:val="hybridMultilevel"/>
    <w:tmpl w:val="A0DA7424"/>
    <w:lvl w:ilvl="0" w:tplc="04070005">
      <w:start w:val="1"/>
      <w:numFmt w:val="bullet"/>
      <w:lvlText w:val=""/>
      <w:lvlJc w:val="left"/>
      <w:pPr>
        <w:ind w:left="616" w:hanging="360"/>
      </w:pPr>
      <w:rPr>
        <w:rFonts w:ascii="Wingdings" w:hAnsi="Wingdings" w:hint="default"/>
      </w:rPr>
    </w:lvl>
    <w:lvl w:ilvl="1" w:tplc="04070003" w:tentative="1">
      <w:start w:val="1"/>
      <w:numFmt w:val="bullet"/>
      <w:lvlText w:val="o"/>
      <w:lvlJc w:val="left"/>
      <w:pPr>
        <w:ind w:left="1336" w:hanging="360"/>
      </w:pPr>
      <w:rPr>
        <w:rFonts w:ascii="Courier New" w:hAnsi="Courier New" w:cs="Courier New" w:hint="default"/>
      </w:rPr>
    </w:lvl>
    <w:lvl w:ilvl="2" w:tplc="04070005" w:tentative="1">
      <w:start w:val="1"/>
      <w:numFmt w:val="bullet"/>
      <w:lvlText w:val=""/>
      <w:lvlJc w:val="left"/>
      <w:pPr>
        <w:ind w:left="2056" w:hanging="360"/>
      </w:pPr>
      <w:rPr>
        <w:rFonts w:ascii="Wingdings" w:hAnsi="Wingdings" w:hint="default"/>
      </w:rPr>
    </w:lvl>
    <w:lvl w:ilvl="3" w:tplc="04070001" w:tentative="1">
      <w:start w:val="1"/>
      <w:numFmt w:val="bullet"/>
      <w:lvlText w:val=""/>
      <w:lvlJc w:val="left"/>
      <w:pPr>
        <w:ind w:left="2776" w:hanging="360"/>
      </w:pPr>
      <w:rPr>
        <w:rFonts w:ascii="Symbol" w:hAnsi="Symbol" w:hint="default"/>
      </w:rPr>
    </w:lvl>
    <w:lvl w:ilvl="4" w:tplc="04070003" w:tentative="1">
      <w:start w:val="1"/>
      <w:numFmt w:val="bullet"/>
      <w:lvlText w:val="o"/>
      <w:lvlJc w:val="left"/>
      <w:pPr>
        <w:ind w:left="3496" w:hanging="360"/>
      </w:pPr>
      <w:rPr>
        <w:rFonts w:ascii="Courier New" w:hAnsi="Courier New" w:cs="Courier New" w:hint="default"/>
      </w:rPr>
    </w:lvl>
    <w:lvl w:ilvl="5" w:tplc="04070005" w:tentative="1">
      <w:start w:val="1"/>
      <w:numFmt w:val="bullet"/>
      <w:lvlText w:val=""/>
      <w:lvlJc w:val="left"/>
      <w:pPr>
        <w:ind w:left="4216" w:hanging="360"/>
      </w:pPr>
      <w:rPr>
        <w:rFonts w:ascii="Wingdings" w:hAnsi="Wingdings" w:hint="default"/>
      </w:rPr>
    </w:lvl>
    <w:lvl w:ilvl="6" w:tplc="04070001" w:tentative="1">
      <w:start w:val="1"/>
      <w:numFmt w:val="bullet"/>
      <w:lvlText w:val=""/>
      <w:lvlJc w:val="left"/>
      <w:pPr>
        <w:ind w:left="4936" w:hanging="360"/>
      </w:pPr>
      <w:rPr>
        <w:rFonts w:ascii="Symbol" w:hAnsi="Symbol" w:hint="default"/>
      </w:rPr>
    </w:lvl>
    <w:lvl w:ilvl="7" w:tplc="04070003" w:tentative="1">
      <w:start w:val="1"/>
      <w:numFmt w:val="bullet"/>
      <w:lvlText w:val="o"/>
      <w:lvlJc w:val="left"/>
      <w:pPr>
        <w:ind w:left="5656" w:hanging="360"/>
      </w:pPr>
      <w:rPr>
        <w:rFonts w:ascii="Courier New" w:hAnsi="Courier New" w:cs="Courier New" w:hint="default"/>
      </w:rPr>
    </w:lvl>
    <w:lvl w:ilvl="8" w:tplc="04070005" w:tentative="1">
      <w:start w:val="1"/>
      <w:numFmt w:val="bullet"/>
      <w:lvlText w:val=""/>
      <w:lvlJc w:val="left"/>
      <w:pPr>
        <w:ind w:left="6376" w:hanging="360"/>
      </w:pPr>
      <w:rPr>
        <w:rFonts w:ascii="Wingdings" w:hAnsi="Wingdings" w:hint="default"/>
      </w:rPr>
    </w:lvl>
  </w:abstractNum>
  <w:abstractNum w:abstractNumId="2">
    <w:nsid w:val="40956453"/>
    <w:multiLevelType w:val="hybridMultilevel"/>
    <w:tmpl w:val="0C080DEA"/>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3">
    <w:nsid w:val="5EEA0243"/>
    <w:multiLevelType w:val="hybridMultilevel"/>
    <w:tmpl w:val="E88CF6DA"/>
    <w:lvl w:ilvl="0" w:tplc="04070005">
      <w:start w:val="1"/>
      <w:numFmt w:val="bullet"/>
      <w:lvlText w:val=""/>
      <w:lvlJc w:val="left"/>
      <w:pPr>
        <w:ind w:left="616" w:hanging="360"/>
      </w:pPr>
      <w:rPr>
        <w:rFonts w:ascii="Wingdings" w:hAnsi="Wingdings" w:hint="default"/>
      </w:rPr>
    </w:lvl>
    <w:lvl w:ilvl="1" w:tplc="04070003" w:tentative="1">
      <w:start w:val="1"/>
      <w:numFmt w:val="bullet"/>
      <w:lvlText w:val="o"/>
      <w:lvlJc w:val="left"/>
      <w:pPr>
        <w:ind w:left="1336" w:hanging="360"/>
      </w:pPr>
      <w:rPr>
        <w:rFonts w:ascii="Courier New" w:hAnsi="Courier New" w:cs="Courier New" w:hint="default"/>
      </w:rPr>
    </w:lvl>
    <w:lvl w:ilvl="2" w:tplc="04070005" w:tentative="1">
      <w:start w:val="1"/>
      <w:numFmt w:val="bullet"/>
      <w:lvlText w:val=""/>
      <w:lvlJc w:val="left"/>
      <w:pPr>
        <w:ind w:left="2056" w:hanging="360"/>
      </w:pPr>
      <w:rPr>
        <w:rFonts w:ascii="Wingdings" w:hAnsi="Wingdings" w:hint="default"/>
      </w:rPr>
    </w:lvl>
    <w:lvl w:ilvl="3" w:tplc="04070001" w:tentative="1">
      <w:start w:val="1"/>
      <w:numFmt w:val="bullet"/>
      <w:lvlText w:val=""/>
      <w:lvlJc w:val="left"/>
      <w:pPr>
        <w:ind w:left="2776" w:hanging="360"/>
      </w:pPr>
      <w:rPr>
        <w:rFonts w:ascii="Symbol" w:hAnsi="Symbol" w:hint="default"/>
      </w:rPr>
    </w:lvl>
    <w:lvl w:ilvl="4" w:tplc="04070003" w:tentative="1">
      <w:start w:val="1"/>
      <w:numFmt w:val="bullet"/>
      <w:lvlText w:val="o"/>
      <w:lvlJc w:val="left"/>
      <w:pPr>
        <w:ind w:left="3496" w:hanging="360"/>
      </w:pPr>
      <w:rPr>
        <w:rFonts w:ascii="Courier New" w:hAnsi="Courier New" w:cs="Courier New" w:hint="default"/>
      </w:rPr>
    </w:lvl>
    <w:lvl w:ilvl="5" w:tplc="04070005" w:tentative="1">
      <w:start w:val="1"/>
      <w:numFmt w:val="bullet"/>
      <w:lvlText w:val=""/>
      <w:lvlJc w:val="left"/>
      <w:pPr>
        <w:ind w:left="4216" w:hanging="360"/>
      </w:pPr>
      <w:rPr>
        <w:rFonts w:ascii="Wingdings" w:hAnsi="Wingdings" w:hint="default"/>
      </w:rPr>
    </w:lvl>
    <w:lvl w:ilvl="6" w:tplc="04070001" w:tentative="1">
      <w:start w:val="1"/>
      <w:numFmt w:val="bullet"/>
      <w:lvlText w:val=""/>
      <w:lvlJc w:val="left"/>
      <w:pPr>
        <w:ind w:left="4936" w:hanging="360"/>
      </w:pPr>
      <w:rPr>
        <w:rFonts w:ascii="Symbol" w:hAnsi="Symbol" w:hint="default"/>
      </w:rPr>
    </w:lvl>
    <w:lvl w:ilvl="7" w:tplc="04070003" w:tentative="1">
      <w:start w:val="1"/>
      <w:numFmt w:val="bullet"/>
      <w:lvlText w:val="o"/>
      <w:lvlJc w:val="left"/>
      <w:pPr>
        <w:ind w:left="5656" w:hanging="360"/>
      </w:pPr>
      <w:rPr>
        <w:rFonts w:ascii="Courier New" w:hAnsi="Courier New" w:cs="Courier New" w:hint="default"/>
      </w:rPr>
    </w:lvl>
    <w:lvl w:ilvl="8" w:tplc="04070005" w:tentative="1">
      <w:start w:val="1"/>
      <w:numFmt w:val="bullet"/>
      <w:lvlText w:val=""/>
      <w:lvlJc w:val="left"/>
      <w:pPr>
        <w:ind w:left="637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03"/>
    <w:rsid w:val="00055108"/>
    <w:rsid w:val="00060806"/>
    <w:rsid w:val="000C731B"/>
    <w:rsid w:val="000D2B19"/>
    <w:rsid w:val="00281497"/>
    <w:rsid w:val="002E4313"/>
    <w:rsid w:val="003A4C86"/>
    <w:rsid w:val="003B2590"/>
    <w:rsid w:val="00415732"/>
    <w:rsid w:val="00427FC2"/>
    <w:rsid w:val="0044162C"/>
    <w:rsid w:val="00465418"/>
    <w:rsid w:val="004A7C03"/>
    <w:rsid w:val="004B27DE"/>
    <w:rsid w:val="004D7C4B"/>
    <w:rsid w:val="005D7A56"/>
    <w:rsid w:val="00660628"/>
    <w:rsid w:val="00676D92"/>
    <w:rsid w:val="006D3D03"/>
    <w:rsid w:val="00733F57"/>
    <w:rsid w:val="0073497F"/>
    <w:rsid w:val="007B6010"/>
    <w:rsid w:val="007F2533"/>
    <w:rsid w:val="008631DE"/>
    <w:rsid w:val="008B2511"/>
    <w:rsid w:val="008D1246"/>
    <w:rsid w:val="008F7BCA"/>
    <w:rsid w:val="009460CE"/>
    <w:rsid w:val="009B1694"/>
    <w:rsid w:val="009B290A"/>
    <w:rsid w:val="00A3629A"/>
    <w:rsid w:val="00A5725A"/>
    <w:rsid w:val="00A82482"/>
    <w:rsid w:val="00AE564C"/>
    <w:rsid w:val="00B23D76"/>
    <w:rsid w:val="00BF6910"/>
    <w:rsid w:val="00C11991"/>
    <w:rsid w:val="00D458F3"/>
    <w:rsid w:val="00DB6A1E"/>
    <w:rsid w:val="00DD159C"/>
    <w:rsid w:val="00DD5D1D"/>
    <w:rsid w:val="00E90B79"/>
    <w:rsid w:val="00ED6AE6"/>
    <w:rsid w:val="00F850C8"/>
    <w:rsid w:val="00F90486"/>
    <w:rsid w:val="00F969A2"/>
    <w:rsid w:val="00FF0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1A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60CE"/>
    <w:pPr>
      <w:tabs>
        <w:tab w:val="center" w:pos="4536"/>
        <w:tab w:val="right" w:pos="9072"/>
      </w:tabs>
    </w:pPr>
  </w:style>
  <w:style w:type="character" w:customStyle="1" w:styleId="KopfzeileZchn">
    <w:name w:val="Kopfzeile Zchn"/>
    <w:basedOn w:val="Absatz-Standardschriftart"/>
    <w:link w:val="Kopfzeile"/>
    <w:uiPriority w:val="99"/>
    <w:rsid w:val="009460CE"/>
    <w:rPr>
      <w:lang w:val="en-US"/>
    </w:rPr>
  </w:style>
  <w:style w:type="paragraph" w:styleId="Fuzeile">
    <w:name w:val="footer"/>
    <w:basedOn w:val="Standard"/>
    <w:link w:val="FuzeileZchn"/>
    <w:uiPriority w:val="99"/>
    <w:unhideWhenUsed/>
    <w:rsid w:val="009460CE"/>
    <w:pPr>
      <w:tabs>
        <w:tab w:val="center" w:pos="4536"/>
        <w:tab w:val="right" w:pos="9072"/>
      </w:tabs>
    </w:pPr>
  </w:style>
  <w:style w:type="character" w:customStyle="1" w:styleId="FuzeileZchn">
    <w:name w:val="Fußzeile Zchn"/>
    <w:basedOn w:val="Absatz-Standardschriftart"/>
    <w:link w:val="Fuzeile"/>
    <w:uiPriority w:val="99"/>
    <w:rsid w:val="009460CE"/>
    <w:rPr>
      <w:lang w:val="en-US"/>
    </w:rPr>
  </w:style>
  <w:style w:type="table" w:styleId="Tabellenraster">
    <w:name w:val="Table Grid"/>
    <w:basedOn w:val="NormaleTabelle"/>
    <w:uiPriority w:val="39"/>
    <w:rsid w:val="005D7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5418"/>
    <w:pPr>
      <w:ind w:left="720"/>
      <w:contextualSpacing/>
    </w:pPr>
  </w:style>
  <w:style w:type="character" w:styleId="Hyperlink">
    <w:name w:val="Hyperlink"/>
    <w:basedOn w:val="Absatz-Standardschriftart"/>
    <w:uiPriority w:val="99"/>
    <w:unhideWhenUsed/>
    <w:rsid w:val="00BF6910"/>
    <w:rPr>
      <w:color w:val="0563C1" w:themeColor="hyperlink"/>
      <w:u w:val="single"/>
    </w:rPr>
  </w:style>
  <w:style w:type="character" w:customStyle="1" w:styleId="UnresolvedMention">
    <w:name w:val="Unresolved Mention"/>
    <w:basedOn w:val="Absatz-Standardschriftart"/>
    <w:uiPriority w:val="99"/>
    <w:semiHidden/>
    <w:unhideWhenUsed/>
    <w:rsid w:val="00BF6910"/>
    <w:rPr>
      <w:color w:val="605E5C"/>
      <w:shd w:val="clear" w:color="auto" w:fill="E1DFDD"/>
    </w:rPr>
  </w:style>
  <w:style w:type="paragraph" w:styleId="Sprechblasentext">
    <w:name w:val="Balloon Text"/>
    <w:basedOn w:val="Standard"/>
    <w:link w:val="SprechblasentextZchn"/>
    <w:uiPriority w:val="99"/>
    <w:semiHidden/>
    <w:unhideWhenUsed/>
    <w:rsid w:val="00733F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3F5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60CE"/>
    <w:pPr>
      <w:tabs>
        <w:tab w:val="center" w:pos="4536"/>
        <w:tab w:val="right" w:pos="9072"/>
      </w:tabs>
    </w:pPr>
  </w:style>
  <w:style w:type="character" w:customStyle="1" w:styleId="KopfzeileZchn">
    <w:name w:val="Kopfzeile Zchn"/>
    <w:basedOn w:val="Absatz-Standardschriftart"/>
    <w:link w:val="Kopfzeile"/>
    <w:uiPriority w:val="99"/>
    <w:rsid w:val="009460CE"/>
    <w:rPr>
      <w:lang w:val="en-US"/>
    </w:rPr>
  </w:style>
  <w:style w:type="paragraph" w:styleId="Fuzeile">
    <w:name w:val="footer"/>
    <w:basedOn w:val="Standard"/>
    <w:link w:val="FuzeileZchn"/>
    <w:uiPriority w:val="99"/>
    <w:unhideWhenUsed/>
    <w:rsid w:val="009460CE"/>
    <w:pPr>
      <w:tabs>
        <w:tab w:val="center" w:pos="4536"/>
        <w:tab w:val="right" w:pos="9072"/>
      </w:tabs>
    </w:pPr>
  </w:style>
  <w:style w:type="character" w:customStyle="1" w:styleId="FuzeileZchn">
    <w:name w:val="Fußzeile Zchn"/>
    <w:basedOn w:val="Absatz-Standardschriftart"/>
    <w:link w:val="Fuzeile"/>
    <w:uiPriority w:val="99"/>
    <w:rsid w:val="009460CE"/>
    <w:rPr>
      <w:lang w:val="en-US"/>
    </w:rPr>
  </w:style>
  <w:style w:type="table" w:styleId="Tabellenraster">
    <w:name w:val="Table Grid"/>
    <w:basedOn w:val="NormaleTabelle"/>
    <w:uiPriority w:val="39"/>
    <w:rsid w:val="005D7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5418"/>
    <w:pPr>
      <w:ind w:left="720"/>
      <w:contextualSpacing/>
    </w:pPr>
  </w:style>
  <w:style w:type="character" w:styleId="Hyperlink">
    <w:name w:val="Hyperlink"/>
    <w:basedOn w:val="Absatz-Standardschriftart"/>
    <w:uiPriority w:val="99"/>
    <w:unhideWhenUsed/>
    <w:rsid w:val="00BF6910"/>
    <w:rPr>
      <w:color w:val="0563C1" w:themeColor="hyperlink"/>
      <w:u w:val="single"/>
    </w:rPr>
  </w:style>
  <w:style w:type="character" w:customStyle="1" w:styleId="UnresolvedMention">
    <w:name w:val="Unresolved Mention"/>
    <w:basedOn w:val="Absatz-Standardschriftart"/>
    <w:uiPriority w:val="99"/>
    <w:semiHidden/>
    <w:unhideWhenUsed/>
    <w:rsid w:val="00BF6910"/>
    <w:rPr>
      <w:color w:val="605E5C"/>
      <w:shd w:val="clear" w:color="auto" w:fill="E1DFDD"/>
    </w:rPr>
  </w:style>
  <w:style w:type="paragraph" w:styleId="Sprechblasentext">
    <w:name w:val="Balloon Text"/>
    <w:basedOn w:val="Standard"/>
    <w:link w:val="SprechblasentextZchn"/>
    <w:uiPriority w:val="99"/>
    <w:semiHidden/>
    <w:unhideWhenUsed/>
    <w:rsid w:val="00733F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3F5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BE78F-FA7F-478E-B7D7-FE5EFE34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982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2</cp:revision>
  <dcterms:created xsi:type="dcterms:W3CDTF">2021-03-31T12:01:00Z</dcterms:created>
  <dcterms:modified xsi:type="dcterms:W3CDTF">2021-03-31T12:01:00Z</dcterms:modified>
</cp:coreProperties>
</file>