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10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bookmarkEnd w:id="0"/>
      <w:r w:rsidR="00FF0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3CED0B02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4F65735" w:rsidR="00660628" w:rsidRDefault="00427FC2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31A41352">
                <wp:simplePos x="0" y="0"/>
                <wp:positionH relativeFrom="column">
                  <wp:posOffset>-13970</wp:posOffset>
                </wp:positionH>
                <wp:positionV relativeFrom="page">
                  <wp:posOffset>1749951</wp:posOffset>
                </wp:positionV>
                <wp:extent cx="4057650" cy="5226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281E149D" w:rsidR="00FF06DF" w:rsidRPr="000D2B19" w:rsidRDefault="00FF06DF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 w:rsidRPr="000D2B1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 xml:space="preserve">Ausbildung </w:t>
                            </w:r>
                            <w:r w:rsidR="00B36F9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zum Flugbegleiter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br/>
                              <w:t>Personenschutzfachkraft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1.1pt;margin-top:137.8pt;width:319.5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" filled="f" stroked="f" strokeweight=".5pt">
                <v:textbox>
                  <w:txbxContent>
                    <w:p w14:paraId="2882D70E" w14:textId="281E149D" w:rsidR="00FF06DF" w:rsidRPr="000D2B19" w:rsidRDefault="00FF06DF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 w:rsidRPr="000D2B19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 xml:space="preserve">Ausbildung </w:t>
                      </w:r>
                      <w:r w:rsidR="00B36F9B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 xml:space="preserve">zum </w:t>
                      </w:r>
                      <w:r w:rsidR="00B36F9B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Flugbegleiter</w:t>
                      </w:r>
                      <w:bookmarkStart w:id="1" w:name="_GoBack"/>
                      <w:bookmarkEnd w:id="1"/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br/>
                        <w:t>Personenschutzfachkraft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8"/>
                              <w:gridCol w:w="4494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71F0201D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1AFC4240" w:rsidR="003B2590" w:rsidRPr="001335E7" w:rsidRDefault="003B2590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Nebenjob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Stadionsicherheit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4511C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Elmo Security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GmbH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Bremen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D2DCFB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8ED351C" w14:textId="537455C2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0CC9823A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9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21F86441" w:rsidR="003B2590" w:rsidRPr="004511C0" w:rsidRDefault="00427FC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4511C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Elmo Security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GmbH, Bremen</w:t>
                                  </w:r>
                                </w:p>
                                <w:p w14:paraId="44EFF5CD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B596C2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05656FCA" w14:textId="77777777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8"/>
                        <w:gridCol w:w="4494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71F0201D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1AFC4240" w:rsidR="003B2590" w:rsidRPr="001335E7" w:rsidRDefault="003B2590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Nebenjob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Stadionsicherheit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4511C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Elmo Security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GmbH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Bremen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2DCFB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8ED351C" w14:textId="537455C2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0CC9823A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9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21F86441" w:rsidR="003B2590" w:rsidRPr="004511C0" w:rsidRDefault="00427FC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4511C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Elmo Security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GmbH, Bremen</w:t>
                            </w:r>
                          </w:p>
                          <w:p w14:paraId="44EFF5CD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596C2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05656FCA" w14:textId="77777777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1999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BB00F2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7AD37432" w:rsidR="003B2590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2000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3B7C41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1999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BB00F2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7AD37432" w:rsidR="003B2590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2000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3B7C41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59997531">
                <wp:simplePos x="0" y="0"/>
                <wp:positionH relativeFrom="column">
                  <wp:posOffset>5080</wp:posOffset>
                </wp:positionH>
                <wp:positionV relativeFrom="paragraph">
                  <wp:posOffset>5326380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B36F9B" w:rsidRDefault="004D7C4B" w:rsidP="004D7C4B">
                            <w:pPr>
                              <w:rPr>
                                <w:iCs/>
                              </w:rPr>
                            </w:pPr>
                            <w:proofErr w:type="spellStart"/>
                            <w:r w:rsidRPr="00B36F9B">
                              <w:rPr>
                                <w:iCs/>
                              </w:rPr>
                              <w:t>Musterstadt</w:t>
                            </w:r>
                            <w:proofErr w:type="spellEnd"/>
                            <w:r w:rsidRPr="00B36F9B">
                              <w:rPr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0" type="#_x0000_t202" style="position:absolute;margin-left:.4pt;margin-top:419.4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" filled="f" stroked="f" strokeweight=".5pt">
                <v:textbox>
                  <w:txbxContent>
                    <w:p w14:paraId="0C76CEA3" w14:textId="1D6434EE" w:rsidR="004D7C4B" w:rsidRPr="00B36F9B" w:rsidRDefault="004D7C4B" w:rsidP="004D7C4B">
                      <w:pPr>
                        <w:rPr>
                          <w:iCs/>
                        </w:rPr>
                      </w:pPr>
                      <w:proofErr w:type="spellStart"/>
                      <w:r w:rsidRPr="00B36F9B">
                        <w:rPr>
                          <w:iCs/>
                        </w:rPr>
                        <w:t>Musterstadt</w:t>
                      </w:r>
                      <w:proofErr w:type="spellEnd"/>
                      <w:r w:rsidRPr="00B36F9B">
                        <w:rPr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 w:eastAsia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4505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18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77777777" w:rsidR="00D458F3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Fachabitur</w:t>
                                  </w:r>
                                  <w:r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ILES Fernschule</w:t>
                                  </w:r>
                                </w:p>
                                <w:p w14:paraId="25280CE4" w14:textId="660C657F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 2,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2007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04/2017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77777777" w:rsidR="00D458F3" w:rsidRPr="00DE3D98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Maria-Montessori-Gesamtschule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Achim</w:t>
                                  </w:r>
                                </w:p>
                                <w:p w14:paraId="048DE1CD" w14:textId="303CBC5D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4505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18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77777777" w:rsidR="00D458F3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Fachabitur</w:t>
                            </w:r>
                            <w:r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ILES Fernschule</w:t>
                            </w:r>
                          </w:p>
                          <w:p w14:paraId="25280CE4" w14:textId="660C657F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 2,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2007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04/2017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77777777" w:rsidR="00D458F3" w:rsidRPr="00DE3D98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Realschulabschluss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Maria-Montessori-Gesamtschule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Achim</w:t>
                            </w:r>
                          </w:p>
                          <w:p w14:paraId="048DE1CD" w14:textId="303CBC5D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8"/>
                              <w:gridCol w:w="4493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7A62E119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FF06D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FF06D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6F9AEA44" w:rsidR="003B2590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 GewO</w:t>
                                  </w:r>
                                  <w:r w:rsidR="003B2590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Handelskammer Bremen</w:t>
                                  </w:r>
                                </w:p>
                                <w:p w14:paraId="78FBC508" w14:textId="08F29621" w:rsidR="003B2590" w:rsidRPr="00C4360B" w:rsidRDefault="00047141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8"/>
                        <w:gridCol w:w="4493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7A62E119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FF06D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FF06D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6F9AEA44" w:rsidR="003B2590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Sachkundeprüfung §34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 GewO</w:t>
                            </w:r>
                            <w:r w:rsidR="003B2590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Handelskammer Bremen</w:t>
                            </w:r>
                          </w:p>
                          <w:p w14:paraId="78FBC508" w14:textId="08F29621" w:rsidR="003B2590" w:rsidRPr="00C4360B" w:rsidRDefault="00047141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B2590" w:rsidRPr="008F781F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0F7B5D23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0F7B5D23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1992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1992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5076F9FA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73290FA6" w:rsidR="003B2590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Cro</w:t>
                                  </w:r>
                                  <w:r w:rsidR="00DA4AF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bike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33757278" w:rsidR="003B2590" w:rsidRPr="006675DE" w:rsidRDefault="00DA4AF9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DMgIAAFs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5076F9FA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73290FA6" w:rsidR="003B2590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Cro</w:t>
                            </w:r>
                            <w:r w:rsidR="00DA4AF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bike</w:t>
                            </w:r>
                            <w:proofErr w:type="spellEnd"/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33757278" w:rsidR="003B2590" w:rsidRPr="006675DE" w:rsidRDefault="00DA4AF9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Schwimmen</w:t>
                            </w:r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1992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1992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1D7D" w14:textId="77777777" w:rsidR="000C2EC2" w:rsidRDefault="000C2EC2" w:rsidP="009460CE">
      <w:r>
        <w:separator/>
      </w:r>
    </w:p>
  </w:endnote>
  <w:endnote w:type="continuationSeparator" w:id="0">
    <w:p w14:paraId="77FAE20F" w14:textId="77777777" w:rsidR="000C2EC2" w:rsidRDefault="000C2EC2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9660" w14:textId="77777777" w:rsidR="009460CE" w:rsidRDefault="009460C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3C09" w14:textId="77777777" w:rsidR="000C2EC2" w:rsidRDefault="000C2EC2" w:rsidP="009460CE">
      <w:r>
        <w:separator/>
      </w:r>
    </w:p>
  </w:footnote>
  <w:footnote w:type="continuationSeparator" w:id="0">
    <w:p w14:paraId="6659F470" w14:textId="77777777" w:rsidR="000C2EC2" w:rsidRDefault="000C2EC2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3"/>
    <w:rsid w:val="00047141"/>
    <w:rsid w:val="00055108"/>
    <w:rsid w:val="000C2EC2"/>
    <w:rsid w:val="000C731B"/>
    <w:rsid w:val="000D2B19"/>
    <w:rsid w:val="001A1865"/>
    <w:rsid w:val="00281497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36F9B"/>
    <w:rsid w:val="00BF6910"/>
    <w:rsid w:val="00C11991"/>
    <w:rsid w:val="00D458F3"/>
    <w:rsid w:val="00DA4AF9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F9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F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F8E39-ACD6-4E45-A049-D89D5D3B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2021-03-31T12:17:00Z</dcterms:created>
  <dcterms:modified xsi:type="dcterms:W3CDTF">2021-03-31T12:17:00Z</dcterms:modified>
</cp:coreProperties>
</file>