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50C2D" w14:textId="32562E91" w:rsidR="004F674C" w:rsidRPr="00AE564C" w:rsidRDefault="004D7C4B" w:rsidP="007B6010">
      <w:pPr>
        <w:spacing w:after="120"/>
        <w:rPr>
          <w:noProof/>
        </w:rPr>
      </w:pPr>
      <w:r>
        <w:rPr>
          <w:noProof/>
        </w:rPr>
        <mc:AlternateContent>
          <mc:Choice Requires="wps">
            <w:drawing>
              <wp:anchor distT="0" distB="0" distL="114300" distR="114300" simplePos="0" relativeHeight="251657216" behindDoc="0" locked="0" layoutInCell="1" allowOverlap="1" wp14:anchorId="0F92EB82" wp14:editId="7A47D755">
                <wp:simplePos x="0" y="0"/>
                <wp:positionH relativeFrom="column">
                  <wp:posOffset>-28575</wp:posOffset>
                </wp:positionH>
                <wp:positionV relativeFrom="page">
                  <wp:posOffset>314325</wp:posOffset>
                </wp:positionV>
                <wp:extent cx="4086225" cy="1114425"/>
                <wp:effectExtent l="0" t="0" r="0" b="0"/>
                <wp:wrapNone/>
                <wp:docPr id="3" name="Textfeld 3"/>
                <wp:cNvGraphicFramePr/>
                <a:graphic xmlns:a="http://schemas.openxmlformats.org/drawingml/2006/main">
                  <a:graphicData uri="http://schemas.microsoft.com/office/word/2010/wordprocessingShape">
                    <wps:wsp>
                      <wps:cNvSpPr txBox="1"/>
                      <wps:spPr>
                        <a:xfrm>
                          <a:off x="0" y="0"/>
                          <a:ext cx="4086225" cy="1114425"/>
                        </a:xfrm>
                        <a:prstGeom prst="rect">
                          <a:avLst/>
                        </a:prstGeom>
                        <a:noFill/>
                        <a:ln w="6350">
                          <a:noFill/>
                        </a:ln>
                      </wps:spPr>
                      <wps:txbx>
                        <w:txbxContent>
                          <w:p w14:paraId="44CAD573" w14:textId="4FDDBDF8" w:rsidR="000D2B19" w:rsidRPr="00FF06DF" w:rsidRDefault="000D2B19" w:rsidP="00FF06DF">
                            <w:pPr>
                              <w:spacing w:before="120" w:after="240" w:line="276" w:lineRule="auto"/>
                              <w:rPr>
                                <w:rFonts w:ascii="Georgia" w:hAnsi="Georgia" w:cs="Times New Roman (Textkörper CS)"/>
                                <w:caps/>
                                <w:color w:val="000000" w:themeColor="text1"/>
                                <w:spacing w:val="100"/>
                                <w:sz w:val="48"/>
                                <w:szCs w:val="36"/>
                              </w:rPr>
                            </w:pPr>
                            <w:r w:rsidRPr="00FF06DF">
                              <w:rPr>
                                <w:rFonts w:ascii="Georgia" w:hAnsi="Georgia" w:cs="Times New Roman (Textkörper CS)"/>
                                <w:caps/>
                                <w:color w:val="000000" w:themeColor="text1"/>
                                <w:spacing w:val="100"/>
                                <w:sz w:val="48"/>
                                <w:szCs w:val="36"/>
                              </w:rPr>
                              <w:t>Christian</w:t>
                            </w:r>
                            <w:r w:rsidRPr="00FF06DF">
                              <w:rPr>
                                <w:rFonts w:ascii="Georgia" w:hAnsi="Georgia" w:cs="Times New Roman (Textkörper CS)"/>
                                <w:caps/>
                                <w:color w:val="000000" w:themeColor="text1"/>
                                <w:spacing w:val="100"/>
                                <w:sz w:val="48"/>
                                <w:szCs w:val="36"/>
                              </w:rPr>
                              <w:br/>
                              <w:t>Muste</w:t>
                            </w:r>
                            <w:r w:rsidR="00FF06DF" w:rsidRPr="00FF06DF">
                              <w:rPr>
                                <w:rFonts w:ascii="Georgia" w:hAnsi="Georgia" w:cs="Times New Roman (Textkörper CS)"/>
                                <w:caps/>
                                <w:color w:val="000000" w:themeColor="text1"/>
                                <w:spacing w:val="100"/>
                                <w:sz w:val="48"/>
                                <w:szCs w:val="36"/>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F92EB82" id="_x0000_t202" coordsize="21600,21600" o:spt="202" path="m,l,21600r21600,l21600,xe">
                <v:stroke joinstyle="miter"/>
                <v:path gradientshapeok="t" o:connecttype="rect"/>
              </v:shapetype>
              <v:shape id="Textfeld 3" o:spid="_x0000_s1026" type="#_x0000_t202" style="position:absolute;margin-left:-2.25pt;margin-top:24.75pt;width:321.7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" filled="f" stroked="f" strokeweight=".5pt">
                <v:textbox>
                  <w:txbxContent>
                    <w:p w14:paraId="44CAD573" w14:textId="4FDDBDF8" w:rsidR="000D2B19" w:rsidRPr="00FF06DF" w:rsidRDefault="000D2B19" w:rsidP="00FF06DF">
                      <w:pPr>
                        <w:spacing w:before="120" w:after="240" w:line="276" w:lineRule="auto"/>
                        <w:rPr>
                          <w:rFonts w:ascii="Georgia" w:hAnsi="Georgia" w:cs="Times New Roman (Textkörper CS)"/>
                          <w:caps/>
                          <w:color w:val="000000" w:themeColor="text1"/>
                          <w:spacing w:val="100"/>
                          <w:sz w:val="48"/>
                          <w:szCs w:val="36"/>
                        </w:rPr>
                      </w:pPr>
                      <w:r w:rsidRPr="00FF06DF">
                        <w:rPr>
                          <w:rFonts w:ascii="Georgia" w:hAnsi="Georgia" w:cs="Times New Roman (Textkörper CS)"/>
                          <w:caps/>
                          <w:color w:val="000000" w:themeColor="text1"/>
                          <w:spacing w:val="100"/>
                          <w:sz w:val="48"/>
                          <w:szCs w:val="36"/>
                        </w:rPr>
                        <w:t>Christian</w:t>
                      </w:r>
                      <w:r w:rsidRPr="00FF06DF">
                        <w:rPr>
                          <w:rFonts w:ascii="Georgia" w:hAnsi="Georgia" w:cs="Times New Roman (Textkörper CS)"/>
                          <w:caps/>
                          <w:color w:val="000000" w:themeColor="text1"/>
                          <w:spacing w:val="100"/>
                          <w:sz w:val="48"/>
                          <w:szCs w:val="36"/>
                        </w:rPr>
                        <w:br/>
                      </w:r>
                      <w:r w:rsidRPr="00FF06DF">
                        <w:rPr>
                          <w:rFonts w:ascii="Georgia" w:hAnsi="Georgia" w:cs="Times New Roman (Textkörper CS)"/>
                          <w:caps/>
                          <w:color w:val="000000" w:themeColor="text1"/>
                          <w:spacing w:val="100"/>
                          <w:sz w:val="48"/>
                          <w:szCs w:val="36"/>
                        </w:rPr>
                        <w:t>Muste</w:t>
                      </w:r>
                      <w:r w:rsidR="00FF06DF" w:rsidRPr="00FF06DF">
                        <w:rPr>
                          <w:rFonts w:ascii="Georgia" w:hAnsi="Georgia" w:cs="Times New Roman (Textkörper CS)"/>
                          <w:caps/>
                          <w:color w:val="000000" w:themeColor="text1"/>
                          <w:spacing w:val="100"/>
                          <w:sz w:val="48"/>
                          <w:szCs w:val="36"/>
                        </w:rPr>
                        <w:t>r</w:t>
                      </w:r>
                    </w:p>
                  </w:txbxContent>
                </v:textbox>
                <w10:wrap anchory="page"/>
              </v:shape>
            </w:pict>
          </mc:Fallback>
        </mc:AlternateContent>
      </w:r>
      <w:r w:rsidR="00FF06DF">
        <w:rPr>
          <w:noProof/>
        </w:rPr>
        <mc:AlternateContent>
          <mc:Choice Requires="wps">
            <w:drawing>
              <wp:anchor distT="0" distB="0" distL="114300" distR="114300" simplePos="0" relativeHeight="251654143" behindDoc="0" locked="0" layoutInCell="1" allowOverlap="1" wp14:anchorId="6D3C7D91" wp14:editId="311CBFBB">
                <wp:simplePos x="0" y="0"/>
                <wp:positionH relativeFrom="margin">
                  <wp:posOffset>-642938</wp:posOffset>
                </wp:positionH>
                <wp:positionV relativeFrom="margin">
                  <wp:posOffset>-828676</wp:posOffset>
                </wp:positionV>
                <wp:extent cx="8034655" cy="1800225"/>
                <wp:effectExtent l="0" t="0" r="4445" b="3175"/>
                <wp:wrapNone/>
                <wp:docPr id="14" name="Rechteck 14"/>
                <wp:cNvGraphicFramePr/>
                <a:graphic xmlns:a="http://schemas.openxmlformats.org/drawingml/2006/main">
                  <a:graphicData uri="http://schemas.microsoft.com/office/word/2010/wordprocessingShape">
                    <wps:wsp>
                      <wps:cNvSpPr/>
                      <wps:spPr>
                        <a:xfrm>
                          <a:off x="0" y="0"/>
                          <a:ext cx="8034655" cy="1800225"/>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1C7CFE5" id="Rechteck 14" o:spid="_x0000_s1026" style="position:absolute;margin-left:-50.65pt;margin-top:-65.25pt;width:632.65pt;height:141.75pt;z-index:2516541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" fillcolor="#cfc3a9" stroked="f" strokeweight="1pt">
                <v:fill opacity="19789f"/>
                <w10:wrap anchorx="margin" anchory="margin"/>
              </v:rect>
            </w:pict>
          </mc:Fallback>
        </mc:AlternateContent>
      </w:r>
      <w:r w:rsidR="009460CE" w:rsidRPr="00AE564C">
        <w:rPr>
          <w:noProof/>
        </w:rPr>
        <w:t xml:space="preserve"> </w:t>
      </w:r>
    </w:p>
    <w:p w14:paraId="3400EF51" w14:textId="2DBA0EB8" w:rsidR="007B6010" w:rsidRPr="00AE564C" w:rsidRDefault="007B6010" w:rsidP="007F2533">
      <w:pPr>
        <w:ind w:right="-30"/>
        <w:rPr>
          <w:b/>
          <w:bCs/>
          <w:sz w:val="44"/>
          <w:szCs w:val="44"/>
        </w:rPr>
      </w:pPr>
    </w:p>
    <w:p w14:paraId="7ECAD3AA" w14:textId="6EB194D0" w:rsidR="009B1694" w:rsidRPr="00AE564C" w:rsidRDefault="009B1694" w:rsidP="000D2B19">
      <w:pPr>
        <w:spacing w:after="120"/>
        <w:rPr>
          <w:rFonts w:ascii="Helvetica Light" w:hAnsi="Helvetica Light" w:cs="Times New Roman (Textkörper CS)"/>
          <w:sz w:val="32"/>
          <w:szCs w:val="30"/>
        </w:rPr>
      </w:pPr>
      <w:r w:rsidRPr="00AE564C">
        <w:rPr>
          <w:rFonts w:ascii="Helvetica Light" w:hAnsi="Helvetica Light" w:cs="Times New Roman (Textkörper CS)"/>
          <w:sz w:val="32"/>
          <w:szCs w:val="30"/>
        </w:rPr>
        <w:tab/>
      </w:r>
    </w:p>
    <w:p w14:paraId="44DA9352" w14:textId="6CAA5A37" w:rsidR="000D2B19" w:rsidRPr="00AE564C" w:rsidRDefault="000D2B19" w:rsidP="00060806"/>
    <w:p w14:paraId="352F2DCB" w14:textId="20E617AD" w:rsidR="00660628" w:rsidRPr="00AE564C" w:rsidRDefault="00660628" w:rsidP="00060806"/>
    <w:p w14:paraId="6A8E6374" w14:textId="686888FA" w:rsidR="00060806" w:rsidRPr="00AE564C" w:rsidRDefault="00A2487F" w:rsidP="00060806">
      <w:r>
        <w:t xml:space="preserve">Deutsche </w:t>
      </w:r>
      <w:proofErr w:type="spellStart"/>
      <w:r>
        <w:t>Flugsicherung</w:t>
      </w:r>
      <w:proofErr w:type="spellEnd"/>
      <w:r>
        <w:t xml:space="preserve"> GmbH</w:t>
      </w:r>
    </w:p>
    <w:p w14:paraId="738A4D5A" w14:textId="0FCBE659" w:rsidR="00060806" w:rsidRPr="00AE564C" w:rsidRDefault="00060806" w:rsidP="00060806">
      <w:r w:rsidRPr="00AE564C">
        <w:t xml:space="preserve">Herr </w:t>
      </w:r>
      <w:r w:rsidR="00AE564C">
        <w:t>Peter</w:t>
      </w:r>
      <w:r w:rsidRPr="00AE564C">
        <w:t xml:space="preserve"> </w:t>
      </w:r>
      <w:proofErr w:type="spellStart"/>
      <w:r w:rsidR="00A2487F">
        <w:t>Personaler</w:t>
      </w:r>
      <w:proofErr w:type="spellEnd"/>
      <w:r w:rsidRPr="00AE564C">
        <w:t xml:space="preserve"> </w:t>
      </w:r>
    </w:p>
    <w:p w14:paraId="1BC66B56" w14:textId="27ECF4F0" w:rsidR="00060806" w:rsidRPr="00060806" w:rsidRDefault="00060806" w:rsidP="00060806">
      <w:pPr>
        <w:rPr>
          <w:lang w:val="de-DE"/>
        </w:rPr>
      </w:pPr>
      <w:r w:rsidRPr="00060806">
        <w:rPr>
          <w:lang w:val="de-DE"/>
        </w:rPr>
        <w:t>Straße 123</w:t>
      </w:r>
    </w:p>
    <w:p w14:paraId="0D06CD11" w14:textId="449BF5FF" w:rsidR="00660628" w:rsidRPr="00060806" w:rsidRDefault="00060806" w:rsidP="00060806">
      <w:pPr>
        <w:rPr>
          <w:lang w:val="de-DE"/>
        </w:rPr>
      </w:pPr>
      <w:r w:rsidRPr="00060806">
        <w:rPr>
          <w:lang w:val="de-DE"/>
        </w:rPr>
        <w:t>45067 Beispielstadt</w:t>
      </w:r>
    </w:p>
    <w:p w14:paraId="784F88C7" w14:textId="41E1C389" w:rsidR="00427FC2" w:rsidRPr="00060806" w:rsidRDefault="00A2487F" w:rsidP="000D2B19">
      <w:pPr>
        <w:spacing w:after="120"/>
        <w:ind w:right="-30"/>
        <w:rPr>
          <w:rFonts w:ascii="Georgia" w:hAnsi="Georgia"/>
          <w:noProof/>
          <w:lang w:val="de-DE"/>
        </w:rPr>
      </w:pPr>
      <w:r>
        <w:rPr>
          <w:rFonts w:ascii="Georgia" w:hAnsi="Georgia"/>
          <w:noProof/>
          <w:lang w:val="de-DE"/>
        </w:rPr>
        <mc:AlternateContent>
          <mc:Choice Requires="wpg">
            <w:drawing>
              <wp:anchor distT="0" distB="0" distL="114300" distR="114300" simplePos="0" relativeHeight="251678720" behindDoc="0" locked="0" layoutInCell="1" allowOverlap="1" wp14:anchorId="6331252F" wp14:editId="70EB75D2">
                <wp:simplePos x="0" y="0"/>
                <wp:positionH relativeFrom="column">
                  <wp:posOffset>-742950</wp:posOffset>
                </wp:positionH>
                <wp:positionV relativeFrom="paragraph">
                  <wp:posOffset>273050</wp:posOffset>
                </wp:positionV>
                <wp:extent cx="8180705" cy="1276985"/>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8180705" cy="1276985"/>
                          <a:chOff x="0" y="0"/>
                          <a:chExt cx="8180959" cy="1096264"/>
                        </a:xfrm>
                      </wpg:grpSpPr>
                      <wps:wsp>
                        <wps:cNvPr id="4" name="Rechteck 4"/>
                        <wps:cNvSpPr/>
                        <wps:spPr>
                          <a:xfrm flipV="1">
                            <a:off x="0" y="1060704"/>
                            <a:ext cx="8034655" cy="35560"/>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feld 6"/>
                        <wps:cNvSpPr txBox="1"/>
                        <wps:spPr>
                          <a:xfrm>
                            <a:off x="713232" y="329184"/>
                            <a:ext cx="4057650" cy="522605"/>
                          </a:xfrm>
                          <a:prstGeom prst="rect">
                            <a:avLst/>
                          </a:prstGeom>
                          <a:noFill/>
                          <a:ln w="6350">
                            <a:noFill/>
                          </a:ln>
                        </wps:spPr>
                        <wps:txbx>
                          <w:txbxContent>
                            <w:p w14:paraId="2882D70E" w14:textId="5AB182B6" w:rsidR="00FF06DF" w:rsidRPr="000D2B19" w:rsidRDefault="00FF06DF" w:rsidP="00FF06DF">
                              <w:pPr>
                                <w:spacing w:line="276" w:lineRule="auto"/>
                                <w:rPr>
                                  <w:rFonts w:ascii="Georgia" w:hAnsi="Georgia"/>
                                  <w:noProof/>
                                  <w:sz w:val="22"/>
                                  <w:szCs w:val="22"/>
                                </w:rPr>
                              </w:pPr>
                              <w:r w:rsidRPr="000D2B19">
                                <w:rPr>
                                  <w:rFonts w:ascii="Helvetica Light" w:hAnsi="Helvetica Light" w:cs="Times New Roman (Textkörper CS)"/>
                                  <w:caps/>
                                  <w:color w:val="3B3838" w:themeColor="background2" w:themeShade="40"/>
                                  <w:spacing w:val="50"/>
                                  <w:sz w:val="28"/>
                                  <w:szCs w:val="28"/>
                                </w:rPr>
                                <w:t xml:space="preserve">Ausbildung </w:t>
                              </w:r>
                              <w:r w:rsidR="00A2487F">
                                <w:rPr>
                                  <w:rFonts w:ascii="Helvetica Light" w:hAnsi="Helvetica Light" w:cs="Times New Roman (Textkörper CS)"/>
                                  <w:caps/>
                                  <w:color w:val="3B3838" w:themeColor="background2" w:themeShade="40"/>
                                  <w:spacing w:val="50"/>
                                  <w:sz w:val="28"/>
                                  <w:szCs w:val="28"/>
                                </w:rPr>
                                <w:t>als</w:t>
                              </w:r>
                              <w:r>
                                <w:rPr>
                                  <w:rFonts w:ascii="Helvetica Light" w:hAnsi="Helvetica Light" w:cs="Times New Roman (Textkörper CS)"/>
                                  <w:caps/>
                                  <w:color w:val="3B3838" w:themeColor="background2" w:themeShade="40"/>
                                  <w:spacing w:val="50"/>
                                  <w:sz w:val="28"/>
                                  <w:szCs w:val="28"/>
                                </w:rPr>
                                <w:br/>
                              </w:r>
                              <w:r w:rsidR="00A2487F">
                                <w:rPr>
                                  <w:rFonts w:ascii="Helvetica Light" w:hAnsi="Helvetica Light" w:cs="Times New Roman (Textkörper CS)"/>
                                  <w:caps/>
                                  <w:color w:val="3B3838" w:themeColor="background2" w:themeShade="40"/>
                                  <w:spacing w:val="50"/>
                                  <w:sz w:val="28"/>
                                  <w:szCs w:val="28"/>
                                </w:rPr>
                                <w:t>Fluglotse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hteck 10"/>
                        <wps:cNvSpPr/>
                        <wps:spPr>
                          <a:xfrm flipV="1">
                            <a:off x="146304" y="0"/>
                            <a:ext cx="8034655" cy="35560"/>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331252F" id="Gruppieren 11" o:spid="_x0000_s1027" style="position:absolute;margin-left:-58.5pt;margin-top:21.5pt;width:644.15pt;height:100.55pt;z-index:251678720;mso-height-relative:margin" coordsize="81809,1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">
                <v:rect id="Rechteck 4" o:spid="_x0000_s1028" style="position:absolute;top:10607;width:80346;height:35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" fillcolor="#cfc3a9" stroked="f" strokeweight="1pt">
                  <v:fill opacity="19789f"/>
                </v:rect>
                <v:shapetype id="_x0000_t202" coordsize="21600,21600" o:spt="202" path="m,l,21600r21600,l21600,xe">
                  <v:stroke joinstyle="miter"/>
                  <v:path gradientshapeok="t" o:connecttype="rect"/>
                </v:shapetype>
                <v:shape id="Textfeld 6" o:spid="_x0000_s1029" type="#_x0000_t202" style="position:absolute;left:7132;top:3291;width:40576;height:5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882D70E" w14:textId="5AB182B6" w:rsidR="00FF06DF" w:rsidRPr="000D2B19" w:rsidRDefault="00FF06DF" w:rsidP="00FF06DF">
                        <w:pPr>
                          <w:spacing w:line="276" w:lineRule="auto"/>
                          <w:rPr>
                            <w:rFonts w:ascii="Georgia" w:hAnsi="Georgia"/>
                            <w:noProof/>
                            <w:sz w:val="22"/>
                            <w:szCs w:val="22"/>
                          </w:rPr>
                        </w:pPr>
                        <w:r w:rsidRPr="000D2B19">
                          <w:rPr>
                            <w:rFonts w:ascii="Helvetica Light" w:hAnsi="Helvetica Light" w:cs="Times New Roman (Textkörper CS)"/>
                            <w:caps/>
                            <w:color w:val="3B3838" w:themeColor="background2" w:themeShade="40"/>
                            <w:spacing w:val="50"/>
                            <w:sz w:val="28"/>
                            <w:szCs w:val="28"/>
                          </w:rPr>
                          <w:t xml:space="preserve">Ausbildung </w:t>
                        </w:r>
                        <w:r w:rsidR="00A2487F">
                          <w:rPr>
                            <w:rFonts w:ascii="Helvetica Light" w:hAnsi="Helvetica Light" w:cs="Times New Roman (Textkörper CS)"/>
                            <w:caps/>
                            <w:color w:val="3B3838" w:themeColor="background2" w:themeShade="40"/>
                            <w:spacing w:val="50"/>
                            <w:sz w:val="28"/>
                            <w:szCs w:val="28"/>
                          </w:rPr>
                          <w:t>als</w:t>
                        </w:r>
                        <w:r>
                          <w:rPr>
                            <w:rFonts w:ascii="Helvetica Light" w:hAnsi="Helvetica Light" w:cs="Times New Roman (Textkörper CS)"/>
                            <w:caps/>
                            <w:color w:val="3B3838" w:themeColor="background2" w:themeShade="40"/>
                            <w:spacing w:val="50"/>
                            <w:sz w:val="28"/>
                            <w:szCs w:val="28"/>
                          </w:rPr>
                          <w:br/>
                        </w:r>
                        <w:r w:rsidR="00A2487F">
                          <w:rPr>
                            <w:rFonts w:ascii="Helvetica Light" w:hAnsi="Helvetica Light" w:cs="Times New Roman (Textkörper CS)"/>
                            <w:caps/>
                            <w:color w:val="3B3838" w:themeColor="background2" w:themeShade="40"/>
                            <w:spacing w:val="50"/>
                            <w:sz w:val="28"/>
                            <w:szCs w:val="28"/>
                          </w:rPr>
                          <w:t>Fluglotse</w:t>
                        </w:r>
                      </w:p>
                    </w:txbxContent>
                  </v:textbox>
                </v:shape>
                <v:rect id="Rechteck 10" o:spid="_x0000_s1030" style="position:absolute;left:1463;width:80346;height:35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" fillcolor="#cfc3a9" stroked="f" strokeweight="1pt">
                  <v:fill opacity="19789f"/>
                </v:rect>
              </v:group>
            </w:pict>
          </mc:Fallback>
        </mc:AlternateContent>
      </w:r>
    </w:p>
    <w:p w14:paraId="07EED7DE" w14:textId="5D59320B" w:rsidR="00060806" w:rsidRPr="00060806" w:rsidRDefault="00060806" w:rsidP="000D2B19">
      <w:pPr>
        <w:spacing w:after="120"/>
        <w:ind w:right="-30"/>
        <w:rPr>
          <w:rFonts w:ascii="Georgia" w:hAnsi="Georgia"/>
          <w:noProof/>
          <w:lang w:val="de-DE"/>
        </w:rPr>
      </w:pPr>
    </w:p>
    <w:p w14:paraId="3AB6D77B" w14:textId="1C57CAE6" w:rsidR="00060806" w:rsidRPr="00060806" w:rsidRDefault="00060806" w:rsidP="000D2B19">
      <w:pPr>
        <w:spacing w:after="120"/>
        <w:ind w:right="-30"/>
        <w:rPr>
          <w:rFonts w:ascii="Georgia" w:hAnsi="Georgia"/>
          <w:noProof/>
          <w:lang w:val="de-DE"/>
        </w:rPr>
      </w:pPr>
    </w:p>
    <w:p w14:paraId="6CC090C8" w14:textId="71B53A15" w:rsidR="00060806" w:rsidRPr="00060806" w:rsidRDefault="00060806" w:rsidP="000D2B19">
      <w:pPr>
        <w:spacing w:after="120"/>
        <w:ind w:right="-30"/>
        <w:rPr>
          <w:rFonts w:ascii="Georgia" w:hAnsi="Georgia"/>
          <w:noProof/>
          <w:lang w:val="de-DE"/>
        </w:rPr>
      </w:pPr>
    </w:p>
    <w:p w14:paraId="567184CF" w14:textId="61273F14" w:rsidR="00060806" w:rsidRPr="00060806" w:rsidRDefault="00060806" w:rsidP="000D2B19">
      <w:pPr>
        <w:spacing w:after="120"/>
        <w:ind w:right="-30"/>
        <w:rPr>
          <w:rFonts w:ascii="Georgia" w:hAnsi="Georgia"/>
          <w:noProof/>
          <w:lang w:val="de-DE"/>
        </w:rPr>
      </w:pPr>
    </w:p>
    <w:p w14:paraId="61B61244" w14:textId="2BBB0115" w:rsidR="00427FC2" w:rsidRPr="00060806" w:rsidRDefault="00427FC2" w:rsidP="000D2B19">
      <w:pPr>
        <w:spacing w:after="120"/>
        <w:ind w:right="-30"/>
        <w:rPr>
          <w:rFonts w:ascii="Georgia" w:hAnsi="Georgia"/>
          <w:noProof/>
          <w:lang w:val="de-DE"/>
        </w:rPr>
      </w:pPr>
    </w:p>
    <w:p w14:paraId="2954B557" w14:textId="77777777" w:rsidR="00676D92" w:rsidRPr="00060806" w:rsidRDefault="00676D92" w:rsidP="000D2B19">
      <w:pPr>
        <w:spacing w:after="120"/>
        <w:ind w:right="-30"/>
        <w:rPr>
          <w:rFonts w:ascii="Georgia" w:hAnsi="Georgia"/>
          <w:noProof/>
          <w:lang w:val="de-DE"/>
        </w:rPr>
      </w:pPr>
    </w:p>
    <w:p w14:paraId="33A0944F" w14:textId="0279403F" w:rsidR="00060806" w:rsidRPr="000C5298" w:rsidRDefault="00060806" w:rsidP="00060806">
      <w:pPr>
        <w:ind w:right="-30"/>
        <w:jc w:val="right"/>
        <w:rPr>
          <w:i/>
          <w:iCs/>
          <w:lang w:val="de-DE"/>
        </w:rPr>
      </w:pPr>
      <w:r w:rsidRPr="00140E38">
        <w:rPr>
          <w:i/>
          <w:iCs/>
          <w:lang w:val="de-DE"/>
        </w:rPr>
        <w:t>Ort, TT.MM.JJJJ</w:t>
      </w:r>
    </w:p>
    <w:p w14:paraId="32665EF6" w14:textId="53587555" w:rsidR="00060806" w:rsidRPr="008F0F16" w:rsidRDefault="00060806" w:rsidP="00060806">
      <w:pPr>
        <w:rPr>
          <w:lang w:val="de-DE"/>
        </w:rPr>
      </w:pPr>
      <w:r w:rsidRPr="008F0F16">
        <w:rPr>
          <w:lang w:val="de-DE"/>
        </w:rPr>
        <w:t xml:space="preserve">Sehr geehrter Herr </w:t>
      </w:r>
      <w:r w:rsidR="00A2487F">
        <w:rPr>
          <w:lang w:val="de-DE"/>
        </w:rPr>
        <w:t>Personaler</w:t>
      </w:r>
      <w:r w:rsidRPr="008F0F16">
        <w:rPr>
          <w:lang w:val="de-DE"/>
        </w:rPr>
        <w:t>,</w:t>
      </w:r>
    </w:p>
    <w:p w14:paraId="1C55C90E" w14:textId="066533F4" w:rsidR="00060806" w:rsidRPr="008F0F16" w:rsidRDefault="00060806" w:rsidP="00060806">
      <w:pPr>
        <w:rPr>
          <w:lang w:val="de-DE"/>
        </w:rPr>
      </w:pPr>
    </w:p>
    <w:p w14:paraId="220ECEB7" w14:textId="276E769D" w:rsidR="00060806" w:rsidRPr="00AE564C" w:rsidRDefault="00A2487F" w:rsidP="00060806">
      <w:pPr>
        <w:rPr>
          <w:lang w:val="de-DE"/>
        </w:rPr>
      </w:pPr>
      <w:r>
        <w:rPr>
          <w:lang w:val="de-DE"/>
        </w:rPr>
        <w:t>von frühester Kindheit an hat mich alles interessiert, was mit Flugzeugen und dem Luftverkehr zu tun hat. Das internationale Flair sowie das Wissen, einen wichtigen Teil zum Transport von Passagieren beizutragen, motivieren mich zu dieser Bewerbung.</w:t>
      </w:r>
    </w:p>
    <w:p w14:paraId="2D1D17E6" w14:textId="69D010D6" w:rsidR="00060806" w:rsidRPr="00AE564C" w:rsidRDefault="00060806" w:rsidP="00060806">
      <w:pPr>
        <w:rPr>
          <w:lang w:val="de-DE"/>
        </w:rPr>
      </w:pPr>
    </w:p>
    <w:p w14:paraId="6B7F2323" w14:textId="3FFEFD5E" w:rsidR="00060806" w:rsidRDefault="00A2487F" w:rsidP="00A2487F">
      <w:proofErr w:type="spellStart"/>
      <w:r>
        <w:t>Erste</w:t>
      </w:r>
      <w:proofErr w:type="spellEnd"/>
      <w:r>
        <w:t xml:space="preserve"> </w:t>
      </w:r>
      <w:proofErr w:type="spellStart"/>
      <w:r>
        <w:t>Erfahrungen</w:t>
      </w:r>
      <w:proofErr w:type="spellEnd"/>
      <w:r>
        <w:t xml:space="preserve"> mit dem </w:t>
      </w:r>
      <w:proofErr w:type="spellStart"/>
      <w:r>
        <w:t>Betrieb</w:t>
      </w:r>
      <w:proofErr w:type="spellEnd"/>
      <w:r>
        <w:t xml:space="preserve"> von </w:t>
      </w:r>
      <w:proofErr w:type="spellStart"/>
      <w:r>
        <w:t>Flughaftenseite</w:t>
      </w:r>
      <w:proofErr w:type="spellEnd"/>
      <w:r>
        <w:t xml:space="preserve"> </w:t>
      </w:r>
      <w:proofErr w:type="spellStart"/>
      <w:r>
        <w:t>machte</w:t>
      </w:r>
      <w:proofErr w:type="spellEnd"/>
      <w:r>
        <w:t xml:space="preserve"> ich bereits in einem </w:t>
      </w:r>
      <w:proofErr w:type="spellStart"/>
      <w:r>
        <w:t>Praktikum</w:t>
      </w:r>
      <w:proofErr w:type="spellEnd"/>
      <w:r>
        <w:t xml:space="preserve"> </w:t>
      </w:r>
      <w:proofErr w:type="spellStart"/>
      <w:r>
        <w:t>vor</w:t>
      </w:r>
      <w:proofErr w:type="spellEnd"/>
      <w:r>
        <w:t xml:space="preserve"> </w:t>
      </w:r>
      <w:proofErr w:type="spellStart"/>
      <w:r>
        <w:t>drei</w:t>
      </w:r>
      <w:proofErr w:type="spellEnd"/>
      <w:r>
        <w:t xml:space="preserve"> Jahren. </w:t>
      </w:r>
      <w:proofErr w:type="spellStart"/>
      <w:r>
        <w:t>Seitdem</w:t>
      </w:r>
      <w:proofErr w:type="spellEnd"/>
      <w:r>
        <w:t xml:space="preserve"> </w:t>
      </w:r>
      <w:proofErr w:type="spellStart"/>
      <w:r>
        <w:t>trifft</w:t>
      </w:r>
      <w:proofErr w:type="spellEnd"/>
      <w:r>
        <w:t xml:space="preserve"> man mich </w:t>
      </w:r>
      <w:proofErr w:type="spellStart"/>
      <w:r>
        <w:t>regelmäßig</w:t>
      </w:r>
      <w:proofErr w:type="spellEnd"/>
      <w:r>
        <w:t xml:space="preserve"> auf dem </w:t>
      </w:r>
      <w:proofErr w:type="spellStart"/>
      <w:r>
        <w:t>Segelflughafen</w:t>
      </w:r>
      <w:proofErr w:type="spellEnd"/>
      <w:r>
        <w:t xml:space="preserve">, wo ich </w:t>
      </w:r>
      <w:proofErr w:type="spellStart"/>
      <w:r>
        <w:t>letztes</w:t>
      </w:r>
      <w:proofErr w:type="spellEnd"/>
      <w:r>
        <w:t xml:space="preserve"> </w:t>
      </w:r>
      <w:proofErr w:type="spellStart"/>
      <w:r>
        <w:t>Jahr</w:t>
      </w:r>
      <w:proofErr w:type="spellEnd"/>
      <w:r>
        <w:t xml:space="preserve"> meine </w:t>
      </w:r>
      <w:proofErr w:type="spellStart"/>
      <w:r>
        <w:t>Segelfluglizenz</w:t>
      </w:r>
      <w:proofErr w:type="spellEnd"/>
      <w:r>
        <w:t xml:space="preserve"> </w:t>
      </w:r>
      <w:proofErr w:type="spellStart"/>
      <w:r>
        <w:t>erworben</w:t>
      </w:r>
      <w:proofErr w:type="spellEnd"/>
      <w:r>
        <w:t xml:space="preserve"> habe. So </w:t>
      </w:r>
      <w:proofErr w:type="spellStart"/>
      <w:r>
        <w:t>kenne</w:t>
      </w:r>
      <w:proofErr w:type="spellEnd"/>
      <w:r>
        <w:t xml:space="preserve"> ich nicht nur die Boden-, sondern auch die </w:t>
      </w:r>
      <w:proofErr w:type="spellStart"/>
      <w:r>
        <w:t>Vogelperspektive</w:t>
      </w:r>
      <w:proofErr w:type="spellEnd"/>
      <w:r>
        <w:t xml:space="preserve"> und </w:t>
      </w:r>
      <w:proofErr w:type="spellStart"/>
      <w:r>
        <w:t>kann</w:t>
      </w:r>
      <w:proofErr w:type="spellEnd"/>
      <w:r>
        <w:t xml:space="preserve"> die </w:t>
      </w:r>
      <w:proofErr w:type="spellStart"/>
      <w:r>
        <w:t>Herausforderungen</w:t>
      </w:r>
      <w:proofErr w:type="spellEnd"/>
      <w:r>
        <w:t xml:space="preserve"> von </w:t>
      </w:r>
      <w:proofErr w:type="spellStart"/>
      <w:r>
        <w:t>Piloten</w:t>
      </w:r>
      <w:proofErr w:type="spellEnd"/>
      <w:r>
        <w:t xml:space="preserve"> aus </w:t>
      </w:r>
      <w:proofErr w:type="spellStart"/>
      <w:r>
        <w:t>erster</w:t>
      </w:r>
      <w:proofErr w:type="spellEnd"/>
      <w:r>
        <w:t xml:space="preserve"> Hand </w:t>
      </w:r>
      <w:proofErr w:type="spellStart"/>
      <w:r>
        <w:t>einschätzen</w:t>
      </w:r>
      <w:proofErr w:type="spellEnd"/>
      <w:r>
        <w:t>.</w:t>
      </w:r>
    </w:p>
    <w:p w14:paraId="344AD77D" w14:textId="3639B62B" w:rsidR="00A2487F" w:rsidRDefault="00A2487F" w:rsidP="00A2487F"/>
    <w:p w14:paraId="5F0E6EB4" w14:textId="140178BF" w:rsidR="00A2487F" w:rsidRDefault="00E70A1E" w:rsidP="00A2487F">
      <w:r>
        <w:t xml:space="preserve">Meine </w:t>
      </w:r>
      <w:proofErr w:type="spellStart"/>
      <w:r>
        <w:t>Affinität</w:t>
      </w:r>
      <w:proofErr w:type="spellEnd"/>
      <w:r>
        <w:t xml:space="preserve"> zu </w:t>
      </w:r>
      <w:proofErr w:type="spellStart"/>
      <w:r>
        <w:t>Flugzeugen</w:t>
      </w:r>
      <w:proofErr w:type="spellEnd"/>
      <w:r>
        <w:t xml:space="preserve"> und Technik </w:t>
      </w:r>
      <w:proofErr w:type="spellStart"/>
      <w:r>
        <w:t>sowie</w:t>
      </w:r>
      <w:proofErr w:type="spellEnd"/>
      <w:r>
        <w:t xml:space="preserve"> meine </w:t>
      </w:r>
      <w:proofErr w:type="spellStart"/>
      <w:r>
        <w:t>Sorgfalt</w:t>
      </w:r>
      <w:proofErr w:type="spellEnd"/>
      <w:r>
        <w:t xml:space="preserve"> und </w:t>
      </w:r>
      <w:proofErr w:type="spellStart"/>
      <w:r>
        <w:t>Konzentration</w:t>
      </w:r>
      <w:proofErr w:type="spellEnd"/>
      <w:r>
        <w:t xml:space="preserve"> </w:t>
      </w:r>
      <w:proofErr w:type="spellStart"/>
      <w:r>
        <w:t>schlagen</w:t>
      </w:r>
      <w:proofErr w:type="spellEnd"/>
      <w:r>
        <w:t xml:space="preserve"> </w:t>
      </w:r>
      <w:proofErr w:type="spellStart"/>
      <w:r>
        <w:t>sich</w:t>
      </w:r>
      <w:proofErr w:type="spellEnd"/>
      <w:r>
        <w:t xml:space="preserve"> auch in </w:t>
      </w:r>
      <w:proofErr w:type="spellStart"/>
      <w:r>
        <w:t>meinem</w:t>
      </w:r>
      <w:proofErr w:type="spellEnd"/>
      <w:r>
        <w:t xml:space="preserve"> Hobby </w:t>
      </w:r>
      <w:proofErr w:type="spellStart"/>
      <w:r>
        <w:t>nieder</w:t>
      </w:r>
      <w:proofErr w:type="spellEnd"/>
      <w:r>
        <w:t xml:space="preserve">: Ich </w:t>
      </w:r>
      <w:proofErr w:type="spellStart"/>
      <w:r>
        <w:t>fertige</w:t>
      </w:r>
      <w:proofErr w:type="spellEnd"/>
      <w:r>
        <w:t xml:space="preserve"> </w:t>
      </w:r>
      <w:proofErr w:type="spellStart"/>
      <w:r>
        <w:t>akribische</w:t>
      </w:r>
      <w:proofErr w:type="spellEnd"/>
      <w:r>
        <w:t xml:space="preserve"> </w:t>
      </w:r>
      <w:proofErr w:type="spellStart"/>
      <w:r>
        <w:t>Zeichnungen</w:t>
      </w:r>
      <w:proofErr w:type="spellEnd"/>
      <w:r>
        <w:t xml:space="preserve"> </w:t>
      </w:r>
      <w:proofErr w:type="spellStart"/>
      <w:r>
        <w:t>bekannter</w:t>
      </w:r>
      <w:proofErr w:type="spellEnd"/>
      <w:r>
        <w:t xml:space="preserve"> </w:t>
      </w:r>
      <w:proofErr w:type="spellStart"/>
      <w:r>
        <w:t>Flugzeugtypen</w:t>
      </w:r>
      <w:proofErr w:type="spellEnd"/>
      <w:r>
        <w:t xml:space="preserve"> und </w:t>
      </w:r>
      <w:proofErr w:type="spellStart"/>
      <w:r>
        <w:t>baue</w:t>
      </w:r>
      <w:proofErr w:type="spellEnd"/>
      <w:r>
        <w:t xml:space="preserve"> </w:t>
      </w:r>
      <w:proofErr w:type="spellStart"/>
      <w:r>
        <w:t>originalgetreue</w:t>
      </w:r>
      <w:proofErr w:type="spellEnd"/>
      <w:r>
        <w:t xml:space="preserve"> </w:t>
      </w:r>
      <w:proofErr w:type="spellStart"/>
      <w:r>
        <w:t>Modellflugzeuge</w:t>
      </w:r>
      <w:proofErr w:type="spellEnd"/>
      <w:r>
        <w:t xml:space="preserve"> </w:t>
      </w:r>
      <w:proofErr w:type="spellStart"/>
      <w:r>
        <w:t>im</w:t>
      </w:r>
      <w:proofErr w:type="spellEnd"/>
      <w:r>
        <w:t xml:space="preserve"> </w:t>
      </w:r>
      <w:proofErr w:type="spellStart"/>
      <w:r>
        <w:t>Maßstab</w:t>
      </w:r>
      <w:proofErr w:type="spellEnd"/>
      <w:r>
        <w:t xml:space="preserve"> 1:72 nach. </w:t>
      </w:r>
      <w:r w:rsidR="002654D1">
        <w:t xml:space="preserve">In meiner </w:t>
      </w:r>
      <w:proofErr w:type="spellStart"/>
      <w:r w:rsidR="002654D1">
        <w:t>Freizeit</w:t>
      </w:r>
      <w:proofErr w:type="spellEnd"/>
      <w:r w:rsidR="002654D1">
        <w:t xml:space="preserve"> habe ich </w:t>
      </w:r>
      <w:proofErr w:type="spellStart"/>
      <w:r w:rsidR="002654D1">
        <w:t>zudem</w:t>
      </w:r>
      <w:proofErr w:type="spellEnd"/>
      <w:r w:rsidR="002654D1">
        <w:t xml:space="preserve"> meine </w:t>
      </w:r>
      <w:proofErr w:type="spellStart"/>
      <w:r w:rsidR="002654D1">
        <w:t>Englischkenntnisse</w:t>
      </w:r>
      <w:proofErr w:type="spellEnd"/>
      <w:r w:rsidR="002654D1">
        <w:t xml:space="preserve"> </w:t>
      </w:r>
      <w:proofErr w:type="spellStart"/>
      <w:r w:rsidR="002654D1">
        <w:t>durch</w:t>
      </w:r>
      <w:proofErr w:type="spellEnd"/>
      <w:r w:rsidR="002654D1">
        <w:t xml:space="preserve"> </w:t>
      </w:r>
      <w:proofErr w:type="spellStart"/>
      <w:r w:rsidR="002654D1">
        <w:t>Sprachreisen</w:t>
      </w:r>
      <w:proofErr w:type="spellEnd"/>
      <w:r w:rsidR="002654D1">
        <w:t xml:space="preserve"> </w:t>
      </w:r>
      <w:proofErr w:type="spellStart"/>
      <w:r w:rsidR="002654D1">
        <w:t>ausgebaut</w:t>
      </w:r>
      <w:proofErr w:type="spellEnd"/>
      <w:r w:rsidR="002654D1">
        <w:t xml:space="preserve">. </w:t>
      </w:r>
    </w:p>
    <w:p w14:paraId="404C6CDE" w14:textId="4EF96919" w:rsidR="00A2487F" w:rsidRDefault="00A2487F" w:rsidP="00A2487F"/>
    <w:p w14:paraId="5141C5DD" w14:textId="14DCED22" w:rsidR="00A2487F" w:rsidRPr="00547B19" w:rsidRDefault="00E70A1E" w:rsidP="00A2487F">
      <w:proofErr w:type="spellStart"/>
      <w:r>
        <w:t>Im</w:t>
      </w:r>
      <w:proofErr w:type="spellEnd"/>
      <w:r>
        <w:t xml:space="preserve"> April </w:t>
      </w:r>
      <w:proofErr w:type="spellStart"/>
      <w:r>
        <w:t>werde</w:t>
      </w:r>
      <w:proofErr w:type="spellEnd"/>
      <w:r>
        <w:t xml:space="preserve"> ich mein Abitur mit </w:t>
      </w:r>
      <w:proofErr w:type="spellStart"/>
      <w:r>
        <w:t>einer</w:t>
      </w:r>
      <w:proofErr w:type="spellEnd"/>
      <w:r>
        <w:t xml:space="preserve"> </w:t>
      </w:r>
      <w:proofErr w:type="spellStart"/>
      <w:r>
        <w:t>voraussichtlichen</w:t>
      </w:r>
      <w:proofErr w:type="spellEnd"/>
      <w:r>
        <w:t xml:space="preserve"> Note von 1,3 </w:t>
      </w:r>
      <w:proofErr w:type="spellStart"/>
      <w:r>
        <w:t>abschließen</w:t>
      </w:r>
      <w:proofErr w:type="spellEnd"/>
      <w:r>
        <w:t xml:space="preserve">. Habe ich Ihre </w:t>
      </w:r>
      <w:proofErr w:type="spellStart"/>
      <w:r>
        <w:t>Neugier</w:t>
      </w:r>
      <w:proofErr w:type="spellEnd"/>
      <w:r>
        <w:t xml:space="preserve"> </w:t>
      </w:r>
      <w:proofErr w:type="spellStart"/>
      <w:r>
        <w:t>geweckt</w:t>
      </w:r>
      <w:proofErr w:type="spellEnd"/>
      <w:r>
        <w:t xml:space="preserve">? Dann freue ich mich </w:t>
      </w:r>
      <w:proofErr w:type="spellStart"/>
      <w:r>
        <w:t>darauf</w:t>
      </w:r>
      <w:proofErr w:type="spellEnd"/>
      <w:r>
        <w:t xml:space="preserve">, Sie in einem persönlichen Gespräch von meiner </w:t>
      </w:r>
      <w:proofErr w:type="spellStart"/>
      <w:r>
        <w:t>Leidenschaft</w:t>
      </w:r>
      <w:proofErr w:type="spellEnd"/>
      <w:r>
        <w:t xml:space="preserve"> für den </w:t>
      </w:r>
      <w:proofErr w:type="spellStart"/>
      <w:r>
        <w:t>Beruf</w:t>
      </w:r>
      <w:proofErr w:type="spellEnd"/>
      <w:r>
        <w:t xml:space="preserve"> zu </w:t>
      </w:r>
      <w:proofErr w:type="spellStart"/>
      <w:r>
        <w:t>überzeugen</w:t>
      </w:r>
      <w:proofErr w:type="spellEnd"/>
      <w:r>
        <w:t>.</w:t>
      </w:r>
    </w:p>
    <w:p w14:paraId="0773F3AC" w14:textId="77777777" w:rsidR="00060806" w:rsidRPr="00547B19" w:rsidRDefault="00060806" w:rsidP="00060806"/>
    <w:p w14:paraId="0D3583B3" w14:textId="5544B3C3" w:rsidR="00060806" w:rsidRPr="00060806" w:rsidRDefault="00060806" w:rsidP="00060806">
      <w:pPr>
        <w:ind w:right="-30"/>
        <w:rPr>
          <w:lang w:val="de-DE"/>
        </w:rPr>
      </w:pPr>
      <w:r>
        <w:rPr>
          <w:lang w:val="de-DE"/>
        </w:rPr>
        <w:t>Mit freundlichen Grüßen</w:t>
      </w:r>
    </w:p>
    <w:p w14:paraId="770BCDA6" w14:textId="77777777" w:rsidR="00060806" w:rsidRDefault="00060806" w:rsidP="000D2B19">
      <w:pPr>
        <w:spacing w:after="120"/>
        <w:ind w:right="-30"/>
        <w:rPr>
          <w:rFonts w:ascii="Georgia" w:hAnsi="Georgia"/>
          <w:noProof/>
        </w:rPr>
      </w:pPr>
    </w:p>
    <w:p w14:paraId="6F4A245B" w14:textId="77777777" w:rsidR="00060806" w:rsidRPr="00060806" w:rsidRDefault="00060806" w:rsidP="00060806">
      <w:r w:rsidRPr="003B17DB">
        <w:rPr>
          <w:noProof/>
          <w:color w:val="3B3838" w:themeColor="background2" w:themeShade="40"/>
          <w:lang w:val="de-DE"/>
        </w:rPr>
        <w:drawing>
          <wp:inline distT="0" distB="0" distL="0" distR="0" wp14:anchorId="71D42CDA" wp14:editId="524E07A3">
            <wp:extent cx="1623596" cy="517899"/>
            <wp:effectExtent l="0" t="0" r="2540" b="3175"/>
            <wp:docPr id="302" name="Grafik 30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665" cy="538336"/>
                    </a:xfrm>
                    <a:prstGeom prst="rect">
                      <a:avLst/>
                    </a:prstGeom>
                  </pic:spPr>
                </pic:pic>
              </a:graphicData>
            </a:graphic>
          </wp:inline>
        </w:drawing>
      </w:r>
    </w:p>
    <w:p w14:paraId="5FF74B93" w14:textId="77777777" w:rsidR="00060806" w:rsidRPr="00060806" w:rsidRDefault="00060806" w:rsidP="00060806"/>
    <w:p w14:paraId="4A5DAB7F" w14:textId="1E3ADBDB" w:rsidR="000D2B19" w:rsidRDefault="00FF06DF" w:rsidP="00060806">
      <w:r>
        <w:rPr>
          <w:noProof/>
        </w:rPr>
        <mc:AlternateContent>
          <mc:Choice Requires="wps">
            <w:drawing>
              <wp:anchor distT="0" distB="0" distL="114300" distR="114300" simplePos="0" relativeHeight="251659264" behindDoc="0" locked="0" layoutInCell="1" allowOverlap="1" wp14:anchorId="1B75E084" wp14:editId="1687DDE5">
                <wp:simplePos x="0" y="0"/>
                <wp:positionH relativeFrom="margin">
                  <wp:posOffset>-648970</wp:posOffset>
                </wp:positionH>
                <wp:positionV relativeFrom="margin">
                  <wp:posOffset>9604261</wp:posOffset>
                </wp:positionV>
                <wp:extent cx="8034655" cy="35560"/>
                <wp:effectExtent l="0" t="0" r="4445" b="2540"/>
                <wp:wrapNone/>
                <wp:docPr id="5" name="Rechteck 5"/>
                <wp:cNvGraphicFramePr/>
                <a:graphic xmlns:a="http://schemas.openxmlformats.org/drawingml/2006/main">
                  <a:graphicData uri="http://schemas.microsoft.com/office/word/2010/wordprocessingShape">
                    <wps:wsp>
                      <wps:cNvSpPr/>
                      <wps:spPr>
                        <a:xfrm flipV="1">
                          <a:off x="0" y="0"/>
                          <a:ext cx="8034655" cy="35560"/>
                        </a:xfrm>
                        <a:prstGeom prst="rect">
                          <a:avLst/>
                        </a:prstGeom>
                        <a:solidFill>
                          <a:srgbClr val="CFC3A9">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4E9271B" id="Rechteck 5" o:spid="_x0000_s1026" style="position:absolute;margin-left:-51.1pt;margin-top:756.25pt;width:632.65pt;height:2.8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" fillcolor="#cfc3a9" stroked="f" strokeweight="1pt">
                <v:fill opacity="19789f"/>
                <w10:wrap anchorx="margin" anchory="margin"/>
              </v:rect>
            </w:pict>
          </mc:Fallback>
        </mc:AlternateContent>
      </w:r>
      <w:r w:rsidR="00060806" w:rsidRPr="00060806">
        <w:t>(Christian Muster)</w:t>
      </w:r>
    </w:p>
    <w:p w14:paraId="5311159B" w14:textId="14643A02" w:rsidR="00F969A2" w:rsidRDefault="00F969A2" w:rsidP="00060806"/>
    <w:p w14:paraId="55859CA5" w14:textId="641210C7" w:rsidR="00F969A2" w:rsidRDefault="0073497F" w:rsidP="00060806">
      <w:r w:rsidRPr="00337509">
        <w:rPr>
          <w:rFonts w:ascii="Georgia" w:hAnsi="Georgia"/>
          <w:noProof/>
        </w:rPr>
        <mc:AlternateContent>
          <mc:Choice Requires="wpg">
            <w:drawing>
              <wp:anchor distT="0" distB="0" distL="114300" distR="114300" simplePos="0" relativeHeight="251680768" behindDoc="0" locked="0" layoutInCell="1" allowOverlap="1" wp14:anchorId="459EF613" wp14:editId="6DF8C8B5">
                <wp:simplePos x="0" y="0"/>
                <wp:positionH relativeFrom="column">
                  <wp:posOffset>0</wp:posOffset>
                </wp:positionH>
                <wp:positionV relativeFrom="page">
                  <wp:posOffset>9306433</wp:posOffset>
                </wp:positionV>
                <wp:extent cx="6728460" cy="529590"/>
                <wp:effectExtent l="0" t="0" r="0" b="3810"/>
                <wp:wrapNone/>
                <wp:docPr id="33" name="Gruppieren 33"/>
                <wp:cNvGraphicFramePr/>
                <a:graphic xmlns:a="http://schemas.openxmlformats.org/drawingml/2006/main">
                  <a:graphicData uri="http://schemas.microsoft.com/office/word/2010/wordprocessingGroup">
                    <wpg:wgp>
                      <wpg:cNvGrpSpPr/>
                      <wpg:grpSpPr>
                        <a:xfrm>
                          <a:off x="0" y="0"/>
                          <a:ext cx="6728460" cy="529590"/>
                          <a:chOff x="480291" y="237739"/>
                          <a:chExt cx="3996804" cy="530340"/>
                        </a:xfrm>
                      </wpg:grpSpPr>
                      <wps:wsp>
                        <wps:cNvPr id="206" name="Textfeld 206"/>
                        <wps:cNvSpPr txBox="1"/>
                        <wps:spPr>
                          <a:xfrm>
                            <a:off x="480291" y="237739"/>
                            <a:ext cx="3959860" cy="530340"/>
                          </a:xfrm>
                          <a:prstGeom prst="rect">
                            <a:avLst/>
                          </a:prstGeom>
                          <a:solidFill>
                            <a:schemeClr val="bg2">
                              <a:lumMod val="25000"/>
                              <a:alpha val="5000"/>
                            </a:schemeClr>
                          </a:solidFill>
                          <a:ln w="6350">
                            <a:noFill/>
                          </a:ln>
                        </wps:spPr>
                        <wps:txbx>
                          <w:txbxContent>
                            <w:p w14:paraId="3C548D2B" w14:textId="77777777" w:rsidR="0073497F" w:rsidRPr="00B94220" w:rsidRDefault="0073497F" w:rsidP="0073497F">
                              <w:pPr>
                                <w:spacing w:before="120" w:after="120" w:line="276" w:lineRule="auto"/>
                                <w:jc w:val="right"/>
                                <w:rPr>
                                  <w:rFonts w:ascii="Georgia" w:hAnsi="Georgia" w:cs="Times New Roman (Textkörper CS)"/>
                                  <w:caps/>
                                  <w:color w:val="FFFFFF" w:themeColor="background1"/>
                                  <w:spacing w:val="260"/>
                                  <w:sz w:val="52"/>
                                  <w:szCs w:val="6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2" name="Textfeld 52"/>
                        <wps:cNvSpPr txBox="1"/>
                        <wps:spPr>
                          <a:xfrm>
                            <a:off x="517235" y="256171"/>
                            <a:ext cx="3959860" cy="493647"/>
                          </a:xfrm>
                          <a:prstGeom prst="rect">
                            <a:avLst/>
                          </a:prstGeom>
                          <a:noFill/>
                          <a:ln w="6350">
                            <a:noFill/>
                          </a:ln>
                        </wps:spPr>
                        <wps:txbx>
                          <w:txbxContent>
                            <w:p w14:paraId="12B86CC9" w14:textId="77777777" w:rsidR="0073497F" w:rsidRPr="00337509" w:rsidRDefault="0073497F" w:rsidP="0073497F">
                              <w:pPr>
                                <w:jc w:val="center"/>
                                <w:rPr>
                                  <w:sz w:val="21"/>
                                  <w:szCs w:val="21"/>
                                  <w:lang w:val="de-DE"/>
                                </w:rPr>
                              </w:pPr>
                              <w:r w:rsidRPr="00337509">
                                <w:rPr>
                                  <w:rFonts w:ascii="Georgia" w:hAnsi="Georgia" w:cs="Times New Roman (Textkörper CS)"/>
                                  <w:b/>
                                  <w:bCs/>
                                  <w:caps/>
                                  <w:color w:val="3B3838" w:themeColor="background2" w:themeShade="40"/>
                                  <w:spacing w:val="50"/>
                                  <w:sz w:val="21"/>
                                  <w:szCs w:val="22"/>
                                  <w:lang w:val="de-DE"/>
                                </w:rPr>
                                <w:t>Anlagen: Anlage 1, Anlage 2, Anlage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459EF613" id="Gruppieren 33" o:spid="_x0000_s1031" style="position:absolute;margin-left:0;margin-top:732.8pt;width:529.8pt;height:41.7pt;z-index:251680768;mso-position-vertical-relative:page;mso-width-relative:margin;mso-height-relative:margin" coordorigin="4802,2377" coordsize="39968,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">
                <v:shape id="Textfeld 206" o:spid="_x0000_s1032" type="#_x0000_t202" style="position:absolute;left:4802;top:2377;width:39599;height:53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" fillcolor="#393737 [814]" stroked="f" strokeweight=".5pt">
                  <v:fill opacity="3341f"/>
                  <v:textbox>
                    <w:txbxContent>
                      <w:p w14:paraId="3C548D2B" w14:textId="77777777" w:rsidR="0073497F" w:rsidRPr="00B94220" w:rsidRDefault="0073497F" w:rsidP="0073497F">
                        <w:pPr>
                          <w:spacing w:before="120" w:after="120" w:line="276" w:lineRule="auto"/>
                          <w:jc w:val="right"/>
                          <w:rPr>
                            <w:rFonts w:ascii="Georgia" w:hAnsi="Georgia" w:cs="Times New Roman (Textkörper CS)"/>
                            <w:caps/>
                            <w:color w:val="FFFFFF" w:themeColor="background1"/>
                            <w:spacing w:val="260"/>
                            <w:sz w:val="52"/>
                            <w:szCs w:val="68"/>
                          </w:rPr>
                        </w:pPr>
                      </w:p>
                    </w:txbxContent>
                  </v:textbox>
                </v:shape>
                <v:shape id="Textfeld 52" o:spid="_x0000_s1033" type="#_x0000_t202" style="position:absolute;left:5172;top:2561;width:39598;height:4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" filled="f" stroked="f" strokeweight=".5pt">
                  <v:textbox>
                    <w:txbxContent>
                      <w:p w14:paraId="12B86CC9" w14:textId="77777777" w:rsidR="0073497F" w:rsidRPr="00337509" w:rsidRDefault="0073497F" w:rsidP="0073497F">
                        <w:pPr>
                          <w:jc w:val="center"/>
                          <w:rPr>
                            <w:sz w:val="21"/>
                            <w:szCs w:val="21"/>
                            <w:lang w:val="de-DE"/>
                          </w:rPr>
                        </w:pPr>
                        <w:r w:rsidRPr="00337509">
                          <w:rPr>
                            <w:rFonts w:ascii="Georgia" w:hAnsi="Georgia" w:cs="Times New Roman (Textkörper CS)"/>
                            <w:b/>
                            <w:bCs/>
                            <w:caps/>
                            <w:color w:val="3B3838" w:themeColor="background2" w:themeShade="40"/>
                            <w:spacing w:val="50"/>
                            <w:sz w:val="21"/>
                            <w:szCs w:val="22"/>
                            <w:lang w:val="de-DE"/>
                          </w:rPr>
                          <w:t>Anlagen: Anlage 1, Anlage 2, Anlage 3, …</w:t>
                        </w:r>
                      </w:p>
                    </w:txbxContent>
                  </v:textbox>
                </v:shape>
                <w10:wrap anchory="page"/>
              </v:group>
            </w:pict>
          </mc:Fallback>
        </mc:AlternateContent>
      </w:r>
    </w:p>
    <w:p w14:paraId="007322D0" w14:textId="44690C20" w:rsidR="00F969A2" w:rsidRPr="00F969A2" w:rsidRDefault="00F969A2" w:rsidP="00060806">
      <w:pPr>
        <w:rPr>
          <w:b/>
          <w:bCs/>
        </w:rPr>
      </w:pPr>
      <w:bookmarkStart w:id="0" w:name="_GoBack"/>
      <w:bookmarkEnd w:id="0"/>
    </w:p>
    <w:sectPr w:rsidR="00F969A2" w:rsidRPr="00F969A2" w:rsidSect="00FF06DF">
      <w:footerReference w:type="default" r:id="rId9"/>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1DAD" w14:textId="77777777" w:rsidR="00D0405D" w:rsidRDefault="00D0405D" w:rsidP="009460CE">
      <w:r>
        <w:separator/>
      </w:r>
    </w:p>
  </w:endnote>
  <w:endnote w:type="continuationSeparator" w:id="0">
    <w:p w14:paraId="0EC48E75" w14:textId="77777777" w:rsidR="00D0405D" w:rsidRDefault="00D0405D" w:rsidP="0094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9660" w14:textId="77777777" w:rsidR="009460CE" w:rsidRDefault="009460CE">
    <w:pPr>
      <w:pStyle w:val="Fuzeile"/>
    </w:pPr>
    <w:r>
      <w:rPr>
        <w:noProof/>
      </w:rPr>
      <mc:AlternateContent>
        <mc:Choice Requires="wps">
          <w:drawing>
            <wp:anchor distT="0" distB="0" distL="114300" distR="114300" simplePos="0" relativeHeight="251661312" behindDoc="0" locked="0" layoutInCell="1" allowOverlap="1" wp14:anchorId="7DFED3CC" wp14:editId="413C52F0">
              <wp:simplePos x="0" y="0"/>
              <wp:positionH relativeFrom="margin">
                <wp:posOffset>0</wp:posOffset>
              </wp:positionH>
              <wp:positionV relativeFrom="paragraph">
                <wp:posOffset>146094</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14:paraId="3F63BF8D" w14:textId="5CB13654" w:rsidR="009460CE" w:rsidRPr="00191774" w:rsidRDefault="009460CE" w:rsidP="009460CE">
                          <w:pPr>
                            <w:jc w:val="center"/>
                            <w:rPr>
                              <w:color w:val="000000" w:themeColor="text1"/>
                              <w:sz w:val="18"/>
                              <w:szCs w:val="18"/>
                              <w:lang w:val="de-DE"/>
                            </w:rPr>
                          </w:pPr>
                          <w:r w:rsidRPr="00191774">
                            <w:rPr>
                              <w:color w:val="000000" w:themeColor="text1"/>
                              <w:sz w:val="18"/>
                              <w:szCs w:val="18"/>
                              <w:lang w:val="de-DE"/>
                            </w:rPr>
                            <w:t xml:space="preserve">Musterstraße 123, 12045 Musterstadt, DE </w:t>
                          </w:r>
                          <w:r w:rsidR="00FF06DF">
                            <w:rPr>
                              <w:color w:val="000000" w:themeColor="text1"/>
                              <w:sz w:val="18"/>
                              <w:szCs w:val="18"/>
                              <w:lang w:val="de-DE"/>
                            </w:rPr>
                            <w:t xml:space="preserve">    </w:t>
                          </w:r>
                          <w:r w:rsidRPr="009B290A">
                            <w:rPr>
                              <w:b/>
                              <w:bCs/>
                              <w:color w:val="CFC3A9"/>
                              <w:sz w:val="18"/>
                              <w:szCs w:val="18"/>
                              <w:lang w:val="de-DE"/>
                            </w:rPr>
                            <w:t>|</w:t>
                          </w:r>
                          <w:r w:rsidRPr="00191774">
                            <w:rPr>
                              <w:color w:val="000000" w:themeColor="text1"/>
                              <w:sz w:val="18"/>
                              <w:szCs w:val="18"/>
                              <w:lang w:val="de-DE"/>
                            </w:rPr>
                            <w:t xml:space="preserve"> </w:t>
                          </w:r>
                          <w:r w:rsidR="00FF06DF">
                            <w:rPr>
                              <w:color w:val="000000" w:themeColor="text1"/>
                              <w:sz w:val="18"/>
                              <w:szCs w:val="18"/>
                              <w:lang w:val="de-DE"/>
                            </w:rPr>
                            <w:t xml:space="preserve">    </w:t>
                          </w:r>
                          <w:r w:rsidRPr="00191774">
                            <w:rPr>
                              <w:color w:val="000000" w:themeColor="text1"/>
                              <w:sz w:val="18"/>
                              <w:szCs w:val="18"/>
                              <w:lang w:val="de-DE"/>
                            </w:rPr>
                            <w:t>+49 123 / 456 789 0</w:t>
                          </w:r>
                          <w:r w:rsidR="00FF06DF">
                            <w:rPr>
                              <w:color w:val="000000" w:themeColor="text1"/>
                              <w:sz w:val="18"/>
                              <w:szCs w:val="18"/>
                              <w:lang w:val="de-DE"/>
                            </w:rPr>
                            <w:t xml:space="preserve">    </w:t>
                          </w:r>
                          <w:r w:rsidRPr="00191774">
                            <w:rPr>
                              <w:color w:val="000000" w:themeColor="text1"/>
                              <w:sz w:val="18"/>
                              <w:szCs w:val="18"/>
                              <w:lang w:val="de-DE"/>
                            </w:rPr>
                            <w:t xml:space="preserve"> </w:t>
                          </w:r>
                          <w:r w:rsidRPr="009B290A">
                            <w:rPr>
                              <w:b/>
                              <w:bCs/>
                              <w:color w:val="CFC3A9"/>
                              <w:sz w:val="18"/>
                              <w:szCs w:val="18"/>
                              <w:lang w:val="de-DE"/>
                            </w:rPr>
                            <w:t xml:space="preserve">| </w:t>
                          </w:r>
                          <w:r w:rsidR="00FF06DF">
                            <w:rPr>
                              <w:b/>
                              <w:bCs/>
                              <w:color w:val="CFC3A9"/>
                              <w:sz w:val="18"/>
                              <w:szCs w:val="18"/>
                              <w:lang w:val="de-DE"/>
                            </w:rPr>
                            <w:t xml:space="preserve">   </w:t>
                          </w:r>
                          <w:r w:rsidRPr="00191774">
                            <w:rPr>
                              <w:color w:val="000000" w:themeColor="text1"/>
                              <w:sz w:val="18"/>
                              <w:szCs w:val="18"/>
                              <w:lang w:val="de-DE"/>
                            </w:rPr>
                            <w:t>email@adresse.de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7DFED3CC" id="_x0000_t202" coordsize="21600,21600" o:spt="202" path="m,l,21600r21600,l21600,xe">
              <v:stroke joinstyle="miter"/>
              <v:path gradientshapeok="t" o:connecttype="rect"/>
            </v:shapetype>
            <v:shape id="Textfeld 13" o:spid="_x0000_s1034" type="#_x0000_t202" style="position:absolute;margin-left:0;margin-top:11.5pt;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" filled="f" stroked="f" strokeweight=".5pt">
              <v:textbox>
                <w:txbxContent>
                  <w:p w14:paraId="3F63BF8D" w14:textId="5CB13654" w:rsidR="009460CE" w:rsidRPr="00191774" w:rsidRDefault="009460CE" w:rsidP="009460CE">
                    <w:pPr>
                      <w:jc w:val="center"/>
                      <w:rPr>
                        <w:color w:val="000000" w:themeColor="text1"/>
                        <w:sz w:val="18"/>
                        <w:szCs w:val="18"/>
                        <w:lang w:val="de-DE"/>
                      </w:rPr>
                    </w:pPr>
                    <w:r w:rsidRPr="00191774">
                      <w:rPr>
                        <w:color w:val="000000" w:themeColor="text1"/>
                        <w:sz w:val="18"/>
                        <w:szCs w:val="18"/>
                        <w:lang w:val="de-DE"/>
                      </w:rPr>
                      <w:t xml:space="preserve">Musterstraße 123, 12045 Musterstadt, DE </w:t>
                    </w:r>
                    <w:r w:rsidR="00FF06DF">
                      <w:rPr>
                        <w:color w:val="000000" w:themeColor="text1"/>
                        <w:sz w:val="18"/>
                        <w:szCs w:val="18"/>
                        <w:lang w:val="de-DE"/>
                      </w:rPr>
                      <w:t xml:space="preserve">    </w:t>
                    </w:r>
                    <w:r w:rsidRPr="009B290A">
                      <w:rPr>
                        <w:b/>
                        <w:bCs/>
                        <w:color w:val="CFC3A9"/>
                        <w:sz w:val="18"/>
                        <w:szCs w:val="18"/>
                        <w:lang w:val="de-DE"/>
                      </w:rPr>
                      <w:t>|</w:t>
                    </w:r>
                    <w:r w:rsidRPr="00191774">
                      <w:rPr>
                        <w:color w:val="000000" w:themeColor="text1"/>
                        <w:sz w:val="18"/>
                        <w:szCs w:val="18"/>
                        <w:lang w:val="de-DE"/>
                      </w:rPr>
                      <w:t xml:space="preserve"> </w:t>
                    </w:r>
                    <w:r w:rsidR="00FF06DF">
                      <w:rPr>
                        <w:color w:val="000000" w:themeColor="text1"/>
                        <w:sz w:val="18"/>
                        <w:szCs w:val="18"/>
                        <w:lang w:val="de-DE"/>
                      </w:rPr>
                      <w:t xml:space="preserve">    </w:t>
                    </w:r>
                    <w:r w:rsidRPr="00191774">
                      <w:rPr>
                        <w:color w:val="000000" w:themeColor="text1"/>
                        <w:sz w:val="18"/>
                        <w:szCs w:val="18"/>
                        <w:lang w:val="de-DE"/>
                      </w:rPr>
                      <w:t>+49 123 / 456 789 0</w:t>
                    </w:r>
                    <w:r w:rsidR="00FF06DF">
                      <w:rPr>
                        <w:color w:val="000000" w:themeColor="text1"/>
                        <w:sz w:val="18"/>
                        <w:szCs w:val="18"/>
                        <w:lang w:val="de-DE"/>
                      </w:rPr>
                      <w:t xml:space="preserve">    </w:t>
                    </w:r>
                    <w:r w:rsidRPr="00191774">
                      <w:rPr>
                        <w:color w:val="000000" w:themeColor="text1"/>
                        <w:sz w:val="18"/>
                        <w:szCs w:val="18"/>
                        <w:lang w:val="de-DE"/>
                      </w:rPr>
                      <w:t xml:space="preserve"> </w:t>
                    </w:r>
                    <w:r w:rsidRPr="009B290A">
                      <w:rPr>
                        <w:b/>
                        <w:bCs/>
                        <w:color w:val="CFC3A9"/>
                        <w:sz w:val="18"/>
                        <w:szCs w:val="18"/>
                        <w:lang w:val="de-DE"/>
                      </w:rPr>
                      <w:t xml:space="preserve">| </w:t>
                    </w:r>
                    <w:r w:rsidR="00FF06DF">
                      <w:rPr>
                        <w:b/>
                        <w:bCs/>
                        <w:color w:val="CFC3A9"/>
                        <w:sz w:val="18"/>
                        <w:szCs w:val="18"/>
                        <w:lang w:val="de-DE"/>
                      </w:rPr>
                      <w:t xml:space="preserve">   </w:t>
                    </w:r>
                    <w:r w:rsidRPr="00191774">
                      <w:rPr>
                        <w:color w:val="000000" w:themeColor="text1"/>
                        <w:sz w:val="18"/>
                        <w:szCs w:val="18"/>
                        <w:lang w:val="de-DE"/>
                      </w:rPr>
                      <w:t>email@adresse.de</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55C5" w14:textId="77777777" w:rsidR="00D0405D" w:rsidRDefault="00D0405D" w:rsidP="009460CE">
      <w:r>
        <w:separator/>
      </w:r>
    </w:p>
  </w:footnote>
  <w:footnote w:type="continuationSeparator" w:id="0">
    <w:p w14:paraId="589D8CC2" w14:textId="77777777" w:rsidR="00D0405D" w:rsidRDefault="00D0405D" w:rsidP="00946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81A9E"/>
    <w:multiLevelType w:val="hybridMultilevel"/>
    <w:tmpl w:val="A0DA7424"/>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2" w15:restartNumberingAfterBreak="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3" w15:restartNumberingAfterBreak="0">
    <w:nsid w:val="5EEA0243"/>
    <w:multiLevelType w:val="hybridMultilevel"/>
    <w:tmpl w:val="E88CF6DA"/>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03"/>
    <w:rsid w:val="00055108"/>
    <w:rsid w:val="00060806"/>
    <w:rsid w:val="000C731B"/>
    <w:rsid w:val="000D2B19"/>
    <w:rsid w:val="002654D1"/>
    <w:rsid w:val="00281497"/>
    <w:rsid w:val="002E4313"/>
    <w:rsid w:val="003A4C86"/>
    <w:rsid w:val="003B2590"/>
    <w:rsid w:val="00415732"/>
    <w:rsid w:val="00427FC2"/>
    <w:rsid w:val="0044162C"/>
    <w:rsid w:val="00465418"/>
    <w:rsid w:val="004A7C03"/>
    <w:rsid w:val="004B27DE"/>
    <w:rsid w:val="004D7C4B"/>
    <w:rsid w:val="005D7A56"/>
    <w:rsid w:val="00660628"/>
    <w:rsid w:val="00676D92"/>
    <w:rsid w:val="006D3D03"/>
    <w:rsid w:val="0073497F"/>
    <w:rsid w:val="007B6010"/>
    <w:rsid w:val="007F2533"/>
    <w:rsid w:val="008631DE"/>
    <w:rsid w:val="008D1246"/>
    <w:rsid w:val="008F7BCA"/>
    <w:rsid w:val="009460CE"/>
    <w:rsid w:val="009B1694"/>
    <w:rsid w:val="009B290A"/>
    <w:rsid w:val="00A2487F"/>
    <w:rsid w:val="00A3629A"/>
    <w:rsid w:val="00A5725A"/>
    <w:rsid w:val="00A82482"/>
    <w:rsid w:val="00AE564C"/>
    <w:rsid w:val="00B23D76"/>
    <w:rsid w:val="00BF6910"/>
    <w:rsid w:val="00C11991"/>
    <w:rsid w:val="00D0405D"/>
    <w:rsid w:val="00D458F3"/>
    <w:rsid w:val="00DB6A1E"/>
    <w:rsid w:val="00DD159C"/>
    <w:rsid w:val="00DD5D1D"/>
    <w:rsid w:val="00E70A1E"/>
    <w:rsid w:val="00E90B79"/>
    <w:rsid w:val="00ED6AE6"/>
    <w:rsid w:val="00F850C8"/>
    <w:rsid w:val="00F90486"/>
    <w:rsid w:val="00F969A2"/>
    <w:rsid w:val="00FF0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F2A6"/>
  <w15:chartTrackingRefBased/>
  <w15:docId w15:val="{D3C0BDFA-D726-914D-B5CB-143F85EA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60CE"/>
    <w:pPr>
      <w:tabs>
        <w:tab w:val="center" w:pos="4536"/>
        <w:tab w:val="right" w:pos="9072"/>
      </w:tabs>
    </w:pPr>
  </w:style>
  <w:style w:type="character" w:customStyle="1" w:styleId="KopfzeileZchn">
    <w:name w:val="Kopfzeile Zchn"/>
    <w:basedOn w:val="Absatz-Standardschriftart"/>
    <w:link w:val="Kopfzeile"/>
    <w:uiPriority w:val="99"/>
    <w:rsid w:val="009460CE"/>
    <w:rPr>
      <w:lang w:val="en-US"/>
    </w:rPr>
  </w:style>
  <w:style w:type="paragraph" w:styleId="Fuzeile">
    <w:name w:val="footer"/>
    <w:basedOn w:val="Standard"/>
    <w:link w:val="FuzeileZchn"/>
    <w:uiPriority w:val="99"/>
    <w:unhideWhenUsed/>
    <w:rsid w:val="009460CE"/>
    <w:pPr>
      <w:tabs>
        <w:tab w:val="center" w:pos="4536"/>
        <w:tab w:val="right" w:pos="9072"/>
      </w:tabs>
    </w:pPr>
  </w:style>
  <w:style w:type="character" w:customStyle="1" w:styleId="FuzeileZchn">
    <w:name w:val="Fußzeile Zchn"/>
    <w:basedOn w:val="Absatz-Standardschriftart"/>
    <w:link w:val="Fuzeile"/>
    <w:uiPriority w:val="99"/>
    <w:rsid w:val="009460CE"/>
    <w:rPr>
      <w:lang w:val="en-US"/>
    </w:rPr>
  </w:style>
  <w:style w:type="table" w:styleId="Tabellenraster">
    <w:name w:val="Table Grid"/>
    <w:basedOn w:val="NormaleTabelle"/>
    <w:uiPriority w:val="39"/>
    <w:rsid w:val="005D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5418"/>
    <w:pPr>
      <w:ind w:left="720"/>
      <w:contextualSpacing/>
    </w:pPr>
  </w:style>
  <w:style w:type="character" w:styleId="Hyperlink">
    <w:name w:val="Hyperlink"/>
    <w:basedOn w:val="Absatz-Standardschriftart"/>
    <w:uiPriority w:val="99"/>
    <w:unhideWhenUsed/>
    <w:rsid w:val="00BF6910"/>
    <w:rPr>
      <w:color w:val="0563C1" w:themeColor="hyperlink"/>
      <w:u w:val="single"/>
    </w:rPr>
  </w:style>
  <w:style w:type="character" w:styleId="NichtaufgelsteErwhnung">
    <w:name w:val="Unresolved Mention"/>
    <w:basedOn w:val="Absatz-Standardschriftart"/>
    <w:uiPriority w:val="99"/>
    <w:semiHidden/>
    <w:unhideWhenUsed/>
    <w:rsid w:val="00BF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2DBB-45C2-497E-819B-AAA54D79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Nils</cp:lastModifiedBy>
  <cp:revision>2</cp:revision>
  <dcterms:created xsi:type="dcterms:W3CDTF">2021-04-07T10:38:00Z</dcterms:created>
  <dcterms:modified xsi:type="dcterms:W3CDTF">2021-04-07T10:38:00Z</dcterms:modified>
</cp:coreProperties>
</file>