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0E15A" w14:textId="7B66EC37" w:rsidR="00E62F3A" w:rsidRDefault="00E62F3A" w:rsidP="003B084D">
      <w:pPr>
        <w:spacing w:after="120"/>
        <w:rPr>
          <w:noProof/>
        </w:rPr>
      </w:pPr>
      <w:r>
        <w:rPr>
          <w:noProof/>
        </w:rPr>
        <mc:AlternateContent>
          <mc:Choice Requires="wps">
            <w:drawing>
              <wp:anchor distT="0" distB="0" distL="114300" distR="114300" simplePos="0" relativeHeight="251659264" behindDoc="0" locked="0" layoutInCell="1" allowOverlap="1" wp14:anchorId="590723E9" wp14:editId="3680F71D">
                <wp:simplePos x="0" y="0"/>
                <wp:positionH relativeFrom="column">
                  <wp:posOffset>-28575</wp:posOffset>
                </wp:positionH>
                <wp:positionV relativeFrom="page">
                  <wp:posOffset>314325</wp:posOffset>
                </wp:positionV>
                <wp:extent cx="4086225" cy="1114425"/>
                <wp:effectExtent l="0" t="0" r="0" b="0"/>
                <wp:wrapNone/>
                <wp:docPr id="3" name="Textfeld 3"/>
                <wp:cNvGraphicFramePr/>
                <a:graphic xmlns:a="http://schemas.openxmlformats.org/drawingml/2006/main">
                  <a:graphicData uri="http://schemas.microsoft.com/office/word/2010/wordprocessingShape">
                    <wps:wsp>
                      <wps:cNvSpPr txBox="1"/>
                      <wps:spPr>
                        <a:xfrm>
                          <a:off x="0" y="0"/>
                          <a:ext cx="4086225" cy="1114425"/>
                        </a:xfrm>
                        <a:prstGeom prst="rect">
                          <a:avLst/>
                        </a:prstGeom>
                        <a:noFill/>
                        <a:ln w="6350">
                          <a:noFill/>
                        </a:ln>
                      </wps:spPr>
                      <wps:txbx>
                        <w:txbxContent>
                          <w:p w14:paraId="61CE7883" w14:textId="77777777" w:rsidR="00E62F3A" w:rsidRPr="00E62F3A" w:rsidRDefault="00E62F3A" w:rsidP="00E62F3A">
                            <w:pPr>
                              <w:spacing w:before="120" w:after="240" w:line="360" w:lineRule="auto"/>
                              <w:rPr>
                                <w:rFonts w:ascii="Helvetica Light" w:hAnsi="Helvetica Light" w:cs="Times New Roman (Textkörper CS)"/>
                                <w:caps/>
                                <w:color w:val="000000" w:themeColor="text1"/>
                                <w:spacing w:val="200"/>
                                <w:sz w:val="44"/>
                                <w:szCs w:val="34"/>
                              </w:rPr>
                            </w:pPr>
                            <w:r w:rsidRPr="00E62F3A">
                              <w:rPr>
                                <w:rFonts w:ascii="Helvetica Light" w:hAnsi="Helvetica Light" w:cs="Times New Roman (Textkörper CS)"/>
                                <w:caps/>
                                <w:color w:val="000000" w:themeColor="text1"/>
                                <w:spacing w:val="200"/>
                                <w:sz w:val="44"/>
                                <w:szCs w:val="34"/>
                              </w:rPr>
                              <w:t>Christian</w:t>
                            </w:r>
                            <w:r w:rsidRPr="00E62F3A">
                              <w:rPr>
                                <w:rFonts w:ascii="Helvetica Light" w:hAnsi="Helvetica Light" w:cs="Times New Roman (Textkörper CS)"/>
                                <w:caps/>
                                <w:color w:val="000000" w:themeColor="text1"/>
                                <w:spacing w:val="200"/>
                                <w:sz w:val="44"/>
                                <w:szCs w:val="34"/>
                              </w:rPr>
                              <w:br/>
                              <w:t>Muster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90723E9" id="_x0000_t202" coordsize="21600,21600" o:spt="202" path="m,l,21600r21600,l21600,xe">
                <v:stroke joinstyle="miter"/>
                <v:path gradientshapeok="t" o:connecttype="rect"/>
              </v:shapetype>
              <v:shape id="Textfeld 3" o:spid="_x0000_s1026" type="#_x0000_t202" style="position:absolute;margin-left:-2.25pt;margin-top:24.75pt;width:321.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" filled="f" stroked="f" strokeweight=".5pt">
                <v:textbox>
                  <w:txbxContent>
                    <w:p w14:paraId="61CE7883" w14:textId="77777777" w:rsidR="00E62F3A" w:rsidRPr="00E62F3A" w:rsidRDefault="00E62F3A" w:rsidP="00E62F3A">
                      <w:pPr>
                        <w:spacing w:before="120" w:after="240" w:line="360" w:lineRule="auto"/>
                        <w:rPr>
                          <w:rFonts w:ascii="Helvetica Light" w:hAnsi="Helvetica Light" w:cs="Times New Roman (Textkörper CS)"/>
                          <w:caps/>
                          <w:color w:val="000000" w:themeColor="text1"/>
                          <w:spacing w:val="200"/>
                          <w:sz w:val="44"/>
                          <w:szCs w:val="34"/>
                        </w:rPr>
                      </w:pPr>
                      <w:r w:rsidRPr="00E62F3A">
                        <w:rPr>
                          <w:rFonts w:ascii="Helvetica Light" w:hAnsi="Helvetica Light" w:cs="Times New Roman (Textkörper CS)"/>
                          <w:caps/>
                          <w:color w:val="000000" w:themeColor="text1"/>
                          <w:spacing w:val="200"/>
                          <w:sz w:val="44"/>
                          <w:szCs w:val="34"/>
                        </w:rPr>
                        <w:t>Christian</w:t>
                      </w:r>
                      <w:r w:rsidRPr="00E62F3A">
                        <w:rPr>
                          <w:rFonts w:ascii="Helvetica Light" w:hAnsi="Helvetica Light" w:cs="Times New Roman (Textkörper CS)"/>
                          <w:caps/>
                          <w:color w:val="000000" w:themeColor="text1"/>
                          <w:spacing w:val="200"/>
                          <w:sz w:val="44"/>
                          <w:szCs w:val="34"/>
                        </w:rPr>
                        <w:br/>
                        <w:t>Muster</w:t>
                      </w:r>
                    </w:p>
                  </w:txbxContent>
                </v:textbox>
                <w10:wrap anchory="page"/>
              </v:shape>
            </w:pict>
          </mc:Fallback>
        </mc:AlternateContent>
      </w:r>
      <w:r>
        <w:rPr>
          <w:noProof/>
        </w:rPr>
        <w:t xml:space="preserve"> </w:t>
      </w:r>
    </w:p>
    <w:p w14:paraId="4F0657D3" w14:textId="2D54F527" w:rsidR="00E62F3A" w:rsidRDefault="00E62F3A" w:rsidP="00E62F3A">
      <w:pPr>
        <w:spacing w:after="120"/>
        <w:rPr>
          <w:rFonts w:ascii="Helvetica Light" w:hAnsi="Helvetica Light" w:cs="Times New Roman (Textkörper CS)"/>
          <w:sz w:val="32"/>
          <w:szCs w:val="30"/>
        </w:rPr>
      </w:pPr>
    </w:p>
    <w:p w14:paraId="517D550C" w14:textId="77777777" w:rsidR="00395680" w:rsidRDefault="00395680" w:rsidP="00E62F3A">
      <w:pPr>
        <w:spacing w:after="120"/>
        <w:ind w:right="-30"/>
        <w:rPr>
          <w:rFonts w:ascii="Georgia" w:hAnsi="Georgia"/>
          <w:noProof/>
        </w:rPr>
      </w:pPr>
    </w:p>
    <w:p w14:paraId="3663C4EC" w14:textId="503486AC" w:rsidR="00E62F3A" w:rsidRPr="00395680" w:rsidRDefault="002F585A" w:rsidP="00395680">
      <w:pPr>
        <w:spacing w:after="120"/>
        <w:ind w:right="-30"/>
        <w:rPr>
          <w:rFonts w:ascii="Georgia" w:hAnsi="Georgia"/>
          <w:noProof/>
        </w:rPr>
      </w:pPr>
      <w:r>
        <w:rPr>
          <w:rFonts w:ascii="Georgia" w:hAnsi="Georgia"/>
          <w:noProof/>
        </w:rPr>
        <mc:AlternateContent>
          <mc:Choice Requires="wps">
            <w:drawing>
              <wp:anchor distT="0" distB="0" distL="114300" distR="114300" simplePos="0" relativeHeight="251671552" behindDoc="0" locked="0" layoutInCell="1" allowOverlap="1" wp14:anchorId="193697F4" wp14:editId="128E58A2">
                <wp:simplePos x="0" y="0"/>
                <wp:positionH relativeFrom="column">
                  <wp:posOffset>-102870</wp:posOffset>
                </wp:positionH>
                <wp:positionV relativeFrom="paragraph">
                  <wp:posOffset>258445</wp:posOffset>
                </wp:positionV>
                <wp:extent cx="6840000" cy="0"/>
                <wp:effectExtent l="0" t="12700" r="18415" b="12700"/>
                <wp:wrapNone/>
                <wp:docPr id="2" name="Gerade Verbindung 2"/>
                <wp:cNvGraphicFramePr/>
                <a:graphic xmlns:a="http://schemas.openxmlformats.org/drawingml/2006/main">
                  <a:graphicData uri="http://schemas.microsoft.com/office/word/2010/wordprocessingShape">
                    <wps:wsp>
                      <wps:cNvCnPr/>
                      <wps:spPr>
                        <a:xfrm>
                          <a:off x="0" y="0"/>
                          <a:ext cx="6840000" cy="0"/>
                        </a:xfrm>
                        <a:prstGeom prst="line">
                          <a:avLst/>
                        </a:prstGeom>
                        <a:ln w="28575">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0BCEA478" id="Gerade Verbindung 2"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pt,20.35pt" to="530.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" strokecolor="#e7e6e6 [3214]" strokeweight="2.25pt">
                <v:stroke joinstyle="miter"/>
              </v:line>
            </w:pict>
          </mc:Fallback>
        </mc:AlternateContent>
      </w:r>
    </w:p>
    <w:p w14:paraId="2C865FA9" w14:textId="55171C94" w:rsidR="00E62F3A" w:rsidRPr="00586975" w:rsidRDefault="00E62F3A" w:rsidP="00586975">
      <w:pPr>
        <w:ind w:right="-30"/>
        <w:rPr>
          <w:rFonts w:cstheme="minorHAnsi"/>
          <w:noProof/>
        </w:rPr>
      </w:pPr>
    </w:p>
    <w:p w14:paraId="15E48676" w14:textId="25565E8B" w:rsidR="00586975" w:rsidRPr="00586975" w:rsidRDefault="00DB061D" w:rsidP="00586975">
      <w:pPr>
        <w:ind w:right="-30"/>
        <w:rPr>
          <w:rFonts w:cstheme="minorHAnsi"/>
          <w:noProof/>
        </w:rPr>
      </w:pPr>
      <w:r>
        <w:rPr>
          <w:rFonts w:cstheme="minorHAnsi"/>
          <w:noProof/>
        </w:rPr>
        <w:t>Deutsche Post AG</w:t>
      </w:r>
    </w:p>
    <w:p w14:paraId="7B072552" w14:textId="63D22996" w:rsidR="00586975" w:rsidRPr="00586975" w:rsidRDefault="00586975" w:rsidP="00586975">
      <w:pPr>
        <w:ind w:right="-30"/>
        <w:rPr>
          <w:rFonts w:cstheme="minorHAnsi"/>
          <w:noProof/>
        </w:rPr>
      </w:pPr>
      <w:r w:rsidRPr="00586975">
        <w:rPr>
          <w:rFonts w:cstheme="minorHAnsi"/>
          <w:noProof/>
        </w:rPr>
        <w:t xml:space="preserve">Herr Peter </w:t>
      </w:r>
      <w:r w:rsidR="00DB061D">
        <w:rPr>
          <w:rFonts w:cstheme="minorHAnsi"/>
          <w:noProof/>
        </w:rPr>
        <w:t>Personaler</w:t>
      </w:r>
      <w:r w:rsidRPr="00586975">
        <w:rPr>
          <w:rFonts w:cstheme="minorHAnsi"/>
          <w:noProof/>
        </w:rPr>
        <w:t xml:space="preserve"> </w:t>
      </w:r>
    </w:p>
    <w:p w14:paraId="5C2FAD6E" w14:textId="4631BBDC" w:rsidR="00586975" w:rsidRPr="00395680" w:rsidRDefault="00DB061D" w:rsidP="00586975">
      <w:pPr>
        <w:ind w:right="-30"/>
        <w:rPr>
          <w:rFonts w:cstheme="minorHAnsi"/>
          <w:noProof/>
          <w:lang w:val="de-DE"/>
        </w:rPr>
      </w:pPr>
      <w:r>
        <w:rPr>
          <w:rFonts w:cstheme="minorHAnsi"/>
          <w:noProof/>
          <w:lang w:val="de-DE"/>
        </w:rPr>
        <w:t>Service Center Bewerbungsmanagement</w:t>
      </w:r>
    </w:p>
    <w:p w14:paraId="3A10ACA3" w14:textId="08B73D14" w:rsidR="00E62F3A" w:rsidRPr="00395680" w:rsidRDefault="00DB061D" w:rsidP="00586975">
      <w:pPr>
        <w:ind w:right="-30"/>
        <w:rPr>
          <w:rFonts w:cstheme="minorHAnsi"/>
          <w:noProof/>
          <w:lang w:val="de-DE"/>
        </w:rPr>
      </w:pPr>
      <w:r>
        <w:rPr>
          <w:rFonts w:cstheme="minorHAnsi"/>
          <w:noProof/>
          <w:lang w:val="de-DE"/>
        </w:rPr>
        <w:t>52351 Npmm</w:t>
      </w:r>
    </w:p>
    <w:p w14:paraId="2CBBC5AE" w14:textId="3F167AD4" w:rsidR="00E62F3A" w:rsidRPr="00395680" w:rsidRDefault="00395680" w:rsidP="00586975">
      <w:pPr>
        <w:ind w:right="-30"/>
        <w:rPr>
          <w:rFonts w:cstheme="minorHAnsi"/>
          <w:noProof/>
          <w:lang w:val="de-DE"/>
        </w:rPr>
      </w:pPr>
      <w:r w:rsidRPr="003B2590">
        <w:rPr>
          <w:rFonts w:ascii="Georgia" w:hAnsi="Georgia"/>
          <w:noProof/>
        </w:rPr>
        <mc:AlternateContent>
          <mc:Choice Requires="wps">
            <w:drawing>
              <wp:anchor distT="0" distB="0" distL="114300" distR="114300" simplePos="0" relativeHeight="251673600" behindDoc="0" locked="0" layoutInCell="1" allowOverlap="1" wp14:anchorId="112F7380" wp14:editId="4F05927F">
                <wp:simplePos x="0" y="0"/>
                <wp:positionH relativeFrom="column">
                  <wp:posOffset>-110490</wp:posOffset>
                </wp:positionH>
                <wp:positionV relativeFrom="page">
                  <wp:posOffset>2574399</wp:posOffset>
                </wp:positionV>
                <wp:extent cx="6839585" cy="1229360"/>
                <wp:effectExtent l="0" t="0" r="0" b="0"/>
                <wp:wrapNone/>
                <wp:docPr id="8" name="Textfeld 8"/>
                <wp:cNvGraphicFramePr/>
                <a:graphic xmlns:a="http://schemas.openxmlformats.org/drawingml/2006/main">
                  <a:graphicData uri="http://schemas.microsoft.com/office/word/2010/wordprocessingShape">
                    <wps:wsp>
                      <wps:cNvSpPr txBox="1"/>
                      <wps:spPr>
                        <a:xfrm>
                          <a:off x="0" y="0"/>
                          <a:ext cx="6839585" cy="1229360"/>
                        </a:xfrm>
                        <a:prstGeom prst="rect">
                          <a:avLst/>
                        </a:prstGeom>
                        <a:noFill/>
                        <a:ln w="6350">
                          <a:noFill/>
                        </a:ln>
                      </wps:spPr>
                      <wps:txbx>
                        <w:txbxContent>
                          <w:tbl>
                            <w:tblPr>
                              <w:tblOverlap w:val="never"/>
                              <w:tblW w:w="5000" w:type="pct"/>
                              <w:tblLook w:val="04A0" w:firstRow="1" w:lastRow="0" w:firstColumn="1" w:lastColumn="0" w:noHBand="0" w:noVBand="1"/>
                            </w:tblPr>
                            <w:tblGrid>
                              <w:gridCol w:w="10473"/>
                            </w:tblGrid>
                            <w:tr w:rsidR="00E419DE" w:rsidRPr="00E419DE" w14:paraId="08E47C14" w14:textId="77777777" w:rsidTr="00586975">
                              <w:trPr>
                                <w:trHeight w:val="400"/>
                              </w:trPr>
                              <w:tc>
                                <w:tcPr>
                                  <w:tcW w:w="5000" w:type="pct"/>
                                  <w:shd w:val="clear" w:color="auto" w:fill="auto"/>
                                </w:tcPr>
                                <w:p w14:paraId="0AEB889C" w14:textId="17FD7231" w:rsidR="00E62F3A" w:rsidRPr="00395680" w:rsidRDefault="00DB061D" w:rsidP="00395680">
                                  <w:pPr>
                                    <w:spacing w:before="240" w:after="240"/>
                                    <w:rPr>
                                      <w:rFonts w:ascii="Helvetica Light" w:hAnsi="Helvetica Light" w:cs="Times New Roman (Textkörper CS)"/>
                                      <w:b/>
                                      <w:bCs/>
                                      <w:caps/>
                                      <w:color w:val="000000" w:themeColor="text1"/>
                                      <w:spacing w:val="50"/>
                                    </w:rPr>
                                  </w:pPr>
                                  <w:r>
                                    <w:rPr>
                                      <w:rFonts w:ascii="Helvetica Light" w:hAnsi="Helvetica Light" w:cs="Times New Roman (Textkörper CS)"/>
                                      <w:b/>
                                      <w:bCs/>
                                      <w:caps/>
                                      <w:color w:val="000000" w:themeColor="text1"/>
                                      <w:spacing w:val="50"/>
                                    </w:rPr>
                                    <w:t xml:space="preserve">Ausbildung als Fachkraft für Kurier-, Express- und Postdienstleistungen </w:t>
                                  </w:r>
                                </w:p>
                              </w:tc>
                            </w:tr>
                            <w:tr w:rsidR="00E419DE" w:rsidRPr="00E419DE" w14:paraId="70F5AAD1" w14:textId="77777777" w:rsidTr="00586975">
                              <w:trPr>
                                <w:trHeight w:val="83"/>
                              </w:trPr>
                              <w:tc>
                                <w:tcPr>
                                  <w:tcW w:w="5000" w:type="pct"/>
                                </w:tcPr>
                                <w:p w14:paraId="4078AF9B" w14:textId="77777777" w:rsidR="00E62F3A" w:rsidRPr="00E419DE" w:rsidRDefault="00E62F3A" w:rsidP="00586975">
                                  <w:pPr>
                                    <w:jc w:val="both"/>
                                    <w:rPr>
                                      <w:color w:val="000000" w:themeColor="text1"/>
                                      <w:sz w:val="10"/>
                                      <w:szCs w:val="10"/>
                                      <w:lang w:val="de-DE"/>
                                    </w:rPr>
                                  </w:pPr>
                                </w:p>
                              </w:tc>
                            </w:tr>
                            <w:tr w:rsidR="00E419DE" w:rsidRPr="00C1087C" w14:paraId="42AA9A24" w14:textId="77777777" w:rsidTr="00395680">
                              <w:trPr>
                                <w:trHeight w:val="289"/>
                              </w:trPr>
                              <w:tc>
                                <w:tcPr>
                                  <w:tcW w:w="5000" w:type="pct"/>
                                  <w:shd w:val="clear" w:color="auto" w:fill="F2F2F2" w:themeFill="background1" w:themeFillShade="F2"/>
                                </w:tcPr>
                                <w:p w14:paraId="5C83ADAC" w14:textId="50072320" w:rsidR="00E62F3A" w:rsidRPr="00395680" w:rsidRDefault="00395680" w:rsidP="00395680">
                                  <w:pPr>
                                    <w:spacing w:before="240" w:after="240" w:line="360" w:lineRule="auto"/>
                                    <w:rPr>
                                      <w:rFonts w:ascii="Helvetica Light" w:hAnsi="Helvetica Light" w:cs="Times New Roman (Textkörper CS)"/>
                                      <w:caps/>
                                      <w:color w:val="3B3838" w:themeColor="background2" w:themeShade="40"/>
                                      <w:spacing w:val="50"/>
                                      <w:sz w:val="20"/>
                                      <w:szCs w:val="20"/>
                                      <w:lang w:val="de-DE"/>
                                    </w:rPr>
                                  </w:pPr>
                                  <w:r w:rsidRPr="00395680">
                                    <w:rPr>
                                      <w:rFonts w:ascii="Helvetica Light" w:hAnsi="Helvetica Light" w:cs="Times New Roman (Textkörper CS)"/>
                                      <w:caps/>
                                      <w:color w:val="3B3838" w:themeColor="background2" w:themeShade="40"/>
                                      <w:spacing w:val="50"/>
                                      <w:sz w:val="20"/>
                                      <w:szCs w:val="20"/>
                                      <w:lang w:val="de-DE"/>
                                    </w:rPr>
                                    <w:t>IHRE STELLENANZEIGE BEI KARRIERESPRUNG.DE VOM TT.MM.JJJJ</w:t>
                                  </w:r>
                                </w:p>
                              </w:tc>
                            </w:tr>
                            <w:tr w:rsidR="00E419DE" w:rsidRPr="00C1087C" w14:paraId="59A64227" w14:textId="77777777" w:rsidTr="00586975">
                              <w:trPr>
                                <w:trHeight w:val="83"/>
                              </w:trPr>
                              <w:tc>
                                <w:tcPr>
                                  <w:tcW w:w="5000" w:type="pct"/>
                                </w:tcPr>
                                <w:p w14:paraId="25E83E2E" w14:textId="77777777" w:rsidR="00E62F3A" w:rsidRPr="00E419DE" w:rsidRDefault="00E62F3A" w:rsidP="00E62F3A">
                                  <w:pPr>
                                    <w:jc w:val="both"/>
                                    <w:rPr>
                                      <w:color w:val="000000" w:themeColor="text1"/>
                                      <w:sz w:val="10"/>
                                      <w:szCs w:val="10"/>
                                      <w:lang w:val="de-DE"/>
                                    </w:rPr>
                                  </w:pPr>
                                </w:p>
                              </w:tc>
                            </w:tr>
                          </w:tbl>
                          <w:p w14:paraId="5A44AB08" w14:textId="77777777" w:rsidR="00E62F3A" w:rsidRPr="008F781F" w:rsidRDefault="00E62F3A" w:rsidP="00E62F3A">
                            <w:pPr>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F7380" id="_x0000_t202" coordsize="21600,21600" o:spt="202" path="m,l,21600r21600,l21600,xe">
                <v:stroke joinstyle="miter"/>
                <v:path gradientshapeok="t" o:connecttype="rect"/>
              </v:shapetype>
              <v:shape id="Textfeld 8" o:spid="_x0000_s1027" type="#_x0000_t202" style="position:absolute;margin-left:-8.7pt;margin-top:202.7pt;width:538.55pt;height:9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" filled="f" stroked="f" strokeweight=".5pt">
                <v:textbox>
                  <w:txbxContent>
                    <w:tbl>
                      <w:tblPr>
                        <w:tblOverlap w:val="never"/>
                        <w:tblW w:w="5000" w:type="pct"/>
                        <w:tblLook w:val="04A0" w:firstRow="1" w:lastRow="0" w:firstColumn="1" w:lastColumn="0" w:noHBand="0" w:noVBand="1"/>
                      </w:tblPr>
                      <w:tblGrid>
                        <w:gridCol w:w="10473"/>
                      </w:tblGrid>
                      <w:tr w:rsidR="00E419DE" w:rsidRPr="00E419DE" w14:paraId="08E47C14" w14:textId="77777777" w:rsidTr="00586975">
                        <w:trPr>
                          <w:trHeight w:val="400"/>
                        </w:trPr>
                        <w:tc>
                          <w:tcPr>
                            <w:tcW w:w="5000" w:type="pct"/>
                            <w:shd w:val="clear" w:color="auto" w:fill="auto"/>
                          </w:tcPr>
                          <w:p w14:paraId="0AEB889C" w14:textId="17FD7231" w:rsidR="00E62F3A" w:rsidRPr="00395680" w:rsidRDefault="00DB061D" w:rsidP="00395680">
                            <w:pPr>
                              <w:spacing w:before="240" w:after="240"/>
                              <w:rPr>
                                <w:rFonts w:ascii="Helvetica Light" w:hAnsi="Helvetica Light" w:cs="Times New Roman (Textkörper CS)"/>
                                <w:b/>
                                <w:bCs/>
                                <w:caps/>
                                <w:color w:val="000000" w:themeColor="text1"/>
                                <w:spacing w:val="50"/>
                              </w:rPr>
                            </w:pPr>
                            <w:r>
                              <w:rPr>
                                <w:rFonts w:ascii="Helvetica Light" w:hAnsi="Helvetica Light" w:cs="Times New Roman (Textkörper CS)"/>
                                <w:b/>
                                <w:bCs/>
                                <w:caps/>
                                <w:color w:val="000000" w:themeColor="text1"/>
                                <w:spacing w:val="50"/>
                              </w:rPr>
                              <w:t xml:space="preserve">Ausbildung als Fachkraft für Kurier-, Express- und Postdienstleistungen </w:t>
                            </w:r>
                          </w:p>
                        </w:tc>
                      </w:tr>
                      <w:tr w:rsidR="00E419DE" w:rsidRPr="00E419DE" w14:paraId="70F5AAD1" w14:textId="77777777" w:rsidTr="00586975">
                        <w:trPr>
                          <w:trHeight w:val="83"/>
                        </w:trPr>
                        <w:tc>
                          <w:tcPr>
                            <w:tcW w:w="5000" w:type="pct"/>
                          </w:tcPr>
                          <w:p w14:paraId="4078AF9B" w14:textId="77777777" w:rsidR="00E62F3A" w:rsidRPr="00E419DE" w:rsidRDefault="00E62F3A" w:rsidP="00586975">
                            <w:pPr>
                              <w:jc w:val="both"/>
                              <w:rPr>
                                <w:color w:val="000000" w:themeColor="text1"/>
                                <w:sz w:val="10"/>
                                <w:szCs w:val="10"/>
                                <w:lang w:val="de-DE"/>
                              </w:rPr>
                            </w:pPr>
                          </w:p>
                        </w:tc>
                      </w:tr>
                      <w:tr w:rsidR="00E419DE" w:rsidRPr="00C1087C" w14:paraId="42AA9A24" w14:textId="77777777" w:rsidTr="00395680">
                        <w:trPr>
                          <w:trHeight w:val="289"/>
                        </w:trPr>
                        <w:tc>
                          <w:tcPr>
                            <w:tcW w:w="5000" w:type="pct"/>
                            <w:shd w:val="clear" w:color="auto" w:fill="F2F2F2" w:themeFill="background1" w:themeFillShade="F2"/>
                          </w:tcPr>
                          <w:p w14:paraId="5C83ADAC" w14:textId="50072320" w:rsidR="00E62F3A" w:rsidRPr="00395680" w:rsidRDefault="00395680" w:rsidP="00395680">
                            <w:pPr>
                              <w:spacing w:before="240" w:after="240" w:line="360" w:lineRule="auto"/>
                              <w:rPr>
                                <w:rFonts w:ascii="Helvetica Light" w:hAnsi="Helvetica Light" w:cs="Times New Roman (Textkörper CS)"/>
                                <w:caps/>
                                <w:color w:val="3B3838" w:themeColor="background2" w:themeShade="40"/>
                                <w:spacing w:val="50"/>
                                <w:sz w:val="20"/>
                                <w:szCs w:val="20"/>
                                <w:lang w:val="de-DE"/>
                              </w:rPr>
                            </w:pPr>
                            <w:r w:rsidRPr="00395680">
                              <w:rPr>
                                <w:rFonts w:ascii="Helvetica Light" w:hAnsi="Helvetica Light" w:cs="Times New Roman (Textkörper CS)"/>
                                <w:caps/>
                                <w:color w:val="3B3838" w:themeColor="background2" w:themeShade="40"/>
                                <w:spacing w:val="50"/>
                                <w:sz w:val="20"/>
                                <w:szCs w:val="20"/>
                                <w:lang w:val="de-DE"/>
                              </w:rPr>
                              <w:t>IHRE STELLENANZEIGE BEI KARRIERESPRUNG.DE VOM TT.MM.JJJJ</w:t>
                            </w:r>
                          </w:p>
                        </w:tc>
                      </w:tr>
                      <w:tr w:rsidR="00E419DE" w:rsidRPr="00C1087C" w14:paraId="59A64227" w14:textId="77777777" w:rsidTr="00586975">
                        <w:trPr>
                          <w:trHeight w:val="83"/>
                        </w:trPr>
                        <w:tc>
                          <w:tcPr>
                            <w:tcW w:w="5000" w:type="pct"/>
                          </w:tcPr>
                          <w:p w14:paraId="25E83E2E" w14:textId="77777777" w:rsidR="00E62F3A" w:rsidRPr="00E419DE" w:rsidRDefault="00E62F3A" w:rsidP="00E62F3A">
                            <w:pPr>
                              <w:jc w:val="both"/>
                              <w:rPr>
                                <w:color w:val="000000" w:themeColor="text1"/>
                                <w:sz w:val="10"/>
                                <w:szCs w:val="10"/>
                                <w:lang w:val="de-DE"/>
                              </w:rPr>
                            </w:pPr>
                          </w:p>
                        </w:tc>
                      </w:tr>
                    </w:tbl>
                    <w:p w14:paraId="5A44AB08" w14:textId="77777777" w:rsidR="00E62F3A" w:rsidRPr="008F781F" w:rsidRDefault="00E62F3A" w:rsidP="00E62F3A">
                      <w:pPr>
                        <w:jc w:val="both"/>
                        <w:rPr>
                          <w:lang w:val="de-DE"/>
                        </w:rPr>
                      </w:pPr>
                    </w:p>
                  </w:txbxContent>
                </v:textbox>
                <w10:wrap anchory="page"/>
              </v:shape>
            </w:pict>
          </mc:Fallback>
        </mc:AlternateContent>
      </w:r>
    </w:p>
    <w:p w14:paraId="3A9B5D3B" w14:textId="15FDA7AE" w:rsidR="00E62F3A" w:rsidRPr="00395680" w:rsidRDefault="00E62F3A" w:rsidP="00586975">
      <w:pPr>
        <w:ind w:right="-30"/>
        <w:rPr>
          <w:rFonts w:cstheme="minorHAnsi"/>
          <w:noProof/>
          <w:lang w:val="de-DE"/>
        </w:rPr>
      </w:pPr>
    </w:p>
    <w:p w14:paraId="75548309" w14:textId="332BAB96" w:rsidR="00E62F3A" w:rsidRPr="00395680" w:rsidRDefault="00E62F3A" w:rsidP="00586975">
      <w:pPr>
        <w:ind w:right="-30"/>
        <w:rPr>
          <w:rFonts w:cstheme="minorHAnsi"/>
          <w:noProof/>
          <w:lang w:val="de-DE"/>
        </w:rPr>
      </w:pPr>
    </w:p>
    <w:p w14:paraId="4633F1F8" w14:textId="3033BB59" w:rsidR="00E62F3A" w:rsidRPr="00395680" w:rsidRDefault="00E62F3A" w:rsidP="00586975">
      <w:pPr>
        <w:ind w:right="-30"/>
        <w:rPr>
          <w:rFonts w:cstheme="minorHAnsi"/>
          <w:noProof/>
          <w:lang w:val="de-DE"/>
        </w:rPr>
      </w:pPr>
    </w:p>
    <w:p w14:paraId="00EFB742" w14:textId="202E56EF" w:rsidR="00586975" w:rsidRPr="00395680" w:rsidRDefault="00586975" w:rsidP="00586975">
      <w:pPr>
        <w:ind w:right="-30"/>
        <w:rPr>
          <w:rFonts w:cstheme="minorHAnsi"/>
          <w:noProof/>
          <w:lang w:val="de-DE"/>
        </w:rPr>
      </w:pPr>
    </w:p>
    <w:p w14:paraId="75D0FDB5" w14:textId="6DA1FEFD" w:rsidR="00586975" w:rsidRPr="00395680" w:rsidRDefault="00586975" w:rsidP="00586975">
      <w:pPr>
        <w:ind w:right="-30"/>
        <w:rPr>
          <w:rFonts w:cstheme="minorHAnsi"/>
          <w:noProof/>
          <w:lang w:val="de-DE"/>
        </w:rPr>
      </w:pPr>
    </w:p>
    <w:p w14:paraId="7AC02206" w14:textId="37E63299" w:rsidR="00586975" w:rsidRPr="00395680" w:rsidRDefault="00586975" w:rsidP="00586975">
      <w:pPr>
        <w:ind w:right="-30"/>
        <w:rPr>
          <w:rFonts w:cstheme="minorHAnsi"/>
          <w:noProof/>
          <w:lang w:val="de-DE"/>
        </w:rPr>
      </w:pPr>
    </w:p>
    <w:p w14:paraId="7E9A2E24" w14:textId="7BE91129" w:rsidR="00586975" w:rsidRPr="00395680" w:rsidRDefault="00586975" w:rsidP="00586975">
      <w:pPr>
        <w:ind w:right="-30"/>
        <w:rPr>
          <w:rFonts w:cstheme="minorHAnsi"/>
          <w:noProof/>
          <w:lang w:val="de-DE"/>
        </w:rPr>
      </w:pPr>
    </w:p>
    <w:p w14:paraId="7A7A53D8" w14:textId="77777777" w:rsidR="00395680" w:rsidRPr="00395680" w:rsidRDefault="00395680" w:rsidP="00395680">
      <w:pPr>
        <w:ind w:right="-30"/>
        <w:jc w:val="right"/>
        <w:rPr>
          <w:rFonts w:cstheme="minorHAnsi"/>
          <w:i/>
          <w:iCs/>
          <w:noProof/>
          <w:lang w:val="de-DE"/>
        </w:rPr>
      </w:pPr>
      <w:r w:rsidRPr="00395680">
        <w:rPr>
          <w:rFonts w:cstheme="minorHAnsi"/>
          <w:i/>
          <w:iCs/>
          <w:noProof/>
          <w:lang w:val="de-DE"/>
        </w:rPr>
        <w:t>Ort, TT.MM.JJJJ</w:t>
      </w:r>
    </w:p>
    <w:p w14:paraId="07B6AAE3" w14:textId="77777777" w:rsidR="00395680" w:rsidRDefault="00395680" w:rsidP="00395680">
      <w:pPr>
        <w:ind w:right="-30"/>
        <w:rPr>
          <w:rFonts w:cstheme="minorHAnsi"/>
          <w:noProof/>
          <w:lang w:val="de-DE"/>
        </w:rPr>
      </w:pPr>
    </w:p>
    <w:p w14:paraId="1E3DF9EB" w14:textId="1CB95E3D" w:rsidR="00395680" w:rsidRDefault="00395680" w:rsidP="00395680">
      <w:pPr>
        <w:ind w:right="-30"/>
        <w:rPr>
          <w:rFonts w:cstheme="minorHAnsi"/>
          <w:noProof/>
          <w:lang w:val="de-DE"/>
        </w:rPr>
      </w:pPr>
      <w:r w:rsidRPr="00395680">
        <w:rPr>
          <w:rFonts w:cstheme="minorHAnsi"/>
          <w:noProof/>
          <w:lang w:val="de-DE"/>
        </w:rPr>
        <w:t xml:space="preserve">Sehr geehrter Herr </w:t>
      </w:r>
      <w:r w:rsidR="00DB061D">
        <w:rPr>
          <w:rFonts w:cstheme="minorHAnsi"/>
          <w:noProof/>
          <w:lang w:val="de-DE"/>
        </w:rPr>
        <w:t>Personaler</w:t>
      </w:r>
      <w:r w:rsidRPr="00395680">
        <w:rPr>
          <w:rFonts w:cstheme="minorHAnsi"/>
          <w:noProof/>
          <w:lang w:val="de-DE"/>
        </w:rPr>
        <w:t>,</w:t>
      </w:r>
    </w:p>
    <w:p w14:paraId="3C58CB02" w14:textId="77777777" w:rsidR="00395680" w:rsidRPr="00395680" w:rsidRDefault="00395680" w:rsidP="00395680">
      <w:pPr>
        <w:ind w:right="-30"/>
        <w:rPr>
          <w:rFonts w:cstheme="minorHAnsi"/>
          <w:noProof/>
          <w:lang w:val="de-DE"/>
        </w:rPr>
      </w:pPr>
    </w:p>
    <w:p w14:paraId="4AA975A7" w14:textId="36480E67" w:rsidR="00395680" w:rsidRPr="00395680" w:rsidRDefault="00DB061D" w:rsidP="00395680">
      <w:pPr>
        <w:ind w:right="-30"/>
        <w:rPr>
          <w:rFonts w:cstheme="minorHAnsi"/>
          <w:noProof/>
          <w:lang w:val="de-DE"/>
        </w:rPr>
      </w:pPr>
      <w:r>
        <w:rPr>
          <w:rFonts w:cstheme="minorHAnsi"/>
          <w:noProof/>
          <w:lang w:val="de-DE"/>
        </w:rPr>
        <w:t>bissige Hunde, schlecht gelaunte Bewohner, nasser Graupelschauer? Das kann mir alles nichts anhaben. Ich habe Hundeleckerlis, ein freundliches Wesen und einen Ostfriesennerz! Somit bin ich der ideale Kandidat für eine Ausbildung als Fachkraft für Kurier-, Express und Postdienstleistungen!</w:t>
      </w:r>
    </w:p>
    <w:p w14:paraId="621353DE" w14:textId="77777777" w:rsidR="00395680" w:rsidRPr="00395680" w:rsidRDefault="00395680" w:rsidP="00395680">
      <w:pPr>
        <w:ind w:right="-30"/>
        <w:rPr>
          <w:rFonts w:cstheme="minorHAnsi"/>
          <w:noProof/>
          <w:lang w:val="de-DE"/>
        </w:rPr>
      </w:pPr>
    </w:p>
    <w:p w14:paraId="1A856170" w14:textId="32987419" w:rsidR="00395680" w:rsidRPr="00395680" w:rsidRDefault="00DB061D" w:rsidP="00395680">
      <w:pPr>
        <w:ind w:right="-30"/>
        <w:rPr>
          <w:rFonts w:cstheme="minorHAnsi"/>
          <w:noProof/>
        </w:rPr>
      </w:pPr>
      <w:r>
        <w:rPr>
          <w:rFonts w:cstheme="minorHAnsi"/>
          <w:noProof/>
        </w:rPr>
        <w:t>Schon das Praktikum im letzten Jahr hat mir gezeigt, wie vielf#ltig das Aufgabengebiet eines ist. Die dort kennengelernten Bereiche möchte ich gerne vertiefen. Mit mir bekommen Sie einen verantwortungsbewussten Mitarbeiter, der weiß, wie wichtig Pünktlichkeit und Zuverlässigkeit in diesem Job sind. Daher möchte ich dazu beitragen, den Ruf der Deutschen Post als schnellster Zusteller zu festigen.</w:t>
      </w:r>
    </w:p>
    <w:p w14:paraId="09F7CDD9" w14:textId="77777777" w:rsidR="00395680" w:rsidRPr="00395680" w:rsidRDefault="00395680" w:rsidP="00395680">
      <w:pPr>
        <w:ind w:right="-30"/>
        <w:rPr>
          <w:rFonts w:cstheme="minorHAnsi"/>
          <w:noProof/>
        </w:rPr>
      </w:pPr>
    </w:p>
    <w:p w14:paraId="69491AAC" w14:textId="30573650" w:rsidR="00395680" w:rsidRPr="00395680" w:rsidRDefault="00DB061D" w:rsidP="00395680">
      <w:pPr>
        <w:ind w:right="-30"/>
        <w:rPr>
          <w:rFonts w:cstheme="minorHAnsi"/>
          <w:noProof/>
        </w:rPr>
      </w:pPr>
      <w:r>
        <w:rPr>
          <w:rFonts w:cstheme="minorHAnsi"/>
          <w:noProof/>
        </w:rPr>
        <w:t>Für mich gibt es kaum Schöneres, als in der freien Natur unterwegs zu sein. Hier kann ich meinen Bewegungsdrang ausleben und bin trotzdem nie allein. Dabei kann ich Ihnen sowohl auf dem Rad meine Muskelkraft zur Verfügung stellen oder wahlweise mit dem Auto oder Kleintransporter Briefe und Pakete ausliefern. Da ich neben Deutsch noch Russisch auf muttersprachlichen Niveau spreche, kann ich meine Sprachkenntnisse gut im Arbeitsalltag mit Kunden und Kollegen einsetzen.</w:t>
      </w:r>
    </w:p>
    <w:p w14:paraId="34912163" w14:textId="77777777" w:rsidR="00395680" w:rsidRPr="00395680" w:rsidRDefault="00395680" w:rsidP="00395680">
      <w:pPr>
        <w:ind w:right="-30"/>
        <w:rPr>
          <w:rFonts w:cstheme="minorHAnsi"/>
          <w:noProof/>
        </w:rPr>
      </w:pPr>
    </w:p>
    <w:p w14:paraId="1EE0EB6F" w14:textId="24239EC7" w:rsidR="00395680" w:rsidRPr="00395680" w:rsidRDefault="00DB061D" w:rsidP="00395680">
      <w:pPr>
        <w:ind w:right="-30"/>
        <w:rPr>
          <w:rFonts w:cstheme="minorHAnsi"/>
          <w:noProof/>
        </w:rPr>
      </w:pPr>
      <w:r>
        <w:rPr>
          <w:rFonts w:cstheme="minorHAnsi"/>
          <w:noProof/>
        </w:rPr>
        <w:t>Habe ich Ihre Neugier geweckt? Dann freue ich mich darauf, Sie in einem persönlichen Gespräch kennenzulernen und von mir zu überzeugen.</w:t>
      </w:r>
      <w:bookmarkStart w:id="0" w:name="_GoBack"/>
      <w:bookmarkEnd w:id="0"/>
    </w:p>
    <w:p w14:paraId="19EBD35D" w14:textId="3C32EE29" w:rsidR="00395680" w:rsidRDefault="00395680" w:rsidP="00395680">
      <w:pPr>
        <w:ind w:right="-30"/>
        <w:rPr>
          <w:rFonts w:cstheme="minorHAnsi"/>
          <w:noProof/>
        </w:rPr>
      </w:pPr>
    </w:p>
    <w:p w14:paraId="08E7654D" w14:textId="77777777" w:rsidR="00395680" w:rsidRPr="00395680" w:rsidRDefault="00395680" w:rsidP="00395680">
      <w:pPr>
        <w:ind w:right="-30"/>
        <w:rPr>
          <w:rFonts w:cstheme="minorHAnsi"/>
          <w:noProof/>
        </w:rPr>
      </w:pPr>
    </w:p>
    <w:p w14:paraId="1222E4A1" w14:textId="35B4B3C0" w:rsidR="00586975" w:rsidRDefault="00395680" w:rsidP="00395680">
      <w:pPr>
        <w:ind w:right="-30"/>
        <w:rPr>
          <w:rFonts w:cstheme="minorHAnsi"/>
          <w:noProof/>
        </w:rPr>
      </w:pPr>
      <w:r w:rsidRPr="00395680">
        <w:rPr>
          <w:rFonts w:cstheme="minorHAnsi"/>
          <w:noProof/>
        </w:rPr>
        <w:t>Mit freundlichen Grüßen</w:t>
      </w:r>
    </w:p>
    <w:p w14:paraId="7060AFF4" w14:textId="77777777" w:rsidR="00395680" w:rsidRPr="00586975" w:rsidRDefault="00395680" w:rsidP="00395680">
      <w:pPr>
        <w:ind w:right="-30"/>
        <w:rPr>
          <w:rFonts w:cstheme="minorHAnsi"/>
          <w:noProof/>
        </w:rPr>
      </w:pPr>
    </w:p>
    <w:p w14:paraId="42380A3D" w14:textId="7AEDA564" w:rsidR="00395680" w:rsidRDefault="00586975" w:rsidP="00E62F3A">
      <w:r w:rsidRPr="003B17DB">
        <w:rPr>
          <w:noProof/>
          <w:color w:val="3B3838" w:themeColor="background2" w:themeShade="40"/>
          <w:lang w:val="de-DE"/>
        </w:rPr>
        <w:drawing>
          <wp:inline distT="0" distB="0" distL="0" distR="0" wp14:anchorId="53B78F9F" wp14:editId="440D9969">
            <wp:extent cx="2084777" cy="665008"/>
            <wp:effectExtent l="0" t="0" r="0" b="0"/>
            <wp:docPr id="12" name="Grafik 1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Grafik 82" descr="Ein Bild, das Tex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3713" cy="696567"/>
                    </a:xfrm>
                    <a:prstGeom prst="rect">
                      <a:avLst/>
                    </a:prstGeom>
                  </pic:spPr>
                </pic:pic>
              </a:graphicData>
            </a:graphic>
          </wp:inline>
        </w:drawing>
      </w:r>
    </w:p>
    <w:p w14:paraId="3372A3FE" w14:textId="500A254C" w:rsidR="00395680" w:rsidRDefault="00395680" w:rsidP="00E62F3A"/>
    <w:p w14:paraId="44C7E842" w14:textId="77777777" w:rsidR="00395680" w:rsidRDefault="00395680" w:rsidP="00E62F3A">
      <w:pPr>
        <w:rPr>
          <w:b/>
          <w:bCs/>
        </w:rPr>
      </w:pPr>
    </w:p>
    <w:p w14:paraId="0066C3DD" w14:textId="77777777" w:rsidR="00395680" w:rsidRDefault="00395680" w:rsidP="00E62F3A">
      <w:pPr>
        <w:rPr>
          <w:b/>
          <w:bCs/>
        </w:rPr>
      </w:pPr>
    </w:p>
    <w:p w14:paraId="679E409D" w14:textId="058F0C5E" w:rsidR="00C1087C" w:rsidRPr="00551D68" w:rsidRDefault="00395680" w:rsidP="00E62F3A">
      <w:pPr>
        <w:rPr>
          <w:i/>
          <w:iCs/>
        </w:rPr>
      </w:pPr>
      <w:r w:rsidRPr="00551D68">
        <w:rPr>
          <w:i/>
          <w:iCs/>
        </w:rPr>
        <w:t xml:space="preserve">Anlagen: </w:t>
      </w:r>
      <w:r w:rsidRPr="00551D68">
        <w:rPr>
          <w:i/>
          <w:iCs/>
        </w:rPr>
        <w:tab/>
        <w:t>Anlage 1, Anlage 2, Anlage 3…</w:t>
      </w:r>
    </w:p>
    <w:sectPr w:rsidR="00C1087C" w:rsidRPr="00551D68" w:rsidSect="00E62F3A">
      <w:footerReference w:type="default" r:id="rId9"/>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AF3BB" w14:textId="77777777" w:rsidR="004F58E6" w:rsidRDefault="004F58E6" w:rsidP="009460CE">
      <w:r>
        <w:separator/>
      </w:r>
    </w:p>
  </w:endnote>
  <w:endnote w:type="continuationSeparator" w:id="0">
    <w:p w14:paraId="461418FB" w14:textId="77777777" w:rsidR="004F58E6" w:rsidRDefault="004F58E6" w:rsidP="0094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Times New Roman (Textkörper CS)">
    <w:altName w:val="Times New Roman"/>
    <w:panose1 w:val="00000000000000000000"/>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59660" w14:textId="486248D7" w:rsidR="009460CE" w:rsidRDefault="002F585A">
    <w:pPr>
      <w:pStyle w:val="Fuzeile"/>
    </w:pPr>
    <w:r>
      <w:rPr>
        <w:rFonts w:ascii="Georgia" w:hAnsi="Georgia"/>
        <w:noProof/>
      </w:rPr>
      <mc:AlternateContent>
        <mc:Choice Requires="wps">
          <w:drawing>
            <wp:anchor distT="0" distB="0" distL="114300" distR="114300" simplePos="0" relativeHeight="251663360" behindDoc="0" locked="0" layoutInCell="1" allowOverlap="1" wp14:anchorId="7D912CE7" wp14:editId="49D6292A">
              <wp:simplePos x="0" y="0"/>
              <wp:positionH relativeFrom="column">
                <wp:posOffset>-98425</wp:posOffset>
              </wp:positionH>
              <wp:positionV relativeFrom="paragraph">
                <wp:posOffset>12700</wp:posOffset>
              </wp:positionV>
              <wp:extent cx="6840000" cy="0"/>
              <wp:effectExtent l="0" t="12700" r="18415" b="12700"/>
              <wp:wrapNone/>
              <wp:docPr id="50" name="Gerade Verbindung 50"/>
              <wp:cNvGraphicFramePr/>
              <a:graphic xmlns:a="http://schemas.openxmlformats.org/drawingml/2006/main">
                <a:graphicData uri="http://schemas.microsoft.com/office/word/2010/wordprocessingShape">
                  <wps:wsp>
                    <wps:cNvCnPr/>
                    <wps:spPr>
                      <a:xfrm>
                        <a:off x="0" y="0"/>
                        <a:ext cx="6840000" cy="0"/>
                      </a:xfrm>
                      <a:prstGeom prst="line">
                        <a:avLst/>
                      </a:prstGeom>
                      <a:ln w="28575">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4EBC7915" id="Gerade Verbindung 5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5pt,1pt" to="530.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" strokecolor="#e7e6e6 [3214]" strokeweight="2.25pt">
              <v:stroke joinstyle="miter"/>
            </v:line>
          </w:pict>
        </mc:Fallback>
      </mc:AlternateContent>
    </w:r>
    <w:r w:rsidR="009460CE">
      <w:rPr>
        <w:noProof/>
      </w:rPr>
      <mc:AlternateContent>
        <mc:Choice Requires="wps">
          <w:drawing>
            <wp:anchor distT="0" distB="0" distL="114300" distR="114300" simplePos="0" relativeHeight="251661312" behindDoc="0" locked="0" layoutInCell="1" allowOverlap="1" wp14:anchorId="7DFED3CC" wp14:editId="40BA0095">
              <wp:simplePos x="0" y="0"/>
              <wp:positionH relativeFrom="margin">
                <wp:posOffset>574040</wp:posOffset>
              </wp:positionH>
              <wp:positionV relativeFrom="paragraph">
                <wp:posOffset>141605</wp:posOffset>
              </wp:positionV>
              <wp:extent cx="5494383" cy="30240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5494383" cy="302400"/>
                      </a:xfrm>
                      <a:prstGeom prst="rect">
                        <a:avLst/>
                      </a:prstGeom>
                      <a:noFill/>
                      <a:ln w="6350">
                        <a:noFill/>
                      </a:ln>
                    </wps:spPr>
                    <wps:txbx>
                      <w:txbxContent>
                        <w:p w14:paraId="3F63BF8D" w14:textId="1AAD6DE6" w:rsidR="009460CE" w:rsidRPr="00191774" w:rsidRDefault="009460CE" w:rsidP="009460CE">
                          <w:pPr>
                            <w:jc w:val="center"/>
                            <w:rPr>
                              <w:color w:val="000000" w:themeColor="text1"/>
                              <w:sz w:val="18"/>
                              <w:szCs w:val="18"/>
                              <w:lang w:val="de-DE"/>
                            </w:rPr>
                          </w:pPr>
                          <w:r w:rsidRPr="00191774">
                            <w:rPr>
                              <w:color w:val="000000" w:themeColor="text1"/>
                              <w:sz w:val="18"/>
                              <w:szCs w:val="18"/>
                              <w:lang w:val="de-DE"/>
                            </w:rPr>
                            <w:t xml:space="preserve">Musterstraße 123, 12045 Musterstadt, DE </w:t>
                          </w:r>
                          <w:r w:rsidR="00FF06DF">
                            <w:rPr>
                              <w:color w:val="000000" w:themeColor="text1"/>
                              <w:sz w:val="18"/>
                              <w:szCs w:val="18"/>
                              <w:lang w:val="de-DE"/>
                            </w:rPr>
                            <w:t xml:space="preserve">    </w:t>
                          </w:r>
                          <w:r w:rsidRPr="002F585A">
                            <w:rPr>
                              <w:b/>
                              <w:bCs/>
                              <w:color w:val="E7E6E6" w:themeColor="background2"/>
                              <w:sz w:val="18"/>
                              <w:szCs w:val="18"/>
                              <w:lang w:val="de-DE"/>
                            </w:rPr>
                            <w:t>|</w:t>
                          </w:r>
                          <w:r w:rsidRPr="002F585A">
                            <w:rPr>
                              <w:color w:val="E7E6E6" w:themeColor="background2"/>
                              <w:sz w:val="18"/>
                              <w:szCs w:val="18"/>
                              <w:lang w:val="de-DE"/>
                            </w:rPr>
                            <w:t xml:space="preserve"> </w:t>
                          </w:r>
                          <w:r w:rsidR="00FF06DF">
                            <w:rPr>
                              <w:color w:val="000000" w:themeColor="text1"/>
                              <w:sz w:val="18"/>
                              <w:szCs w:val="18"/>
                              <w:lang w:val="de-DE"/>
                            </w:rPr>
                            <w:t xml:space="preserve">    </w:t>
                          </w:r>
                          <w:r w:rsidRPr="00191774">
                            <w:rPr>
                              <w:color w:val="000000" w:themeColor="text1"/>
                              <w:sz w:val="18"/>
                              <w:szCs w:val="18"/>
                              <w:lang w:val="de-DE"/>
                            </w:rPr>
                            <w:t xml:space="preserve">+49 </w:t>
                          </w:r>
                          <w:r w:rsidR="00F66A77">
                            <w:rPr>
                              <w:color w:val="000000" w:themeColor="text1"/>
                              <w:sz w:val="18"/>
                              <w:szCs w:val="18"/>
                              <w:lang w:val="de-DE"/>
                            </w:rPr>
                            <w:t>170</w:t>
                          </w:r>
                          <w:r w:rsidRPr="00191774">
                            <w:rPr>
                              <w:color w:val="000000" w:themeColor="text1"/>
                              <w:sz w:val="18"/>
                              <w:szCs w:val="18"/>
                              <w:lang w:val="de-DE"/>
                            </w:rPr>
                            <w:t xml:space="preserve"> / 456 789 0</w:t>
                          </w:r>
                          <w:r w:rsidR="00FF06DF">
                            <w:rPr>
                              <w:color w:val="000000" w:themeColor="text1"/>
                              <w:sz w:val="18"/>
                              <w:szCs w:val="18"/>
                              <w:lang w:val="de-DE"/>
                            </w:rPr>
                            <w:t xml:space="preserve">    </w:t>
                          </w:r>
                          <w:r w:rsidRPr="00191774">
                            <w:rPr>
                              <w:color w:val="000000" w:themeColor="text1"/>
                              <w:sz w:val="18"/>
                              <w:szCs w:val="18"/>
                              <w:lang w:val="de-DE"/>
                            </w:rPr>
                            <w:t xml:space="preserve"> </w:t>
                          </w:r>
                          <w:r w:rsidRPr="002F585A">
                            <w:rPr>
                              <w:b/>
                              <w:bCs/>
                              <w:color w:val="E7E6E6" w:themeColor="background2"/>
                              <w:sz w:val="18"/>
                              <w:szCs w:val="18"/>
                              <w:lang w:val="de-DE"/>
                            </w:rPr>
                            <w:t xml:space="preserve">| </w:t>
                          </w:r>
                          <w:r w:rsidR="00FF06DF">
                            <w:rPr>
                              <w:b/>
                              <w:bCs/>
                              <w:color w:val="CFC3A9"/>
                              <w:sz w:val="18"/>
                              <w:szCs w:val="18"/>
                              <w:lang w:val="de-DE"/>
                            </w:rPr>
                            <w:t xml:space="preserve">   </w:t>
                          </w:r>
                          <w:r w:rsidR="00F66A77">
                            <w:rPr>
                              <w:color w:val="000000" w:themeColor="text1"/>
                              <w:sz w:val="18"/>
                              <w:szCs w:val="18"/>
                              <w:lang w:val="de-DE"/>
                            </w:rPr>
                            <w:t>bewerbername</w:t>
                          </w:r>
                          <w:r w:rsidRPr="00191774">
                            <w:rPr>
                              <w:color w:val="000000" w:themeColor="text1"/>
                              <w:sz w:val="18"/>
                              <w:szCs w:val="18"/>
                              <w:lang w:val="de-DE"/>
                            </w:rPr>
                            <w:t>@</w:t>
                          </w:r>
                          <w:r w:rsidR="00F66A77">
                            <w:rPr>
                              <w:color w:val="000000" w:themeColor="text1"/>
                              <w:sz w:val="18"/>
                              <w:szCs w:val="18"/>
                              <w:lang w:val="de-DE"/>
                            </w:rPr>
                            <w:t>email</w:t>
                          </w:r>
                          <w:r w:rsidRPr="00191774">
                            <w:rPr>
                              <w:color w:val="000000" w:themeColor="text1"/>
                              <w:sz w:val="18"/>
                              <w:szCs w:val="18"/>
                              <w:lang w:val="de-DE"/>
                            </w:rPr>
                            <w:t>adresse.de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7DFED3CC" id="_x0000_t202" coordsize="21600,21600" o:spt="202" path="m,l,21600r21600,l21600,xe">
              <v:stroke joinstyle="miter"/>
              <v:path gradientshapeok="t" o:connecttype="rect"/>
            </v:shapetype>
            <v:shape id="Textfeld 13" o:spid="_x0000_s1028" type="#_x0000_t202" style="position:absolute;margin-left:45.2pt;margin-top:11.15pt;width:432.65pt;height:23.8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" filled="f" stroked="f" strokeweight=".5pt">
              <v:textbox>
                <w:txbxContent>
                  <w:p w14:paraId="3F63BF8D" w14:textId="1AAD6DE6" w:rsidR="009460CE" w:rsidRPr="00191774" w:rsidRDefault="009460CE" w:rsidP="009460CE">
                    <w:pPr>
                      <w:jc w:val="center"/>
                      <w:rPr>
                        <w:color w:val="000000" w:themeColor="text1"/>
                        <w:sz w:val="18"/>
                        <w:szCs w:val="18"/>
                        <w:lang w:val="de-DE"/>
                      </w:rPr>
                    </w:pPr>
                    <w:r w:rsidRPr="00191774">
                      <w:rPr>
                        <w:color w:val="000000" w:themeColor="text1"/>
                        <w:sz w:val="18"/>
                        <w:szCs w:val="18"/>
                        <w:lang w:val="de-DE"/>
                      </w:rPr>
                      <w:t xml:space="preserve">Musterstraße 123, 12045 Musterstadt, DE </w:t>
                    </w:r>
                    <w:r w:rsidR="00FF06DF">
                      <w:rPr>
                        <w:color w:val="000000" w:themeColor="text1"/>
                        <w:sz w:val="18"/>
                        <w:szCs w:val="18"/>
                        <w:lang w:val="de-DE"/>
                      </w:rPr>
                      <w:t xml:space="preserve">    </w:t>
                    </w:r>
                    <w:r w:rsidRPr="002F585A">
                      <w:rPr>
                        <w:b/>
                        <w:bCs/>
                        <w:color w:val="E7E6E6" w:themeColor="background2"/>
                        <w:sz w:val="18"/>
                        <w:szCs w:val="18"/>
                        <w:lang w:val="de-DE"/>
                      </w:rPr>
                      <w:t>|</w:t>
                    </w:r>
                    <w:r w:rsidRPr="002F585A">
                      <w:rPr>
                        <w:color w:val="E7E6E6" w:themeColor="background2"/>
                        <w:sz w:val="18"/>
                        <w:szCs w:val="18"/>
                        <w:lang w:val="de-DE"/>
                      </w:rPr>
                      <w:t xml:space="preserve"> </w:t>
                    </w:r>
                    <w:r w:rsidR="00FF06DF">
                      <w:rPr>
                        <w:color w:val="000000" w:themeColor="text1"/>
                        <w:sz w:val="18"/>
                        <w:szCs w:val="18"/>
                        <w:lang w:val="de-DE"/>
                      </w:rPr>
                      <w:t xml:space="preserve">    </w:t>
                    </w:r>
                    <w:r w:rsidRPr="00191774">
                      <w:rPr>
                        <w:color w:val="000000" w:themeColor="text1"/>
                        <w:sz w:val="18"/>
                        <w:szCs w:val="18"/>
                        <w:lang w:val="de-DE"/>
                      </w:rPr>
                      <w:t xml:space="preserve">+49 </w:t>
                    </w:r>
                    <w:r w:rsidR="00F66A77">
                      <w:rPr>
                        <w:color w:val="000000" w:themeColor="text1"/>
                        <w:sz w:val="18"/>
                        <w:szCs w:val="18"/>
                        <w:lang w:val="de-DE"/>
                      </w:rPr>
                      <w:t>170</w:t>
                    </w:r>
                    <w:r w:rsidRPr="00191774">
                      <w:rPr>
                        <w:color w:val="000000" w:themeColor="text1"/>
                        <w:sz w:val="18"/>
                        <w:szCs w:val="18"/>
                        <w:lang w:val="de-DE"/>
                      </w:rPr>
                      <w:t xml:space="preserve"> / 456 789 0</w:t>
                    </w:r>
                    <w:r w:rsidR="00FF06DF">
                      <w:rPr>
                        <w:color w:val="000000" w:themeColor="text1"/>
                        <w:sz w:val="18"/>
                        <w:szCs w:val="18"/>
                        <w:lang w:val="de-DE"/>
                      </w:rPr>
                      <w:t xml:space="preserve">    </w:t>
                    </w:r>
                    <w:r w:rsidRPr="00191774">
                      <w:rPr>
                        <w:color w:val="000000" w:themeColor="text1"/>
                        <w:sz w:val="18"/>
                        <w:szCs w:val="18"/>
                        <w:lang w:val="de-DE"/>
                      </w:rPr>
                      <w:t xml:space="preserve"> </w:t>
                    </w:r>
                    <w:r w:rsidRPr="002F585A">
                      <w:rPr>
                        <w:b/>
                        <w:bCs/>
                        <w:color w:val="E7E6E6" w:themeColor="background2"/>
                        <w:sz w:val="18"/>
                        <w:szCs w:val="18"/>
                        <w:lang w:val="de-DE"/>
                      </w:rPr>
                      <w:t xml:space="preserve">| </w:t>
                    </w:r>
                    <w:r w:rsidR="00FF06DF">
                      <w:rPr>
                        <w:b/>
                        <w:bCs/>
                        <w:color w:val="CFC3A9"/>
                        <w:sz w:val="18"/>
                        <w:szCs w:val="18"/>
                        <w:lang w:val="de-DE"/>
                      </w:rPr>
                      <w:t xml:space="preserve">   </w:t>
                    </w:r>
                    <w:r w:rsidR="00F66A77">
                      <w:rPr>
                        <w:color w:val="000000" w:themeColor="text1"/>
                        <w:sz w:val="18"/>
                        <w:szCs w:val="18"/>
                        <w:lang w:val="de-DE"/>
                      </w:rPr>
                      <w:t>bewerbername</w:t>
                    </w:r>
                    <w:r w:rsidRPr="00191774">
                      <w:rPr>
                        <w:color w:val="000000" w:themeColor="text1"/>
                        <w:sz w:val="18"/>
                        <w:szCs w:val="18"/>
                        <w:lang w:val="de-DE"/>
                      </w:rPr>
                      <w:t>@</w:t>
                    </w:r>
                    <w:r w:rsidR="00F66A77">
                      <w:rPr>
                        <w:color w:val="000000" w:themeColor="text1"/>
                        <w:sz w:val="18"/>
                        <w:szCs w:val="18"/>
                        <w:lang w:val="de-DE"/>
                      </w:rPr>
                      <w:t>email</w:t>
                    </w:r>
                    <w:r w:rsidRPr="00191774">
                      <w:rPr>
                        <w:color w:val="000000" w:themeColor="text1"/>
                        <w:sz w:val="18"/>
                        <w:szCs w:val="18"/>
                        <w:lang w:val="de-DE"/>
                      </w:rPr>
                      <w:t>adresse.de</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8D9DF" w14:textId="77777777" w:rsidR="004F58E6" w:rsidRDefault="004F58E6" w:rsidP="009460CE">
      <w:r>
        <w:separator/>
      </w:r>
    </w:p>
  </w:footnote>
  <w:footnote w:type="continuationSeparator" w:id="0">
    <w:p w14:paraId="05AA37B1" w14:textId="77777777" w:rsidR="004F58E6" w:rsidRDefault="004F58E6" w:rsidP="00946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320"/>
    <w:multiLevelType w:val="hybridMultilevel"/>
    <w:tmpl w:val="EEF6F200"/>
    <w:lvl w:ilvl="0" w:tplc="04070001">
      <w:start w:val="1"/>
      <w:numFmt w:val="bullet"/>
      <w:lvlText w:val=""/>
      <w:lvlJc w:val="left"/>
      <w:pPr>
        <w:ind w:left="417" w:hanging="360"/>
      </w:pPr>
      <w:rPr>
        <w:rFonts w:ascii="Symbol" w:hAnsi="Symbol"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6339FB"/>
    <w:multiLevelType w:val="hybridMultilevel"/>
    <w:tmpl w:val="32C04B92"/>
    <w:lvl w:ilvl="0" w:tplc="5670858A">
      <w:start w:val="1"/>
      <w:numFmt w:val="bullet"/>
      <w:lvlText w:val=""/>
      <w:lvlJc w:val="left"/>
      <w:pPr>
        <w:ind w:left="417"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5F061E"/>
    <w:multiLevelType w:val="hybridMultilevel"/>
    <w:tmpl w:val="99642B2E"/>
    <w:lvl w:ilvl="0" w:tplc="5670858A">
      <w:start w:val="1"/>
      <w:numFmt w:val="bullet"/>
      <w:lvlText w:val=""/>
      <w:lvlJc w:val="left"/>
      <w:pPr>
        <w:ind w:left="417"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526E12"/>
    <w:multiLevelType w:val="hybridMultilevel"/>
    <w:tmpl w:val="FBC43F1C"/>
    <w:lvl w:ilvl="0" w:tplc="4306C4B6">
      <w:start w:val="1"/>
      <w:numFmt w:val="bullet"/>
      <w:lvlText w:val=""/>
      <w:lvlJc w:val="left"/>
      <w:pPr>
        <w:ind w:left="284" w:hanging="227"/>
      </w:pPr>
      <w:rPr>
        <w:rFonts w:ascii="Wingdings" w:hAnsi="Wingdings"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D063C0"/>
    <w:multiLevelType w:val="hybridMultilevel"/>
    <w:tmpl w:val="F8662C1A"/>
    <w:lvl w:ilvl="0" w:tplc="04070001">
      <w:start w:val="1"/>
      <w:numFmt w:val="bullet"/>
      <w:lvlText w:val=""/>
      <w:lvlJc w:val="left"/>
      <w:pPr>
        <w:ind w:left="417" w:hanging="360"/>
      </w:pPr>
      <w:rPr>
        <w:rFonts w:ascii="Symbol" w:hAnsi="Symbol"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881A9E"/>
    <w:multiLevelType w:val="hybridMultilevel"/>
    <w:tmpl w:val="A0DA7424"/>
    <w:lvl w:ilvl="0" w:tplc="04070005">
      <w:start w:val="1"/>
      <w:numFmt w:val="bullet"/>
      <w:lvlText w:val=""/>
      <w:lvlJc w:val="left"/>
      <w:pPr>
        <w:ind w:left="616" w:hanging="360"/>
      </w:pPr>
      <w:rPr>
        <w:rFonts w:ascii="Wingdings" w:hAnsi="Wingdings" w:hint="default"/>
      </w:rPr>
    </w:lvl>
    <w:lvl w:ilvl="1" w:tplc="04070003" w:tentative="1">
      <w:start w:val="1"/>
      <w:numFmt w:val="bullet"/>
      <w:lvlText w:val="o"/>
      <w:lvlJc w:val="left"/>
      <w:pPr>
        <w:ind w:left="1336" w:hanging="360"/>
      </w:pPr>
      <w:rPr>
        <w:rFonts w:ascii="Courier New" w:hAnsi="Courier New" w:cs="Courier New" w:hint="default"/>
      </w:rPr>
    </w:lvl>
    <w:lvl w:ilvl="2" w:tplc="04070005" w:tentative="1">
      <w:start w:val="1"/>
      <w:numFmt w:val="bullet"/>
      <w:lvlText w:val=""/>
      <w:lvlJc w:val="left"/>
      <w:pPr>
        <w:ind w:left="2056" w:hanging="360"/>
      </w:pPr>
      <w:rPr>
        <w:rFonts w:ascii="Wingdings" w:hAnsi="Wingdings" w:hint="default"/>
      </w:rPr>
    </w:lvl>
    <w:lvl w:ilvl="3" w:tplc="04070001" w:tentative="1">
      <w:start w:val="1"/>
      <w:numFmt w:val="bullet"/>
      <w:lvlText w:val=""/>
      <w:lvlJc w:val="left"/>
      <w:pPr>
        <w:ind w:left="2776" w:hanging="360"/>
      </w:pPr>
      <w:rPr>
        <w:rFonts w:ascii="Symbol" w:hAnsi="Symbol" w:hint="default"/>
      </w:rPr>
    </w:lvl>
    <w:lvl w:ilvl="4" w:tplc="04070003" w:tentative="1">
      <w:start w:val="1"/>
      <w:numFmt w:val="bullet"/>
      <w:lvlText w:val="o"/>
      <w:lvlJc w:val="left"/>
      <w:pPr>
        <w:ind w:left="3496" w:hanging="360"/>
      </w:pPr>
      <w:rPr>
        <w:rFonts w:ascii="Courier New" w:hAnsi="Courier New" w:cs="Courier New" w:hint="default"/>
      </w:rPr>
    </w:lvl>
    <w:lvl w:ilvl="5" w:tplc="04070005" w:tentative="1">
      <w:start w:val="1"/>
      <w:numFmt w:val="bullet"/>
      <w:lvlText w:val=""/>
      <w:lvlJc w:val="left"/>
      <w:pPr>
        <w:ind w:left="4216" w:hanging="360"/>
      </w:pPr>
      <w:rPr>
        <w:rFonts w:ascii="Wingdings" w:hAnsi="Wingdings" w:hint="default"/>
      </w:rPr>
    </w:lvl>
    <w:lvl w:ilvl="6" w:tplc="04070001" w:tentative="1">
      <w:start w:val="1"/>
      <w:numFmt w:val="bullet"/>
      <w:lvlText w:val=""/>
      <w:lvlJc w:val="left"/>
      <w:pPr>
        <w:ind w:left="4936" w:hanging="360"/>
      </w:pPr>
      <w:rPr>
        <w:rFonts w:ascii="Symbol" w:hAnsi="Symbol" w:hint="default"/>
      </w:rPr>
    </w:lvl>
    <w:lvl w:ilvl="7" w:tplc="04070003" w:tentative="1">
      <w:start w:val="1"/>
      <w:numFmt w:val="bullet"/>
      <w:lvlText w:val="o"/>
      <w:lvlJc w:val="left"/>
      <w:pPr>
        <w:ind w:left="5656" w:hanging="360"/>
      </w:pPr>
      <w:rPr>
        <w:rFonts w:ascii="Courier New" w:hAnsi="Courier New" w:cs="Courier New" w:hint="default"/>
      </w:rPr>
    </w:lvl>
    <w:lvl w:ilvl="8" w:tplc="04070005" w:tentative="1">
      <w:start w:val="1"/>
      <w:numFmt w:val="bullet"/>
      <w:lvlText w:val=""/>
      <w:lvlJc w:val="left"/>
      <w:pPr>
        <w:ind w:left="6376" w:hanging="360"/>
      </w:pPr>
      <w:rPr>
        <w:rFonts w:ascii="Wingdings" w:hAnsi="Wingdings" w:hint="default"/>
      </w:rPr>
    </w:lvl>
  </w:abstractNum>
  <w:abstractNum w:abstractNumId="6" w15:restartNumberingAfterBreak="0">
    <w:nsid w:val="2D5F5173"/>
    <w:multiLevelType w:val="hybridMultilevel"/>
    <w:tmpl w:val="F8686DBA"/>
    <w:lvl w:ilvl="0" w:tplc="04070001">
      <w:start w:val="1"/>
      <w:numFmt w:val="bullet"/>
      <w:lvlText w:val=""/>
      <w:lvlJc w:val="left"/>
      <w:pPr>
        <w:ind w:left="417" w:hanging="360"/>
      </w:pPr>
      <w:rPr>
        <w:rFonts w:ascii="Symbol" w:hAnsi="Symbol"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EF5936"/>
    <w:multiLevelType w:val="hybridMultilevel"/>
    <w:tmpl w:val="6D1A0788"/>
    <w:lvl w:ilvl="0" w:tplc="04070001">
      <w:start w:val="1"/>
      <w:numFmt w:val="bullet"/>
      <w:lvlText w:val=""/>
      <w:lvlJc w:val="left"/>
      <w:pPr>
        <w:ind w:left="417" w:hanging="360"/>
      </w:pPr>
      <w:rPr>
        <w:rFonts w:ascii="Symbol" w:hAnsi="Symbol"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0956453"/>
    <w:multiLevelType w:val="hybridMultilevel"/>
    <w:tmpl w:val="0C080DEA"/>
    <w:lvl w:ilvl="0" w:tplc="04070005">
      <w:start w:val="1"/>
      <w:numFmt w:val="bullet"/>
      <w:lvlText w:val=""/>
      <w:lvlJc w:val="left"/>
      <w:pPr>
        <w:ind w:left="899" w:hanging="360"/>
      </w:pPr>
      <w:rPr>
        <w:rFonts w:ascii="Wingdings" w:hAnsi="Wingdings" w:hint="default"/>
      </w:rPr>
    </w:lvl>
    <w:lvl w:ilvl="1" w:tplc="04070003" w:tentative="1">
      <w:start w:val="1"/>
      <w:numFmt w:val="bullet"/>
      <w:lvlText w:val="o"/>
      <w:lvlJc w:val="left"/>
      <w:pPr>
        <w:ind w:left="1619" w:hanging="360"/>
      </w:pPr>
      <w:rPr>
        <w:rFonts w:ascii="Courier New" w:hAnsi="Courier New" w:cs="Courier New" w:hint="default"/>
      </w:rPr>
    </w:lvl>
    <w:lvl w:ilvl="2" w:tplc="04070005" w:tentative="1">
      <w:start w:val="1"/>
      <w:numFmt w:val="bullet"/>
      <w:lvlText w:val=""/>
      <w:lvlJc w:val="left"/>
      <w:pPr>
        <w:ind w:left="2339" w:hanging="360"/>
      </w:pPr>
      <w:rPr>
        <w:rFonts w:ascii="Wingdings" w:hAnsi="Wingdings" w:hint="default"/>
      </w:rPr>
    </w:lvl>
    <w:lvl w:ilvl="3" w:tplc="04070001" w:tentative="1">
      <w:start w:val="1"/>
      <w:numFmt w:val="bullet"/>
      <w:lvlText w:val=""/>
      <w:lvlJc w:val="left"/>
      <w:pPr>
        <w:ind w:left="3059" w:hanging="360"/>
      </w:pPr>
      <w:rPr>
        <w:rFonts w:ascii="Symbol" w:hAnsi="Symbol" w:hint="default"/>
      </w:rPr>
    </w:lvl>
    <w:lvl w:ilvl="4" w:tplc="04070003" w:tentative="1">
      <w:start w:val="1"/>
      <w:numFmt w:val="bullet"/>
      <w:lvlText w:val="o"/>
      <w:lvlJc w:val="left"/>
      <w:pPr>
        <w:ind w:left="3779" w:hanging="360"/>
      </w:pPr>
      <w:rPr>
        <w:rFonts w:ascii="Courier New" w:hAnsi="Courier New" w:cs="Courier New" w:hint="default"/>
      </w:rPr>
    </w:lvl>
    <w:lvl w:ilvl="5" w:tplc="04070005" w:tentative="1">
      <w:start w:val="1"/>
      <w:numFmt w:val="bullet"/>
      <w:lvlText w:val=""/>
      <w:lvlJc w:val="left"/>
      <w:pPr>
        <w:ind w:left="4499" w:hanging="360"/>
      </w:pPr>
      <w:rPr>
        <w:rFonts w:ascii="Wingdings" w:hAnsi="Wingdings" w:hint="default"/>
      </w:rPr>
    </w:lvl>
    <w:lvl w:ilvl="6" w:tplc="04070001" w:tentative="1">
      <w:start w:val="1"/>
      <w:numFmt w:val="bullet"/>
      <w:lvlText w:val=""/>
      <w:lvlJc w:val="left"/>
      <w:pPr>
        <w:ind w:left="5219" w:hanging="360"/>
      </w:pPr>
      <w:rPr>
        <w:rFonts w:ascii="Symbol" w:hAnsi="Symbol" w:hint="default"/>
      </w:rPr>
    </w:lvl>
    <w:lvl w:ilvl="7" w:tplc="04070003" w:tentative="1">
      <w:start w:val="1"/>
      <w:numFmt w:val="bullet"/>
      <w:lvlText w:val="o"/>
      <w:lvlJc w:val="left"/>
      <w:pPr>
        <w:ind w:left="5939" w:hanging="360"/>
      </w:pPr>
      <w:rPr>
        <w:rFonts w:ascii="Courier New" w:hAnsi="Courier New" w:cs="Courier New" w:hint="default"/>
      </w:rPr>
    </w:lvl>
    <w:lvl w:ilvl="8" w:tplc="04070005" w:tentative="1">
      <w:start w:val="1"/>
      <w:numFmt w:val="bullet"/>
      <w:lvlText w:val=""/>
      <w:lvlJc w:val="left"/>
      <w:pPr>
        <w:ind w:left="6659" w:hanging="360"/>
      </w:pPr>
      <w:rPr>
        <w:rFonts w:ascii="Wingdings" w:hAnsi="Wingdings" w:hint="default"/>
      </w:rPr>
    </w:lvl>
  </w:abstractNum>
  <w:abstractNum w:abstractNumId="9" w15:restartNumberingAfterBreak="0">
    <w:nsid w:val="51212C8D"/>
    <w:multiLevelType w:val="hybridMultilevel"/>
    <w:tmpl w:val="AFE2DE40"/>
    <w:lvl w:ilvl="0" w:tplc="5670858A">
      <w:start w:val="1"/>
      <w:numFmt w:val="bullet"/>
      <w:lvlText w:val=""/>
      <w:lvlJc w:val="left"/>
      <w:pPr>
        <w:ind w:left="417"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18471A"/>
    <w:multiLevelType w:val="hybridMultilevel"/>
    <w:tmpl w:val="E1FC30E6"/>
    <w:lvl w:ilvl="0" w:tplc="04070001">
      <w:start w:val="1"/>
      <w:numFmt w:val="bullet"/>
      <w:lvlText w:val=""/>
      <w:lvlJc w:val="left"/>
      <w:pPr>
        <w:ind w:left="417" w:hanging="360"/>
      </w:pPr>
      <w:rPr>
        <w:rFonts w:ascii="Symbol" w:hAnsi="Symbol"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940FA3"/>
    <w:multiLevelType w:val="hybridMultilevel"/>
    <w:tmpl w:val="4200486C"/>
    <w:lvl w:ilvl="0" w:tplc="04070001">
      <w:start w:val="1"/>
      <w:numFmt w:val="bullet"/>
      <w:lvlText w:val=""/>
      <w:lvlJc w:val="left"/>
      <w:pPr>
        <w:ind w:left="417" w:hanging="360"/>
      </w:pPr>
      <w:rPr>
        <w:rFonts w:ascii="Symbol" w:hAnsi="Symbol"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EA0243"/>
    <w:multiLevelType w:val="hybridMultilevel"/>
    <w:tmpl w:val="E88CF6DA"/>
    <w:lvl w:ilvl="0" w:tplc="04070005">
      <w:start w:val="1"/>
      <w:numFmt w:val="bullet"/>
      <w:lvlText w:val=""/>
      <w:lvlJc w:val="left"/>
      <w:pPr>
        <w:ind w:left="616" w:hanging="360"/>
      </w:pPr>
      <w:rPr>
        <w:rFonts w:ascii="Wingdings" w:hAnsi="Wingdings" w:hint="default"/>
      </w:rPr>
    </w:lvl>
    <w:lvl w:ilvl="1" w:tplc="04070003" w:tentative="1">
      <w:start w:val="1"/>
      <w:numFmt w:val="bullet"/>
      <w:lvlText w:val="o"/>
      <w:lvlJc w:val="left"/>
      <w:pPr>
        <w:ind w:left="1336" w:hanging="360"/>
      </w:pPr>
      <w:rPr>
        <w:rFonts w:ascii="Courier New" w:hAnsi="Courier New" w:cs="Courier New" w:hint="default"/>
      </w:rPr>
    </w:lvl>
    <w:lvl w:ilvl="2" w:tplc="04070005" w:tentative="1">
      <w:start w:val="1"/>
      <w:numFmt w:val="bullet"/>
      <w:lvlText w:val=""/>
      <w:lvlJc w:val="left"/>
      <w:pPr>
        <w:ind w:left="2056" w:hanging="360"/>
      </w:pPr>
      <w:rPr>
        <w:rFonts w:ascii="Wingdings" w:hAnsi="Wingdings" w:hint="default"/>
      </w:rPr>
    </w:lvl>
    <w:lvl w:ilvl="3" w:tplc="04070001" w:tentative="1">
      <w:start w:val="1"/>
      <w:numFmt w:val="bullet"/>
      <w:lvlText w:val=""/>
      <w:lvlJc w:val="left"/>
      <w:pPr>
        <w:ind w:left="2776" w:hanging="360"/>
      </w:pPr>
      <w:rPr>
        <w:rFonts w:ascii="Symbol" w:hAnsi="Symbol" w:hint="default"/>
      </w:rPr>
    </w:lvl>
    <w:lvl w:ilvl="4" w:tplc="04070003" w:tentative="1">
      <w:start w:val="1"/>
      <w:numFmt w:val="bullet"/>
      <w:lvlText w:val="o"/>
      <w:lvlJc w:val="left"/>
      <w:pPr>
        <w:ind w:left="3496" w:hanging="360"/>
      </w:pPr>
      <w:rPr>
        <w:rFonts w:ascii="Courier New" w:hAnsi="Courier New" w:cs="Courier New" w:hint="default"/>
      </w:rPr>
    </w:lvl>
    <w:lvl w:ilvl="5" w:tplc="04070005" w:tentative="1">
      <w:start w:val="1"/>
      <w:numFmt w:val="bullet"/>
      <w:lvlText w:val=""/>
      <w:lvlJc w:val="left"/>
      <w:pPr>
        <w:ind w:left="4216" w:hanging="360"/>
      </w:pPr>
      <w:rPr>
        <w:rFonts w:ascii="Wingdings" w:hAnsi="Wingdings" w:hint="default"/>
      </w:rPr>
    </w:lvl>
    <w:lvl w:ilvl="6" w:tplc="04070001" w:tentative="1">
      <w:start w:val="1"/>
      <w:numFmt w:val="bullet"/>
      <w:lvlText w:val=""/>
      <w:lvlJc w:val="left"/>
      <w:pPr>
        <w:ind w:left="4936" w:hanging="360"/>
      </w:pPr>
      <w:rPr>
        <w:rFonts w:ascii="Symbol" w:hAnsi="Symbol" w:hint="default"/>
      </w:rPr>
    </w:lvl>
    <w:lvl w:ilvl="7" w:tplc="04070003" w:tentative="1">
      <w:start w:val="1"/>
      <w:numFmt w:val="bullet"/>
      <w:lvlText w:val="o"/>
      <w:lvlJc w:val="left"/>
      <w:pPr>
        <w:ind w:left="5656" w:hanging="360"/>
      </w:pPr>
      <w:rPr>
        <w:rFonts w:ascii="Courier New" w:hAnsi="Courier New" w:cs="Courier New" w:hint="default"/>
      </w:rPr>
    </w:lvl>
    <w:lvl w:ilvl="8" w:tplc="04070005" w:tentative="1">
      <w:start w:val="1"/>
      <w:numFmt w:val="bullet"/>
      <w:lvlText w:val=""/>
      <w:lvlJc w:val="left"/>
      <w:pPr>
        <w:ind w:left="6376" w:hanging="360"/>
      </w:pPr>
      <w:rPr>
        <w:rFonts w:ascii="Wingdings" w:hAnsi="Wingdings" w:hint="default"/>
      </w:rPr>
    </w:lvl>
  </w:abstractNum>
  <w:abstractNum w:abstractNumId="13" w15:restartNumberingAfterBreak="0">
    <w:nsid w:val="68DF7E10"/>
    <w:multiLevelType w:val="hybridMultilevel"/>
    <w:tmpl w:val="EBF0E958"/>
    <w:lvl w:ilvl="0" w:tplc="5670858A">
      <w:start w:val="1"/>
      <w:numFmt w:val="bullet"/>
      <w:lvlText w:val=""/>
      <w:lvlJc w:val="left"/>
      <w:pPr>
        <w:ind w:left="417"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241B7B"/>
    <w:multiLevelType w:val="hybridMultilevel"/>
    <w:tmpl w:val="006EDEDA"/>
    <w:lvl w:ilvl="0" w:tplc="04070001">
      <w:start w:val="1"/>
      <w:numFmt w:val="bullet"/>
      <w:lvlText w:val=""/>
      <w:lvlJc w:val="left"/>
      <w:pPr>
        <w:ind w:left="417" w:hanging="360"/>
      </w:pPr>
      <w:rPr>
        <w:rFonts w:ascii="Symbol" w:hAnsi="Symbol"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BAE0910"/>
    <w:multiLevelType w:val="hybridMultilevel"/>
    <w:tmpl w:val="B0AE9EB2"/>
    <w:lvl w:ilvl="0" w:tplc="04070001">
      <w:start w:val="1"/>
      <w:numFmt w:val="bullet"/>
      <w:lvlText w:val=""/>
      <w:lvlJc w:val="left"/>
      <w:pPr>
        <w:ind w:left="417" w:hanging="360"/>
      </w:pPr>
      <w:rPr>
        <w:rFonts w:ascii="Symbol" w:hAnsi="Symbol"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C0E6922"/>
    <w:multiLevelType w:val="hybridMultilevel"/>
    <w:tmpl w:val="3368A798"/>
    <w:lvl w:ilvl="0" w:tplc="5670858A">
      <w:start w:val="1"/>
      <w:numFmt w:val="bullet"/>
      <w:lvlText w:val=""/>
      <w:lvlJc w:val="left"/>
      <w:pPr>
        <w:ind w:left="417"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8"/>
  </w:num>
  <w:num w:numId="4">
    <w:abstractNumId w:val="3"/>
  </w:num>
  <w:num w:numId="5">
    <w:abstractNumId w:val="6"/>
  </w:num>
  <w:num w:numId="6">
    <w:abstractNumId w:val="15"/>
  </w:num>
  <w:num w:numId="7">
    <w:abstractNumId w:val="10"/>
  </w:num>
  <w:num w:numId="8">
    <w:abstractNumId w:val="7"/>
  </w:num>
  <w:num w:numId="9">
    <w:abstractNumId w:val="4"/>
  </w:num>
  <w:num w:numId="10">
    <w:abstractNumId w:val="0"/>
  </w:num>
  <w:num w:numId="11">
    <w:abstractNumId w:val="9"/>
  </w:num>
  <w:num w:numId="12">
    <w:abstractNumId w:val="13"/>
  </w:num>
  <w:num w:numId="13">
    <w:abstractNumId w:val="11"/>
  </w:num>
  <w:num w:numId="14">
    <w:abstractNumId w:val="14"/>
  </w:num>
  <w:num w:numId="15">
    <w:abstractNumId w:val="16"/>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C03"/>
    <w:rsid w:val="00047141"/>
    <w:rsid w:val="00055108"/>
    <w:rsid w:val="000C2EC2"/>
    <w:rsid w:val="000C731B"/>
    <w:rsid w:val="000D2B19"/>
    <w:rsid w:val="00281497"/>
    <w:rsid w:val="002E4313"/>
    <w:rsid w:val="002F585A"/>
    <w:rsid w:val="00322089"/>
    <w:rsid w:val="00395680"/>
    <w:rsid w:val="003A4C86"/>
    <w:rsid w:val="003B084D"/>
    <w:rsid w:val="003B2590"/>
    <w:rsid w:val="00415732"/>
    <w:rsid w:val="00427FC2"/>
    <w:rsid w:val="0044162C"/>
    <w:rsid w:val="004511C0"/>
    <w:rsid w:val="00465418"/>
    <w:rsid w:val="004A7C03"/>
    <w:rsid w:val="004D7C4B"/>
    <w:rsid w:val="004F58E6"/>
    <w:rsid w:val="00551D68"/>
    <w:rsid w:val="00586975"/>
    <w:rsid w:val="005D7A56"/>
    <w:rsid w:val="00660628"/>
    <w:rsid w:val="006D3D03"/>
    <w:rsid w:val="007B3C64"/>
    <w:rsid w:val="007B6010"/>
    <w:rsid w:val="007F2533"/>
    <w:rsid w:val="008631DE"/>
    <w:rsid w:val="008921C7"/>
    <w:rsid w:val="008D1246"/>
    <w:rsid w:val="008F7BCA"/>
    <w:rsid w:val="009460CE"/>
    <w:rsid w:val="00960BF9"/>
    <w:rsid w:val="009B1694"/>
    <w:rsid w:val="009B290A"/>
    <w:rsid w:val="00A34816"/>
    <w:rsid w:val="00A3629A"/>
    <w:rsid w:val="00A5725A"/>
    <w:rsid w:val="00A82482"/>
    <w:rsid w:val="00B23D76"/>
    <w:rsid w:val="00BD7BA9"/>
    <w:rsid w:val="00BF6910"/>
    <w:rsid w:val="00C1087C"/>
    <w:rsid w:val="00C11991"/>
    <w:rsid w:val="00C3332A"/>
    <w:rsid w:val="00D458F3"/>
    <w:rsid w:val="00DA2C97"/>
    <w:rsid w:val="00DA4AF9"/>
    <w:rsid w:val="00DB061D"/>
    <w:rsid w:val="00DB6A1E"/>
    <w:rsid w:val="00DD159C"/>
    <w:rsid w:val="00E419DE"/>
    <w:rsid w:val="00E62F3A"/>
    <w:rsid w:val="00E90B79"/>
    <w:rsid w:val="00F55F25"/>
    <w:rsid w:val="00F66A77"/>
    <w:rsid w:val="00F850C8"/>
    <w:rsid w:val="00F90486"/>
    <w:rsid w:val="00FC0526"/>
    <w:rsid w:val="00FF06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AF2A6"/>
  <w15:chartTrackingRefBased/>
  <w15:docId w15:val="{D3C0BDFA-D726-914D-B5CB-143F85EA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60CE"/>
    <w:pPr>
      <w:tabs>
        <w:tab w:val="center" w:pos="4536"/>
        <w:tab w:val="right" w:pos="9072"/>
      </w:tabs>
    </w:pPr>
  </w:style>
  <w:style w:type="character" w:customStyle="1" w:styleId="KopfzeileZchn">
    <w:name w:val="Kopfzeile Zchn"/>
    <w:basedOn w:val="Absatz-Standardschriftart"/>
    <w:link w:val="Kopfzeile"/>
    <w:uiPriority w:val="99"/>
    <w:rsid w:val="009460CE"/>
    <w:rPr>
      <w:lang w:val="en-US"/>
    </w:rPr>
  </w:style>
  <w:style w:type="paragraph" w:styleId="Fuzeile">
    <w:name w:val="footer"/>
    <w:basedOn w:val="Standard"/>
    <w:link w:val="FuzeileZchn"/>
    <w:uiPriority w:val="99"/>
    <w:unhideWhenUsed/>
    <w:rsid w:val="009460CE"/>
    <w:pPr>
      <w:tabs>
        <w:tab w:val="center" w:pos="4536"/>
        <w:tab w:val="right" w:pos="9072"/>
      </w:tabs>
    </w:pPr>
  </w:style>
  <w:style w:type="character" w:customStyle="1" w:styleId="FuzeileZchn">
    <w:name w:val="Fußzeile Zchn"/>
    <w:basedOn w:val="Absatz-Standardschriftart"/>
    <w:link w:val="Fuzeile"/>
    <w:uiPriority w:val="99"/>
    <w:rsid w:val="009460CE"/>
    <w:rPr>
      <w:lang w:val="en-US"/>
    </w:rPr>
  </w:style>
  <w:style w:type="table" w:styleId="Tabellenraster">
    <w:name w:val="Table Grid"/>
    <w:basedOn w:val="NormaleTabelle"/>
    <w:uiPriority w:val="39"/>
    <w:rsid w:val="005D7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65418"/>
    <w:pPr>
      <w:ind w:left="720"/>
      <w:contextualSpacing/>
    </w:pPr>
  </w:style>
  <w:style w:type="character" w:styleId="Hyperlink">
    <w:name w:val="Hyperlink"/>
    <w:basedOn w:val="Absatz-Standardschriftart"/>
    <w:uiPriority w:val="99"/>
    <w:unhideWhenUsed/>
    <w:rsid w:val="00BF6910"/>
    <w:rPr>
      <w:color w:val="0563C1" w:themeColor="hyperlink"/>
      <w:u w:val="single"/>
    </w:rPr>
  </w:style>
  <w:style w:type="character" w:styleId="NichtaufgelsteErwhnung">
    <w:name w:val="Unresolved Mention"/>
    <w:basedOn w:val="Absatz-Standardschriftart"/>
    <w:uiPriority w:val="99"/>
    <w:semiHidden/>
    <w:unhideWhenUsed/>
    <w:rsid w:val="00BF6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719BA-DE83-4C64-8130-204F9D352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1317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Kuckelberg</dc:creator>
  <cp:keywords/>
  <dc:description/>
  <cp:lastModifiedBy>Nils</cp:lastModifiedBy>
  <cp:revision>2</cp:revision>
  <cp:lastPrinted>2021-03-18T12:33:00Z</cp:lastPrinted>
  <dcterms:created xsi:type="dcterms:W3CDTF">2021-04-09T09:07:00Z</dcterms:created>
  <dcterms:modified xsi:type="dcterms:W3CDTF">2021-04-09T09:07:00Z</dcterms:modified>
</cp:coreProperties>
</file>