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2452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</w:p>
    <w:p w14:paraId="03E526B3" w14:textId="4FB92F3A" w:rsidR="009B4969" w:rsidRPr="00526351" w:rsidRDefault="009B4969" w:rsidP="00756FC5">
      <w:pPr>
        <w:jc w:val="right"/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1. April 20</w:t>
      </w:r>
      <w:r w:rsidR="00E15279">
        <w:rPr>
          <w:rFonts w:ascii="Helvetica" w:hAnsi="Helvetica"/>
          <w:sz w:val="22"/>
          <w:szCs w:val="22"/>
        </w:rPr>
        <w:t>21</w:t>
      </w:r>
    </w:p>
    <w:p w14:paraId="6AD49BFE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Arbeitgeber GmbH</w:t>
      </w:r>
    </w:p>
    <w:p w14:paraId="79714BEB" w14:textId="77777777" w:rsidR="009B4969" w:rsidRDefault="009B4969" w:rsidP="009B496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Frau Petra Personaler</w:t>
      </w:r>
    </w:p>
    <w:p w14:paraId="0A7A5EE6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13976005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98765 Musterhausen</w:t>
      </w:r>
    </w:p>
    <w:p w14:paraId="314B57B7" w14:textId="77777777" w:rsidR="009B4969" w:rsidRDefault="009B4969" w:rsidP="009B4969">
      <w:pPr>
        <w:rPr>
          <w:rFonts w:ascii="Helvetica" w:hAnsi="Helvetica" w:cs="Helvetica"/>
          <w:sz w:val="22"/>
          <w:szCs w:val="22"/>
        </w:rPr>
      </w:pPr>
    </w:p>
    <w:p w14:paraId="2C48D7C9" w14:textId="77777777" w:rsidR="00756FC5" w:rsidRPr="00526351" w:rsidRDefault="00756FC5" w:rsidP="009B4969">
      <w:pPr>
        <w:rPr>
          <w:rFonts w:ascii="Helvetica" w:hAnsi="Helvetica" w:cs="Helvetica"/>
          <w:sz w:val="22"/>
          <w:szCs w:val="22"/>
        </w:rPr>
      </w:pPr>
    </w:p>
    <w:p w14:paraId="7A3E80B8" w14:textId="1973C4EB" w:rsidR="00804401" w:rsidRPr="00756FC5" w:rsidRDefault="00756FC5" w:rsidP="00804401">
      <w:pPr>
        <w:tabs>
          <w:tab w:val="right" w:leader="underscore" w:pos="9498"/>
        </w:tabs>
        <w:rPr>
          <w:rFonts w:ascii="Helvetica" w:hAnsi="Helvetica" w:cs="Helvetica"/>
          <w:b/>
          <w:sz w:val="26"/>
          <w:szCs w:val="26"/>
        </w:rPr>
      </w:pPr>
      <w:r w:rsidRPr="00756FC5">
        <w:rPr>
          <w:rFonts w:ascii="Helvetica" w:hAnsi="Helvetica" w:cs="Helvetica"/>
          <w:b/>
          <w:sz w:val="26"/>
          <w:szCs w:val="26"/>
        </w:rPr>
        <w:t>Bewerbung für ein Praktikum</w:t>
      </w:r>
    </w:p>
    <w:p w14:paraId="018B0E51" w14:textId="77777777" w:rsidR="00756FC5" w:rsidRDefault="00756FC5" w:rsidP="009B4969">
      <w:pPr>
        <w:rPr>
          <w:rFonts w:ascii="Helvetica" w:hAnsi="Helvetica" w:cs="Cambria"/>
          <w:sz w:val="22"/>
          <w:szCs w:val="22"/>
        </w:rPr>
      </w:pPr>
    </w:p>
    <w:p w14:paraId="4EB0FA2A" w14:textId="77777777" w:rsidR="00756FC5" w:rsidRDefault="00756FC5" w:rsidP="009B4969">
      <w:pPr>
        <w:rPr>
          <w:rFonts w:ascii="Helvetica" w:hAnsi="Helvetica" w:cs="Cambria"/>
          <w:sz w:val="22"/>
          <w:szCs w:val="22"/>
        </w:rPr>
      </w:pPr>
    </w:p>
    <w:p w14:paraId="131FF008" w14:textId="77777777" w:rsidR="009B4969" w:rsidRPr="00526351" w:rsidRDefault="009B4969" w:rsidP="009B4969">
      <w:pPr>
        <w:rPr>
          <w:rFonts w:ascii="Helvetica" w:hAnsi="Helvetica" w:cs="Times New Roman"/>
          <w:sz w:val="22"/>
          <w:szCs w:val="22"/>
        </w:rPr>
      </w:pPr>
      <w:r w:rsidRPr="00526351">
        <w:rPr>
          <w:rFonts w:ascii="Helvetica" w:hAnsi="Helvetica" w:cs="Cambria"/>
          <w:sz w:val="22"/>
          <w:szCs w:val="22"/>
        </w:rPr>
        <w:t xml:space="preserve">Sehr geehrte Frau </w:t>
      </w:r>
      <w:r w:rsidRPr="00526351">
        <w:rPr>
          <w:rFonts w:ascii="Helvetica" w:hAnsi="Helvetica" w:cs="Cambria"/>
          <w:i/>
          <w:sz w:val="22"/>
          <w:szCs w:val="22"/>
        </w:rPr>
        <w:t>Personaler</w:t>
      </w:r>
      <w:r w:rsidRPr="00526351">
        <w:rPr>
          <w:rFonts w:ascii="Helvetica" w:hAnsi="Helvetica" w:cs="Cambria"/>
          <w:sz w:val="22"/>
          <w:szCs w:val="22"/>
        </w:rPr>
        <w:t>,</w:t>
      </w:r>
    </w:p>
    <w:p w14:paraId="4B481EB3" w14:textId="77777777" w:rsidR="00823F6D" w:rsidRPr="00823F6D" w:rsidRDefault="00823F6D" w:rsidP="00823F6D">
      <w:pPr>
        <w:rPr>
          <w:rFonts w:ascii="Helvetica" w:hAnsi="Helvetica"/>
          <w:sz w:val="22"/>
          <w:szCs w:val="22"/>
        </w:rPr>
      </w:pPr>
    </w:p>
    <w:p w14:paraId="28CE90EC" w14:textId="3F06D58A" w:rsidR="00823F6D" w:rsidRPr="00823F6D" w:rsidRDefault="00823F6D" w:rsidP="00823F6D">
      <w:pPr>
        <w:rPr>
          <w:rFonts w:ascii="Helvetica" w:hAnsi="Helvetica" w:cs="Times New Roman"/>
          <w:sz w:val="22"/>
          <w:szCs w:val="22"/>
        </w:rPr>
      </w:pPr>
      <w:r w:rsidRPr="00823F6D">
        <w:rPr>
          <w:rFonts w:ascii="Helvetica" w:hAnsi="Helvetica"/>
          <w:sz w:val="22"/>
          <w:szCs w:val="22"/>
        </w:rPr>
        <w:t xml:space="preserve">Ihr Unternehmen genießt im Bereich der </w:t>
      </w:r>
      <w:r w:rsidR="00756FC5">
        <w:rPr>
          <w:rFonts w:ascii="Helvetica" w:hAnsi="Helvetica"/>
          <w:sz w:val="22"/>
          <w:szCs w:val="22"/>
        </w:rPr>
        <w:t>________</w:t>
      </w:r>
      <w:r w:rsidRPr="00823F6D">
        <w:rPr>
          <w:rFonts w:ascii="Helvetica" w:hAnsi="Helvetica"/>
          <w:sz w:val="22"/>
          <w:szCs w:val="22"/>
        </w:rPr>
        <w:t xml:space="preserve"> einen ausgezeichneten Ruf. Da es sich dabei um den Schwerpunkt meines Studiums und meiner bisherigen Projekte handelt und mir Ihr Unternehmen </w:t>
      </w:r>
      <w:r w:rsidR="00756FC5">
        <w:rPr>
          <w:rFonts w:ascii="Helvetica" w:hAnsi="Helvetica"/>
          <w:sz w:val="22"/>
          <w:szCs w:val="22"/>
        </w:rPr>
        <w:t>von Bekannten empfohlen wurde,</w:t>
      </w:r>
      <w:r w:rsidRPr="00823F6D">
        <w:rPr>
          <w:rFonts w:ascii="Helvetica" w:hAnsi="Helvetica"/>
          <w:sz w:val="22"/>
          <w:szCs w:val="22"/>
        </w:rPr>
        <w:t xml:space="preserve"> bewerbe ich mich </w:t>
      </w:r>
      <w:r w:rsidR="00756FC5">
        <w:rPr>
          <w:rFonts w:ascii="Helvetica" w:hAnsi="Helvetica"/>
          <w:sz w:val="22"/>
          <w:szCs w:val="22"/>
        </w:rPr>
        <w:t xml:space="preserve">für eine </w:t>
      </w:r>
      <w:r w:rsidRPr="00823F6D">
        <w:rPr>
          <w:rFonts w:ascii="Helvetica" w:hAnsi="Helvetica"/>
          <w:sz w:val="22"/>
          <w:szCs w:val="22"/>
        </w:rPr>
        <w:t>Praktik</w:t>
      </w:r>
      <w:r w:rsidR="00756FC5">
        <w:rPr>
          <w:rFonts w:ascii="Helvetica" w:hAnsi="Helvetica"/>
          <w:sz w:val="22"/>
          <w:szCs w:val="22"/>
        </w:rPr>
        <w:t>um bei Ihnen.</w:t>
      </w:r>
    </w:p>
    <w:p w14:paraId="179A63AF" w14:textId="77777777" w:rsidR="00823F6D" w:rsidRPr="00823F6D" w:rsidRDefault="00823F6D" w:rsidP="00823F6D">
      <w:pPr>
        <w:rPr>
          <w:rFonts w:ascii="Helvetica" w:hAnsi="Helvetica"/>
          <w:sz w:val="22"/>
          <w:szCs w:val="22"/>
        </w:rPr>
      </w:pPr>
    </w:p>
    <w:p w14:paraId="18EF0206" w14:textId="4E916730" w:rsidR="00823F6D" w:rsidRDefault="00823F6D" w:rsidP="00823F6D">
      <w:pPr>
        <w:rPr>
          <w:rFonts w:ascii="Helvetica" w:hAnsi="Helvetica"/>
          <w:sz w:val="22"/>
          <w:szCs w:val="22"/>
        </w:rPr>
      </w:pPr>
      <w:r w:rsidRPr="00823F6D">
        <w:rPr>
          <w:rFonts w:ascii="Helvetica" w:hAnsi="Helvetica"/>
          <w:sz w:val="22"/>
          <w:szCs w:val="22"/>
        </w:rPr>
        <w:t xml:space="preserve">Neben meinem Fachwissen in den Bereichen </w:t>
      </w:r>
      <w:r w:rsidRPr="00756FC5">
        <w:rPr>
          <w:rFonts w:ascii="Helvetica" w:hAnsi="Helvetica"/>
          <w:i/>
          <w:sz w:val="22"/>
          <w:szCs w:val="22"/>
        </w:rPr>
        <w:t>Thema 1</w:t>
      </w:r>
      <w:r w:rsidRPr="00823F6D">
        <w:rPr>
          <w:rFonts w:ascii="Helvetica" w:hAnsi="Helvetica"/>
          <w:sz w:val="22"/>
          <w:szCs w:val="22"/>
        </w:rPr>
        <w:t xml:space="preserve"> und </w:t>
      </w:r>
      <w:r w:rsidRPr="00756FC5">
        <w:rPr>
          <w:rFonts w:ascii="Helvetica" w:hAnsi="Helvetica"/>
          <w:i/>
          <w:sz w:val="22"/>
          <w:szCs w:val="22"/>
        </w:rPr>
        <w:t>Thema 2</w:t>
      </w:r>
      <w:r w:rsidRPr="00823F6D">
        <w:rPr>
          <w:rFonts w:ascii="Helvetica" w:hAnsi="Helvetica"/>
          <w:sz w:val="22"/>
          <w:szCs w:val="22"/>
        </w:rPr>
        <w:t xml:space="preserve"> konnte ich bei verschiedenen Projekten </w:t>
      </w:r>
      <w:r w:rsidR="00756FC5">
        <w:rPr>
          <w:rFonts w:ascii="Helvetica" w:hAnsi="Helvetica"/>
          <w:sz w:val="22"/>
          <w:szCs w:val="22"/>
        </w:rPr>
        <w:t xml:space="preserve">schon </w:t>
      </w:r>
      <w:r w:rsidRPr="00823F6D">
        <w:rPr>
          <w:rFonts w:ascii="Helvetica" w:hAnsi="Helvetica"/>
          <w:sz w:val="22"/>
          <w:szCs w:val="22"/>
        </w:rPr>
        <w:t xml:space="preserve">erste Praxiserfahrungen sammeln. Im Rahmen des Studienprojektes </w:t>
      </w:r>
      <w:r w:rsidR="00756FC5">
        <w:rPr>
          <w:rFonts w:ascii="Helvetica" w:hAnsi="Helvetica"/>
          <w:sz w:val="22"/>
          <w:szCs w:val="22"/>
        </w:rPr>
        <w:t>„NAME“</w:t>
      </w:r>
      <w:r w:rsidRPr="00823F6D">
        <w:rPr>
          <w:rFonts w:ascii="Helvetica" w:hAnsi="Helvetica"/>
          <w:sz w:val="22"/>
          <w:szCs w:val="22"/>
        </w:rPr>
        <w:t xml:space="preserve"> arbeitete ich </w:t>
      </w:r>
      <w:r w:rsidR="00756FC5">
        <w:rPr>
          <w:rFonts w:ascii="Helvetica" w:hAnsi="Helvetica"/>
          <w:sz w:val="22"/>
          <w:szCs w:val="22"/>
        </w:rPr>
        <w:t xml:space="preserve">zudem </w:t>
      </w:r>
      <w:r w:rsidRPr="00823F6D">
        <w:rPr>
          <w:rFonts w:ascii="Helvetica" w:hAnsi="Helvetica"/>
          <w:sz w:val="22"/>
          <w:szCs w:val="22"/>
        </w:rPr>
        <w:t>zusammen mit e</w:t>
      </w:r>
      <w:r w:rsidR="00756FC5">
        <w:rPr>
          <w:rFonts w:ascii="Helvetica" w:hAnsi="Helvetica"/>
          <w:sz w:val="22"/>
          <w:szCs w:val="22"/>
        </w:rPr>
        <w:t>inem Team</w:t>
      </w:r>
      <w:r w:rsidRPr="00823F6D">
        <w:rPr>
          <w:rFonts w:ascii="Helvetica" w:hAnsi="Helvetica"/>
          <w:sz w:val="22"/>
          <w:szCs w:val="22"/>
        </w:rPr>
        <w:t xml:space="preserve"> aus Studenten </w:t>
      </w:r>
      <w:r w:rsidR="00756FC5">
        <w:rPr>
          <w:rFonts w:ascii="Helvetica" w:hAnsi="Helvetica"/>
          <w:sz w:val="22"/>
          <w:szCs w:val="22"/>
        </w:rPr>
        <w:t xml:space="preserve">für Unternehmen wie X, Y und Z. </w:t>
      </w:r>
      <w:r w:rsidRPr="00823F6D">
        <w:rPr>
          <w:rFonts w:ascii="Helvetica" w:hAnsi="Helvetica"/>
          <w:sz w:val="22"/>
          <w:szCs w:val="22"/>
        </w:rPr>
        <w:t xml:space="preserve">Dort waren wir </w:t>
      </w:r>
      <w:r w:rsidR="00756FC5">
        <w:rPr>
          <w:rFonts w:ascii="Helvetica" w:hAnsi="Helvetica"/>
          <w:sz w:val="22"/>
          <w:szCs w:val="22"/>
        </w:rPr>
        <w:t xml:space="preserve">unter anderem </w:t>
      </w:r>
      <w:r w:rsidRPr="00823F6D">
        <w:rPr>
          <w:rFonts w:ascii="Helvetica" w:hAnsi="Helvetica"/>
          <w:sz w:val="22"/>
          <w:szCs w:val="22"/>
        </w:rPr>
        <w:t>verantwortlich</w:t>
      </w:r>
      <w:r w:rsidR="00756FC5">
        <w:rPr>
          <w:rFonts w:ascii="Helvetica" w:hAnsi="Helvetica"/>
          <w:sz w:val="22"/>
          <w:szCs w:val="22"/>
        </w:rPr>
        <w:t xml:space="preserve"> für..</w:t>
      </w:r>
      <w:r w:rsidRPr="00823F6D">
        <w:rPr>
          <w:rFonts w:ascii="Helvetica" w:hAnsi="Helvetica"/>
          <w:sz w:val="22"/>
          <w:szCs w:val="22"/>
        </w:rPr>
        <w:t>.</w:t>
      </w:r>
    </w:p>
    <w:p w14:paraId="3B308317" w14:textId="77777777" w:rsidR="00756FC5" w:rsidRDefault="00756FC5" w:rsidP="00823F6D">
      <w:pPr>
        <w:rPr>
          <w:rFonts w:ascii="Helvetica" w:hAnsi="Helvetica"/>
          <w:sz w:val="22"/>
          <w:szCs w:val="22"/>
        </w:rPr>
      </w:pPr>
    </w:p>
    <w:p w14:paraId="4F21DD59" w14:textId="5F0595A9" w:rsidR="00756FC5" w:rsidRPr="00756FC5" w:rsidRDefault="00756FC5" w:rsidP="00756FC5">
      <w:pPr>
        <w:pStyle w:val="Listenabsatz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756FC5">
        <w:rPr>
          <w:rFonts w:ascii="Helvetica" w:hAnsi="Helvetica"/>
          <w:sz w:val="22"/>
          <w:szCs w:val="22"/>
        </w:rPr>
        <w:t>Aufgabe 1</w:t>
      </w:r>
    </w:p>
    <w:p w14:paraId="613590EC" w14:textId="744B4BC2" w:rsidR="00756FC5" w:rsidRPr="00756FC5" w:rsidRDefault="00756FC5" w:rsidP="00756FC5">
      <w:pPr>
        <w:pStyle w:val="Listenabsatz"/>
        <w:numPr>
          <w:ilvl w:val="0"/>
          <w:numId w:val="1"/>
        </w:numPr>
        <w:rPr>
          <w:rFonts w:ascii="Helvetica" w:hAnsi="Helvetica" w:cs="Times New Roman"/>
          <w:sz w:val="22"/>
          <w:szCs w:val="22"/>
        </w:rPr>
      </w:pPr>
      <w:r w:rsidRPr="00756FC5">
        <w:rPr>
          <w:rFonts w:ascii="Helvetica" w:hAnsi="Helvetica"/>
          <w:sz w:val="22"/>
          <w:szCs w:val="22"/>
        </w:rPr>
        <w:t>Aufgabe 2</w:t>
      </w:r>
    </w:p>
    <w:p w14:paraId="242D64AB" w14:textId="77777777" w:rsidR="00823F6D" w:rsidRPr="00823F6D" w:rsidRDefault="00823F6D" w:rsidP="00823F6D">
      <w:pPr>
        <w:rPr>
          <w:rFonts w:ascii="Helvetica" w:hAnsi="Helvetica"/>
          <w:sz w:val="22"/>
          <w:szCs w:val="22"/>
        </w:rPr>
      </w:pPr>
    </w:p>
    <w:p w14:paraId="2EF628F6" w14:textId="1CFEBBEF" w:rsidR="00823F6D" w:rsidRDefault="00756FC5" w:rsidP="00823F6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Dabei habe ich g</w:t>
      </w:r>
      <w:r w:rsidR="00823F6D" w:rsidRPr="00823F6D">
        <w:rPr>
          <w:rFonts w:ascii="Helvetica" w:hAnsi="Helvetica"/>
          <w:sz w:val="22"/>
          <w:szCs w:val="22"/>
        </w:rPr>
        <w:t>roße Teile des Projektes selbst verantwortet und dabei meine fachlichen un</w:t>
      </w:r>
      <w:r>
        <w:rPr>
          <w:rFonts w:ascii="Helvetica" w:hAnsi="Helvetica"/>
          <w:sz w:val="22"/>
          <w:szCs w:val="22"/>
        </w:rPr>
        <w:t>d sozialen Fähigkeiten ausbauen können</w:t>
      </w:r>
      <w:r w:rsidR="00823F6D" w:rsidRPr="00823F6D">
        <w:rPr>
          <w:rFonts w:ascii="Helvetica" w:hAnsi="Helvetica"/>
          <w:sz w:val="22"/>
          <w:szCs w:val="22"/>
        </w:rPr>
        <w:t xml:space="preserve">. Diese </w:t>
      </w:r>
      <w:r>
        <w:rPr>
          <w:rFonts w:ascii="Helvetica" w:hAnsi="Helvetica"/>
          <w:sz w:val="22"/>
          <w:szCs w:val="22"/>
        </w:rPr>
        <w:t xml:space="preserve">Kompetenzen sowie </w:t>
      </w:r>
      <w:r w:rsidR="00823F6D" w:rsidRPr="00823F6D">
        <w:rPr>
          <w:rFonts w:ascii="Helvetica" w:hAnsi="Helvetica"/>
          <w:sz w:val="22"/>
          <w:szCs w:val="22"/>
        </w:rPr>
        <w:t xml:space="preserve">meine hohe Motivation </w:t>
      </w:r>
      <w:r>
        <w:rPr>
          <w:rFonts w:ascii="Helvetica" w:hAnsi="Helvetica"/>
          <w:sz w:val="22"/>
          <w:szCs w:val="22"/>
        </w:rPr>
        <w:t>möchte ich gerne bei Ihnen einbringen und weiter trainieren.</w:t>
      </w:r>
    </w:p>
    <w:p w14:paraId="7A9255A4" w14:textId="77777777" w:rsidR="00756FC5" w:rsidRPr="00823F6D" w:rsidRDefault="00756FC5" w:rsidP="00823F6D">
      <w:pPr>
        <w:rPr>
          <w:rFonts w:ascii="Helvetica" w:hAnsi="Helvetica"/>
          <w:sz w:val="22"/>
          <w:szCs w:val="22"/>
        </w:rPr>
      </w:pPr>
    </w:p>
    <w:p w14:paraId="4F9D2B9E" w14:textId="6CBBB1FF" w:rsidR="00823F6D" w:rsidRDefault="00756FC5" w:rsidP="00823F6D">
      <w:pPr>
        <w:rPr>
          <w:rFonts w:ascii="Helvetica" w:hAnsi="Helvetica"/>
          <w:sz w:val="22"/>
          <w:szCs w:val="22"/>
        </w:rPr>
      </w:pPr>
      <w:r w:rsidRPr="00756FC5">
        <w:rPr>
          <w:rFonts w:ascii="Helvetica" w:hAnsi="Helvetica"/>
          <w:sz w:val="22"/>
          <w:szCs w:val="22"/>
        </w:rPr>
        <w:t xml:space="preserve">Gerne überzeuge ich Sie in einem persönlichen Gespräch davon, dass Sie mit mir einen ebenso engagierten wie erfahrenen </w:t>
      </w:r>
      <w:r>
        <w:rPr>
          <w:rFonts w:ascii="Helvetica" w:hAnsi="Helvetica"/>
          <w:sz w:val="22"/>
          <w:szCs w:val="22"/>
        </w:rPr>
        <w:t xml:space="preserve">Praktikanten </w:t>
      </w:r>
      <w:r w:rsidRPr="00756FC5">
        <w:rPr>
          <w:rFonts w:ascii="Helvetica" w:hAnsi="Helvetica"/>
          <w:sz w:val="22"/>
          <w:szCs w:val="22"/>
        </w:rPr>
        <w:t>gewinnen.</w:t>
      </w:r>
    </w:p>
    <w:p w14:paraId="68BA94FD" w14:textId="77777777" w:rsidR="00756FC5" w:rsidRPr="00823F6D" w:rsidRDefault="00756FC5" w:rsidP="00823F6D">
      <w:pPr>
        <w:rPr>
          <w:rFonts w:ascii="Helvetica" w:hAnsi="Helvetica"/>
          <w:sz w:val="22"/>
          <w:szCs w:val="22"/>
        </w:rPr>
      </w:pPr>
    </w:p>
    <w:p w14:paraId="2494AFCC" w14:textId="77777777" w:rsidR="00AA6B83" w:rsidRPr="00526351" w:rsidRDefault="00AA6B83" w:rsidP="00AA6B83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Cambria"/>
          <w:sz w:val="22"/>
          <w:szCs w:val="22"/>
        </w:rPr>
        <w:t xml:space="preserve">Mit besten Grüßen nach </w:t>
      </w:r>
      <w:r w:rsidRPr="00526351">
        <w:rPr>
          <w:rFonts w:ascii="Helvetica" w:hAnsi="Helvetica"/>
          <w:sz w:val="22"/>
          <w:szCs w:val="22"/>
        </w:rPr>
        <w:t>Musterhausen</w:t>
      </w:r>
    </w:p>
    <w:p w14:paraId="7728F940" w14:textId="77777777" w:rsidR="00AA6B83" w:rsidRDefault="00AA6B83" w:rsidP="00AA6B83">
      <w:pPr>
        <w:rPr>
          <w:rFonts w:ascii="Helvetica" w:hAnsi="Helvetica" w:cs="Cambria"/>
          <w:sz w:val="22"/>
          <w:szCs w:val="22"/>
        </w:rPr>
      </w:pPr>
    </w:p>
    <w:p w14:paraId="79EF0BC6" w14:textId="77777777" w:rsidR="00AA6B83" w:rsidRPr="00E15279" w:rsidRDefault="00AA6B83" w:rsidP="00AA6B83">
      <w:pPr>
        <w:rPr>
          <w:rFonts w:ascii="Bradley Hand" w:hAnsi="Bradley Hand" w:cs="Times New Roman"/>
          <w:color w:val="7F7F7F" w:themeColor="text1" w:themeTint="80"/>
          <w:sz w:val="48"/>
          <w:szCs w:val="48"/>
        </w:rPr>
      </w:pPr>
      <w:r w:rsidRPr="00E15279">
        <w:rPr>
          <w:rFonts w:ascii="Bradley Hand" w:hAnsi="Bradley Hand" w:cs="Cambria"/>
          <w:color w:val="7F7F7F" w:themeColor="text1" w:themeTint="80"/>
          <w:sz w:val="48"/>
          <w:szCs w:val="48"/>
        </w:rPr>
        <w:t>Max Muster</w:t>
      </w:r>
    </w:p>
    <w:p w14:paraId="62A3B120" w14:textId="77777777" w:rsidR="00AA6B83" w:rsidRDefault="00AA6B83" w:rsidP="00AA6B83">
      <w:pPr>
        <w:rPr>
          <w:rFonts w:ascii="Helvetica" w:hAnsi="Helvetica"/>
          <w:sz w:val="22"/>
          <w:szCs w:val="22"/>
        </w:rPr>
      </w:pPr>
    </w:p>
    <w:p w14:paraId="2EEB5649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155A07E9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09563B66" w14:textId="1EEB9299" w:rsidR="00804401" w:rsidRPr="00804401" w:rsidRDefault="00804401" w:rsidP="00804401">
      <w:pPr>
        <w:tabs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</w:p>
    <w:p w14:paraId="4C316B3B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3CCEFEC1" w14:textId="77777777" w:rsidR="00AA6B83" w:rsidRDefault="00AA6B83" w:rsidP="00AA6B83">
      <w:pPr>
        <w:rPr>
          <w:rFonts w:ascii="Helvetica" w:hAnsi="Helvetica"/>
          <w:b/>
          <w:sz w:val="22"/>
          <w:szCs w:val="22"/>
        </w:rPr>
      </w:pPr>
      <w:r w:rsidRPr="00D25DCD">
        <w:rPr>
          <w:rFonts w:ascii="Helvetica" w:hAnsi="Helvetica"/>
          <w:b/>
          <w:sz w:val="22"/>
          <w:szCs w:val="22"/>
        </w:rPr>
        <w:t>Anlagen</w:t>
      </w:r>
    </w:p>
    <w:p w14:paraId="6C0FFBB1" w14:textId="77777777" w:rsidR="00AA6B83" w:rsidRPr="00D25DCD" w:rsidRDefault="00AA6B83" w:rsidP="00AA6B8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r w:rsidRPr="00D25DCD">
        <w:rPr>
          <w:rFonts w:ascii="Helvetica" w:hAnsi="Helvetica"/>
          <w:sz w:val="22"/>
          <w:szCs w:val="22"/>
        </w:rPr>
        <w:t>Lebenslauf</w:t>
      </w:r>
    </w:p>
    <w:p w14:paraId="01E716B8" w14:textId="3C9D5141" w:rsidR="005A0660" w:rsidRPr="00823F6D" w:rsidRDefault="00AA6B83" w:rsidP="00823F6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r w:rsidRPr="00D25DCD">
        <w:rPr>
          <w:rFonts w:ascii="Helvetica" w:hAnsi="Helvetica"/>
          <w:sz w:val="22"/>
          <w:szCs w:val="22"/>
        </w:rPr>
        <w:t>Zeugnisse</w:t>
      </w:r>
    </w:p>
    <w:sectPr w:rsidR="005A0660" w:rsidRPr="00823F6D" w:rsidSect="00976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62D1" w14:textId="77777777" w:rsidR="003468B3" w:rsidRDefault="003468B3" w:rsidP="00804401">
      <w:r>
        <w:separator/>
      </w:r>
    </w:p>
  </w:endnote>
  <w:endnote w:type="continuationSeparator" w:id="0">
    <w:p w14:paraId="14DDA812" w14:textId="77777777" w:rsidR="003468B3" w:rsidRDefault="003468B3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ebas Neue">
    <w:altName w:val="﷽﷽﷽﷽﷽﷽﷽﷽ue"/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85DD" w14:textId="77777777" w:rsidR="00B3386F" w:rsidRDefault="00B338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A3F6" w14:textId="77777777" w:rsidR="00B3386F" w:rsidRDefault="00B338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2089" w14:textId="77777777" w:rsidR="00B3386F" w:rsidRDefault="00B338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5C4F" w14:textId="77777777" w:rsidR="003468B3" w:rsidRDefault="003468B3" w:rsidP="00804401">
      <w:r>
        <w:separator/>
      </w:r>
    </w:p>
  </w:footnote>
  <w:footnote w:type="continuationSeparator" w:id="0">
    <w:p w14:paraId="74AD1114" w14:textId="77777777" w:rsidR="003468B3" w:rsidRDefault="003468B3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6D8" w14:textId="79BE11B3" w:rsidR="00B3386F" w:rsidRDefault="003468B3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33.6pt;height:896.6pt;z-index:-251657216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DAD9" w14:textId="66056C40" w:rsidR="00804401" w:rsidRPr="00804401" w:rsidRDefault="003468B3" w:rsidP="00804401">
    <w:pPr>
      <w:rPr>
        <w:rFonts w:ascii="Bebas Neue" w:hAnsi="Bebas Neue"/>
        <w:sz w:val="40"/>
        <w:szCs w:val="40"/>
      </w:rPr>
    </w:pPr>
    <w:r>
      <w:rPr>
        <w:rFonts w:ascii="Bebas Neue" w:hAnsi="Bebas Neue"/>
        <w:noProof/>
        <w:sz w:val="40"/>
        <w:szCs w:val="40"/>
      </w:rPr>
      <w:pict w14:anchorId="7916C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33.6pt;height:896.6pt;z-index:-251658240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  <w:r w:rsidR="00804401" w:rsidRPr="00804401">
      <w:rPr>
        <w:rFonts w:ascii="Bebas Neue" w:hAnsi="Bebas Neue"/>
        <w:sz w:val="40"/>
        <w:szCs w:val="40"/>
      </w:rPr>
      <w:t>Max Muster</w:t>
    </w:r>
  </w:p>
  <w:p w14:paraId="4817F0D4" w14:textId="4F37D220" w:rsidR="00804401" w:rsidRPr="00804401" w:rsidRDefault="00804401" w:rsidP="00804401">
    <w:pPr>
      <w:tabs>
        <w:tab w:val="right" w:pos="9498"/>
      </w:tabs>
      <w:rPr>
        <w:rFonts w:ascii="Bebas Neue" w:hAnsi="Bebas Neue"/>
        <w:color w:val="7F7F7F" w:themeColor="text1" w:themeTint="80"/>
        <w:sz w:val="22"/>
        <w:szCs w:val="22"/>
      </w:rPr>
    </w:pPr>
    <w:proofErr w:type="spellStart"/>
    <w:r w:rsidRPr="00804401">
      <w:rPr>
        <w:rFonts w:ascii="Bebas Neue" w:hAnsi="Bebas Neue"/>
        <w:color w:val="7F7F7F" w:themeColor="text1" w:themeTint="80"/>
        <w:sz w:val="22"/>
        <w:szCs w:val="22"/>
      </w:rPr>
      <w:t>Hierweg</w:t>
    </w:r>
    <w:proofErr w:type="spellEnd"/>
    <w:r w:rsidRPr="00804401">
      <w:rPr>
        <w:rFonts w:ascii="Bebas Neue" w:hAnsi="Bebas Neue"/>
        <w:color w:val="7F7F7F" w:themeColor="text1" w:themeTint="80"/>
        <w:sz w:val="22"/>
        <w:szCs w:val="22"/>
      </w:rPr>
      <w:t xml:space="preserve"> 1</w:t>
    </w:r>
    <w:r>
      <w:rPr>
        <w:rFonts w:ascii="Bebas Neue" w:hAnsi="Bebas Neue"/>
        <w:color w:val="7F7F7F" w:themeColor="text1" w:themeTint="80"/>
        <w:sz w:val="22"/>
        <w:szCs w:val="22"/>
      </w:rPr>
      <w:tab/>
    </w:r>
    <w:r w:rsidRPr="00804401">
      <w:rPr>
        <w:rFonts w:ascii="Bebas Neue" w:hAnsi="Bebas Neue"/>
        <w:color w:val="7F7F7F" w:themeColor="text1" w:themeTint="80"/>
        <w:sz w:val="22"/>
        <w:szCs w:val="22"/>
      </w:rPr>
      <w:t xml:space="preserve">Fon 0123 / 4 56 78 90 7 </w:t>
    </w:r>
  </w:p>
  <w:p w14:paraId="7EF94687" w14:textId="241D4E56" w:rsid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color w:val="7F7F7F" w:themeColor="text1" w:themeTint="80"/>
        <w:sz w:val="22"/>
        <w:szCs w:val="22"/>
      </w:rPr>
    </w:pPr>
    <w:r w:rsidRPr="00804401">
      <w:rPr>
        <w:rFonts w:ascii="Bebas Neue" w:hAnsi="Bebas Neue"/>
        <w:color w:val="7F7F7F" w:themeColor="text1" w:themeTint="80"/>
        <w:sz w:val="22"/>
        <w:szCs w:val="22"/>
      </w:rPr>
      <w:t>12345 Beispielstad</w:t>
    </w:r>
    <w:r>
      <w:rPr>
        <w:rFonts w:ascii="Bebas Neue" w:hAnsi="Bebas Neue"/>
        <w:color w:val="7F7F7F" w:themeColor="text1" w:themeTint="80"/>
        <w:sz w:val="22"/>
        <w:szCs w:val="22"/>
      </w:rPr>
      <w:tab/>
    </w:r>
    <w:r w:rsidRPr="00804401">
      <w:rPr>
        <w:rFonts w:ascii="Bebas Neue" w:hAnsi="Bebas Neue"/>
        <w:color w:val="7F7F7F" w:themeColor="text1" w:themeTint="80"/>
        <w:sz w:val="22"/>
        <w:szCs w:val="22"/>
      </w:rPr>
      <w:t>MAIL m.muster@mail.de</w:t>
    </w:r>
  </w:p>
  <w:p w14:paraId="08BB1FCA" w14:textId="7DD5482A" w:rsidR="00804401" w:rsidRP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u w:val="single"/>
      </w:rPr>
    </w:pPr>
    <w:r>
      <w:rPr>
        <w:rFonts w:ascii="Bebas Neue" w:hAnsi="Bebas Neue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AAF6" w14:textId="79AD68EB" w:rsidR="00B3386F" w:rsidRDefault="003468B3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33.6pt;height:896.6pt;z-index:-251656192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D"/>
    <w:rsid w:val="003468B3"/>
    <w:rsid w:val="003D756A"/>
    <w:rsid w:val="00432EAC"/>
    <w:rsid w:val="005A0660"/>
    <w:rsid w:val="00756FC5"/>
    <w:rsid w:val="00804401"/>
    <w:rsid w:val="00823F6D"/>
    <w:rsid w:val="009B4969"/>
    <w:rsid w:val="00AA6B83"/>
    <w:rsid w:val="00B3386F"/>
    <w:rsid w:val="00E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E9E530"/>
  <w14:defaultImageDpi w14:val="300"/>
  <w15:docId w15:val="{826808B2-5B46-FE46-B7C9-00B46C3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Company>Karrierebibel.de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2021-07-18T10:38:00Z</dcterms:created>
  <dcterms:modified xsi:type="dcterms:W3CDTF">2021-07-18T10:38:00Z</dcterms:modified>
</cp:coreProperties>
</file>