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2452" w14:textId="77777777" w:rsidR="009B4969" w:rsidRPr="00526351" w:rsidRDefault="009B4969" w:rsidP="009B4969">
      <w:pPr>
        <w:rPr>
          <w:rFonts w:ascii="Helvetica" w:hAnsi="Helvetica"/>
          <w:sz w:val="22"/>
          <w:szCs w:val="22"/>
        </w:rPr>
      </w:pPr>
    </w:p>
    <w:p w14:paraId="03E526B3" w14:textId="52130229" w:rsidR="009B4969" w:rsidRPr="00526351" w:rsidRDefault="009B4969" w:rsidP="00756FC5">
      <w:pPr>
        <w:jc w:val="right"/>
        <w:rPr>
          <w:rFonts w:ascii="Helvetica" w:hAnsi="Helvetica"/>
          <w:sz w:val="22"/>
          <w:szCs w:val="22"/>
        </w:rPr>
      </w:pPr>
      <w:r w:rsidRPr="00526351">
        <w:rPr>
          <w:rFonts w:ascii="Helvetica" w:hAnsi="Helvetica"/>
          <w:sz w:val="22"/>
          <w:szCs w:val="22"/>
        </w:rPr>
        <w:t>1. April 20</w:t>
      </w:r>
      <w:r w:rsidR="00AE59D7">
        <w:rPr>
          <w:rFonts w:ascii="Helvetica" w:hAnsi="Helvetica"/>
          <w:sz w:val="22"/>
          <w:szCs w:val="22"/>
        </w:rPr>
        <w:t>20</w:t>
      </w:r>
    </w:p>
    <w:p w14:paraId="6AD49BFE" w14:textId="20257681" w:rsidR="009B4969" w:rsidRPr="00526351" w:rsidRDefault="000D7EFC" w:rsidP="009B4969">
      <w:pPr>
        <w:rPr>
          <w:rFonts w:ascii="Helvetica" w:hAnsi="Helvetica"/>
          <w:sz w:val="22"/>
          <w:szCs w:val="22"/>
        </w:rPr>
      </w:pPr>
      <w:r>
        <w:rPr>
          <w:rFonts w:ascii="Helvetica" w:hAnsi="Helvetica"/>
          <w:sz w:val="22"/>
          <w:szCs w:val="22"/>
        </w:rPr>
        <w:t>Durchblick Planungsgesellschaft</w:t>
      </w:r>
      <w:r w:rsidR="009B4969" w:rsidRPr="00526351">
        <w:rPr>
          <w:rFonts w:ascii="Helvetica" w:hAnsi="Helvetica"/>
          <w:sz w:val="22"/>
          <w:szCs w:val="22"/>
        </w:rPr>
        <w:t xml:space="preserve"> GmbH</w:t>
      </w:r>
    </w:p>
    <w:p w14:paraId="79714BEB" w14:textId="583FE404" w:rsidR="009B4969" w:rsidRDefault="00AE59D7" w:rsidP="009B4969">
      <w:pPr>
        <w:rPr>
          <w:rFonts w:ascii="Helvetica" w:hAnsi="Helvetica"/>
          <w:sz w:val="22"/>
          <w:szCs w:val="22"/>
        </w:rPr>
      </w:pPr>
      <w:r>
        <w:rPr>
          <w:rFonts w:ascii="Helvetica" w:hAnsi="Helvetica"/>
          <w:sz w:val="22"/>
          <w:szCs w:val="22"/>
        </w:rPr>
        <w:t>Herr Peter</w:t>
      </w:r>
      <w:r w:rsidR="009B4969">
        <w:rPr>
          <w:rFonts w:ascii="Helvetica" w:hAnsi="Helvetica"/>
          <w:sz w:val="22"/>
          <w:szCs w:val="22"/>
        </w:rPr>
        <w:t xml:space="preserve"> Personaler</w:t>
      </w:r>
    </w:p>
    <w:p w14:paraId="0A7A5EE6" w14:textId="5AE2F649" w:rsidR="009B4969" w:rsidRPr="00526351" w:rsidRDefault="000D7EFC" w:rsidP="009B4969">
      <w:pPr>
        <w:rPr>
          <w:rFonts w:ascii="Helvetica" w:hAnsi="Helvetica"/>
          <w:sz w:val="22"/>
          <w:szCs w:val="22"/>
        </w:rPr>
      </w:pPr>
      <w:r>
        <w:rPr>
          <w:rFonts w:ascii="Helvetica" w:hAnsi="Helvetica"/>
          <w:sz w:val="22"/>
          <w:szCs w:val="22"/>
        </w:rPr>
        <w:t>Beispielstraße 1</w:t>
      </w:r>
    </w:p>
    <w:p w14:paraId="13976005" w14:textId="77777777" w:rsidR="009B4969" w:rsidRPr="00526351" w:rsidRDefault="009B4969" w:rsidP="009B4969">
      <w:pPr>
        <w:rPr>
          <w:rFonts w:ascii="Helvetica" w:hAnsi="Helvetica"/>
          <w:sz w:val="22"/>
          <w:szCs w:val="22"/>
        </w:rPr>
      </w:pPr>
      <w:r w:rsidRPr="00526351">
        <w:rPr>
          <w:rFonts w:ascii="Helvetica" w:hAnsi="Helvetica"/>
          <w:sz w:val="22"/>
          <w:szCs w:val="22"/>
        </w:rPr>
        <w:t>98765 Musterhausen</w:t>
      </w:r>
    </w:p>
    <w:p w14:paraId="314B57B7" w14:textId="77777777" w:rsidR="009B4969" w:rsidRDefault="009B4969" w:rsidP="009B4969">
      <w:pPr>
        <w:rPr>
          <w:rFonts w:ascii="Helvetica" w:hAnsi="Helvetica" w:cs="Helvetica"/>
          <w:sz w:val="22"/>
          <w:szCs w:val="22"/>
        </w:rPr>
      </w:pPr>
    </w:p>
    <w:p w14:paraId="2C48D7C9" w14:textId="77777777" w:rsidR="00756FC5" w:rsidRPr="00526351" w:rsidRDefault="00756FC5" w:rsidP="009B4969">
      <w:pPr>
        <w:rPr>
          <w:rFonts w:ascii="Helvetica" w:hAnsi="Helvetica" w:cs="Helvetica"/>
          <w:sz w:val="22"/>
          <w:szCs w:val="22"/>
        </w:rPr>
      </w:pPr>
    </w:p>
    <w:p w14:paraId="7A3E80B8" w14:textId="45E6D8BA" w:rsidR="00804401" w:rsidRPr="00756FC5" w:rsidRDefault="00756FC5" w:rsidP="00804401">
      <w:pPr>
        <w:tabs>
          <w:tab w:val="right" w:leader="underscore" w:pos="9498"/>
        </w:tabs>
        <w:rPr>
          <w:rFonts w:ascii="Helvetica" w:hAnsi="Helvetica" w:cs="Helvetica"/>
          <w:b/>
          <w:sz w:val="26"/>
          <w:szCs w:val="26"/>
        </w:rPr>
      </w:pPr>
      <w:r w:rsidRPr="00756FC5">
        <w:rPr>
          <w:rFonts w:ascii="Helvetica" w:hAnsi="Helvetica" w:cs="Helvetica"/>
          <w:b/>
          <w:sz w:val="26"/>
          <w:szCs w:val="26"/>
        </w:rPr>
        <w:t xml:space="preserve">Bewerbung </w:t>
      </w:r>
      <w:r w:rsidR="00AE59D7">
        <w:rPr>
          <w:rFonts w:ascii="Helvetica" w:hAnsi="Helvetica" w:cs="Helvetica"/>
          <w:b/>
          <w:sz w:val="26"/>
          <w:szCs w:val="26"/>
        </w:rPr>
        <w:t xml:space="preserve">als </w:t>
      </w:r>
      <w:r w:rsidR="000D7EFC">
        <w:rPr>
          <w:rFonts w:ascii="Helvetica" w:hAnsi="Helvetica" w:cs="Helvetica"/>
          <w:b/>
          <w:sz w:val="26"/>
          <w:szCs w:val="26"/>
        </w:rPr>
        <w:t>TGA-Fachplaner (Heizung-, Lüftung-, Sanitär- und Kältetechnik)</w:t>
      </w:r>
    </w:p>
    <w:p w14:paraId="018B0E51" w14:textId="77777777" w:rsidR="00756FC5" w:rsidRDefault="00756FC5" w:rsidP="009B4969">
      <w:pPr>
        <w:rPr>
          <w:rFonts w:ascii="Helvetica" w:hAnsi="Helvetica" w:cs="Cambria"/>
          <w:sz w:val="22"/>
          <w:szCs w:val="22"/>
        </w:rPr>
      </w:pPr>
    </w:p>
    <w:p w14:paraId="4EB0FA2A" w14:textId="77777777" w:rsidR="00756FC5" w:rsidRDefault="00756FC5" w:rsidP="009B4969">
      <w:pPr>
        <w:rPr>
          <w:rFonts w:ascii="Helvetica" w:hAnsi="Helvetica" w:cs="Cambria"/>
          <w:sz w:val="22"/>
          <w:szCs w:val="22"/>
        </w:rPr>
      </w:pPr>
    </w:p>
    <w:p w14:paraId="131FF008" w14:textId="671214AC" w:rsidR="009B4969" w:rsidRPr="00526351" w:rsidRDefault="009B4969" w:rsidP="009B4969">
      <w:pPr>
        <w:rPr>
          <w:rFonts w:ascii="Helvetica" w:hAnsi="Helvetica" w:cs="Times New Roman"/>
          <w:sz w:val="22"/>
          <w:szCs w:val="22"/>
        </w:rPr>
      </w:pPr>
      <w:r w:rsidRPr="00526351">
        <w:rPr>
          <w:rFonts w:ascii="Helvetica" w:hAnsi="Helvetica" w:cs="Cambria"/>
          <w:sz w:val="22"/>
          <w:szCs w:val="22"/>
        </w:rPr>
        <w:t>Sehr geehrte</w:t>
      </w:r>
      <w:r w:rsidR="00AE59D7">
        <w:rPr>
          <w:rFonts w:ascii="Helvetica" w:hAnsi="Helvetica" w:cs="Cambria"/>
          <w:sz w:val="22"/>
          <w:szCs w:val="22"/>
        </w:rPr>
        <w:t>r</w:t>
      </w:r>
      <w:r w:rsidRPr="00526351">
        <w:rPr>
          <w:rFonts w:ascii="Helvetica" w:hAnsi="Helvetica" w:cs="Cambria"/>
          <w:sz w:val="22"/>
          <w:szCs w:val="22"/>
        </w:rPr>
        <w:t xml:space="preserve"> </w:t>
      </w:r>
      <w:r w:rsidR="00AE59D7">
        <w:rPr>
          <w:rFonts w:ascii="Helvetica" w:hAnsi="Helvetica" w:cs="Cambria"/>
          <w:sz w:val="22"/>
          <w:szCs w:val="22"/>
        </w:rPr>
        <w:t>Herr Personaler</w:t>
      </w:r>
      <w:r w:rsidRPr="00526351">
        <w:rPr>
          <w:rFonts w:ascii="Helvetica" w:hAnsi="Helvetica" w:cs="Cambria"/>
          <w:sz w:val="22"/>
          <w:szCs w:val="22"/>
        </w:rPr>
        <w:t>,</w:t>
      </w:r>
    </w:p>
    <w:p w14:paraId="4B481EB3" w14:textId="77777777" w:rsidR="00823F6D" w:rsidRPr="00823F6D" w:rsidRDefault="00823F6D" w:rsidP="00823F6D">
      <w:pPr>
        <w:rPr>
          <w:rFonts w:ascii="Helvetica" w:hAnsi="Helvetica"/>
          <w:sz w:val="22"/>
          <w:szCs w:val="22"/>
        </w:rPr>
      </w:pPr>
    </w:p>
    <w:p w14:paraId="28CE90EC" w14:textId="055B1FC4" w:rsidR="00823F6D" w:rsidRDefault="000D7EFC" w:rsidP="00823F6D">
      <w:pPr>
        <w:rPr>
          <w:rFonts w:ascii="Helvetica" w:hAnsi="Helvetica"/>
          <w:sz w:val="22"/>
          <w:szCs w:val="22"/>
        </w:rPr>
      </w:pPr>
      <w:r>
        <w:rPr>
          <w:rFonts w:ascii="Helvetica" w:hAnsi="Helvetica"/>
          <w:sz w:val="22"/>
          <w:szCs w:val="22"/>
        </w:rPr>
        <w:t>als ich Ihre Stellenausschreibung bei Karrieresprung.de gesehen habe, wusste ich sofort: Genau hier möchte ich arbeiten. Mit mir bekommen Sie einen versierten Mitarbeiter mit über zehn Jahren Berufserfahrung in der Planung und Projektierung von gebäudetechnischen Anlagen. Die letzten fünf habe ich internationale Projekte betreut und geleitet. Zu meinen Fähigkeiten zählen:</w:t>
      </w:r>
    </w:p>
    <w:p w14:paraId="5557305E" w14:textId="54CBB766" w:rsidR="002A5371" w:rsidRDefault="002A5371" w:rsidP="00823F6D">
      <w:pPr>
        <w:rPr>
          <w:rFonts w:ascii="Helvetica" w:hAnsi="Helvetica"/>
          <w:sz w:val="22"/>
          <w:szCs w:val="22"/>
        </w:rPr>
      </w:pPr>
    </w:p>
    <w:p w14:paraId="26479C3F" w14:textId="796AAC6F" w:rsidR="000D7EFC" w:rsidRDefault="000D7EFC" w:rsidP="000D7EFC">
      <w:pPr>
        <w:pStyle w:val="Listenabsatz"/>
        <w:numPr>
          <w:ilvl w:val="0"/>
          <w:numId w:val="2"/>
        </w:numPr>
        <w:rPr>
          <w:rFonts w:ascii="Helvetica" w:hAnsi="Helvetica"/>
          <w:sz w:val="22"/>
          <w:szCs w:val="22"/>
        </w:rPr>
      </w:pPr>
      <w:r>
        <w:rPr>
          <w:rFonts w:ascii="Helvetica" w:hAnsi="Helvetica"/>
          <w:sz w:val="22"/>
          <w:szCs w:val="22"/>
        </w:rPr>
        <w:t>Ausführungs-, Qualitäts-, Kosten- und Terminkontrolle der Nachunternehmerleistungen unter Berücksichtigung der technischen Gewerke</w:t>
      </w:r>
    </w:p>
    <w:p w14:paraId="0C6610D1" w14:textId="32DC6EB4" w:rsidR="000D7EFC" w:rsidRDefault="000D7EFC" w:rsidP="000D7EFC">
      <w:pPr>
        <w:pStyle w:val="Listenabsatz"/>
        <w:numPr>
          <w:ilvl w:val="0"/>
          <w:numId w:val="2"/>
        </w:numPr>
        <w:rPr>
          <w:rFonts w:ascii="Helvetica" w:hAnsi="Helvetica"/>
          <w:sz w:val="22"/>
          <w:szCs w:val="22"/>
        </w:rPr>
      </w:pPr>
      <w:r>
        <w:rPr>
          <w:rFonts w:ascii="Helvetica" w:hAnsi="Helvetica"/>
          <w:sz w:val="22"/>
          <w:szCs w:val="22"/>
        </w:rPr>
        <w:t>Erstellung der Ausführungsplanung HLSK</w:t>
      </w:r>
    </w:p>
    <w:p w14:paraId="4D8FBAFE" w14:textId="6A5E8D52" w:rsidR="000D7EFC" w:rsidRDefault="000D7EFC" w:rsidP="000D7EFC">
      <w:pPr>
        <w:pStyle w:val="Listenabsatz"/>
        <w:numPr>
          <w:ilvl w:val="0"/>
          <w:numId w:val="2"/>
        </w:numPr>
        <w:rPr>
          <w:rFonts w:ascii="Helvetica" w:hAnsi="Helvetica"/>
          <w:sz w:val="22"/>
          <w:szCs w:val="22"/>
        </w:rPr>
      </w:pPr>
      <w:r>
        <w:rPr>
          <w:rFonts w:ascii="Helvetica" w:hAnsi="Helvetica"/>
          <w:sz w:val="22"/>
          <w:szCs w:val="22"/>
        </w:rPr>
        <w:t>Überwachung und Steuerung externer Planungsleistungen</w:t>
      </w:r>
    </w:p>
    <w:p w14:paraId="0035C1B6" w14:textId="48606518" w:rsidR="000D7EFC" w:rsidRDefault="000D7EFC" w:rsidP="000D7EFC">
      <w:pPr>
        <w:pStyle w:val="Listenabsatz"/>
        <w:numPr>
          <w:ilvl w:val="0"/>
          <w:numId w:val="2"/>
        </w:numPr>
        <w:rPr>
          <w:rFonts w:ascii="Helvetica" w:hAnsi="Helvetica"/>
          <w:sz w:val="22"/>
          <w:szCs w:val="22"/>
        </w:rPr>
      </w:pPr>
      <w:r>
        <w:rPr>
          <w:rFonts w:ascii="Helvetica" w:hAnsi="Helvetica"/>
          <w:sz w:val="22"/>
          <w:szCs w:val="22"/>
        </w:rPr>
        <w:t>Vorbereitung und Durchführung von Abnahmen und Inbetriebnahmen</w:t>
      </w:r>
    </w:p>
    <w:p w14:paraId="35132F8C" w14:textId="1F008EAB" w:rsidR="000D7EFC" w:rsidRDefault="000D7EFC" w:rsidP="000D7EFC">
      <w:pPr>
        <w:pStyle w:val="Listenabsatz"/>
        <w:numPr>
          <w:ilvl w:val="0"/>
          <w:numId w:val="2"/>
        </w:numPr>
        <w:rPr>
          <w:rFonts w:ascii="Helvetica" w:hAnsi="Helvetica"/>
          <w:sz w:val="22"/>
          <w:szCs w:val="22"/>
        </w:rPr>
      </w:pPr>
      <w:r>
        <w:rPr>
          <w:rFonts w:ascii="Helvetica" w:hAnsi="Helvetica"/>
          <w:sz w:val="22"/>
          <w:szCs w:val="22"/>
        </w:rPr>
        <w:t>Hervorragende Kenntnisse von CAD- und AVA-Anwendungen</w:t>
      </w:r>
    </w:p>
    <w:p w14:paraId="736E0278" w14:textId="4456A409" w:rsidR="000D7EFC" w:rsidRDefault="000D7EFC" w:rsidP="000D7EFC">
      <w:pPr>
        <w:pStyle w:val="Listenabsatz"/>
        <w:numPr>
          <w:ilvl w:val="0"/>
          <w:numId w:val="2"/>
        </w:numPr>
        <w:rPr>
          <w:rFonts w:ascii="Helvetica" w:hAnsi="Helvetica"/>
          <w:sz w:val="22"/>
          <w:szCs w:val="22"/>
        </w:rPr>
      </w:pPr>
      <w:r>
        <w:rPr>
          <w:rFonts w:ascii="Helvetica" w:hAnsi="Helvetica"/>
          <w:sz w:val="22"/>
          <w:szCs w:val="22"/>
        </w:rPr>
        <w:t>Sehr gute Englischkenntnisse und internationale Erfahrung</w:t>
      </w:r>
    </w:p>
    <w:p w14:paraId="1262599D" w14:textId="77777777" w:rsidR="002A5371" w:rsidRDefault="002A5371" w:rsidP="00823F6D">
      <w:pPr>
        <w:rPr>
          <w:rFonts w:ascii="Helvetica" w:hAnsi="Helvetica"/>
          <w:sz w:val="22"/>
          <w:szCs w:val="22"/>
        </w:rPr>
      </w:pPr>
    </w:p>
    <w:p w14:paraId="4F9D2B9E" w14:textId="0489370A" w:rsidR="00823F6D" w:rsidRDefault="000D7EFC" w:rsidP="00823F6D">
      <w:pPr>
        <w:rPr>
          <w:rFonts w:ascii="Helvetica" w:hAnsi="Helvetica"/>
          <w:sz w:val="22"/>
          <w:szCs w:val="22"/>
        </w:rPr>
      </w:pPr>
      <w:r>
        <w:rPr>
          <w:rFonts w:ascii="Helvetica" w:hAnsi="Helvetica"/>
          <w:sz w:val="22"/>
          <w:szCs w:val="22"/>
        </w:rPr>
        <w:t>Innovatives, analytisches, ergebnis- und kostenorientiertes Denken und Handeln sind mir selbstverständlich. Diese Fähigkeiten setzte ich zuletzt beim Bau neuer Büros für die Verwaltung in Hauptstadt ein.</w:t>
      </w:r>
    </w:p>
    <w:p w14:paraId="28CFD250" w14:textId="72C970BA" w:rsidR="000D7EFC" w:rsidRDefault="000D7EFC" w:rsidP="00823F6D">
      <w:pPr>
        <w:rPr>
          <w:rFonts w:ascii="Helvetica" w:hAnsi="Helvetica"/>
          <w:sz w:val="22"/>
          <w:szCs w:val="22"/>
        </w:rPr>
      </w:pPr>
    </w:p>
    <w:p w14:paraId="57706C22" w14:textId="2A0FA46F" w:rsidR="000D7EFC" w:rsidRDefault="000D7EFC" w:rsidP="00823F6D">
      <w:pPr>
        <w:rPr>
          <w:rFonts w:ascii="Helvetica" w:hAnsi="Helvetica"/>
          <w:sz w:val="22"/>
          <w:szCs w:val="22"/>
        </w:rPr>
      </w:pPr>
      <w:r>
        <w:rPr>
          <w:rFonts w:ascii="Helvetica" w:hAnsi="Helvetica"/>
          <w:sz w:val="22"/>
          <w:szCs w:val="22"/>
        </w:rPr>
        <w:t>Gerne überzeuge ich Sie in einem persönlichen Gespräch von meiner Motivation. Für Rückfragen stehe ich jederzeit unter 01234/56789 zur Verfügung</w:t>
      </w:r>
      <w:bookmarkStart w:id="0" w:name="_GoBack"/>
      <w:bookmarkEnd w:id="0"/>
    </w:p>
    <w:p w14:paraId="68BA94FD" w14:textId="77777777" w:rsidR="00756FC5" w:rsidRPr="00823F6D" w:rsidRDefault="00756FC5" w:rsidP="00823F6D">
      <w:pPr>
        <w:rPr>
          <w:rFonts w:ascii="Helvetica" w:hAnsi="Helvetica"/>
          <w:sz w:val="22"/>
          <w:szCs w:val="22"/>
        </w:rPr>
      </w:pPr>
    </w:p>
    <w:p w14:paraId="2494AFCC" w14:textId="77777777" w:rsidR="00AA6B83" w:rsidRPr="00526351" w:rsidRDefault="00AA6B83" w:rsidP="00AA6B83">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7728F940" w14:textId="77777777" w:rsidR="00AA6B83" w:rsidRDefault="00AA6B83" w:rsidP="00AA6B83">
      <w:pPr>
        <w:rPr>
          <w:rFonts w:ascii="Helvetica" w:hAnsi="Helvetica" w:cs="Cambria"/>
          <w:sz w:val="22"/>
          <w:szCs w:val="22"/>
        </w:rPr>
      </w:pPr>
    </w:p>
    <w:p w14:paraId="79EF0BC6" w14:textId="77777777" w:rsidR="00AA6B83" w:rsidRPr="00804401" w:rsidRDefault="00AA6B83" w:rsidP="00AA6B83">
      <w:pPr>
        <w:rPr>
          <w:rFonts w:ascii="Handwriting - Dakota" w:hAnsi="Handwriting - Dakota" w:cs="Times New Roman"/>
          <w:color w:val="7F7F7F" w:themeColor="text1" w:themeTint="80"/>
          <w:sz w:val="48"/>
          <w:szCs w:val="48"/>
        </w:rPr>
      </w:pPr>
      <w:r w:rsidRPr="00804401">
        <w:rPr>
          <w:rFonts w:ascii="Handwriting - Dakota" w:hAnsi="Handwriting - Dakota" w:cs="Cambria"/>
          <w:color w:val="7F7F7F" w:themeColor="text1" w:themeTint="80"/>
          <w:sz w:val="48"/>
          <w:szCs w:val="48"/>
        </w:rPr>
        <w:t>Max Muster</w:t>
      </w:r>
    </w:p>
    <w:p w14:paraId="4E63BB18" w14:textId="77777777" w:rsidR="00804401" w:rsidRDefault="00804401" w:rsidP="00AA6B83">
      <w:pPr>
        <w:rPr>
          <w:rFonts w:ascii="Helvetica" w:hAnsi="Helvetica"/>
          <w:sz w:val="22"/>
          <w:szCs w:val="22"/>
        </w:rPr>
      </w:pPr>
    </w:p>
    <w:p w14:paraId="2EEB5649" w14:textId="77777777" w:rsidR="00804401" w:rsidRDefault="00804401" w:rsidP="00AA6B83">
      <w:pPr>
        <w:rPr>
          <w:rFonts w:ascii="Helvetica" w:hAnsi="Helvetica"/>
          <w:sz w:val="22"/>
          <w:szCs w:val="22"/>
        </w:rPr>
      </w:pPr>
    </w:p>
    <w:p w14:paraId="155A07E9" w14:textId="77777777" w:rsidR="00804401" w:rsidRDefault="00804401" w:rsidP="00AA6B83">
      <w:pPr>
        <w:rPr>
          <w:rFonts w:ascii="Helvetica" w:hAnsi="Helvetica"/>
          <w:sz w:val="22"/>
          <w:szCs w:val="22"/>
        </w:rPr>
      </w:pPr>
    </w:p>
    <w:p w14:paraId="09563B66" w14:textId="1EEB9299" w:rsidR="00804401" w:rsidRPr="00804401" w:rsidRDefault="00804401" w:rsidP="00804401">
      <w:pPr>
        <w:tabs>
          <w:tab w:val="right" w:pos="9639"/>
        </w:tabs>
        <w:rPr>
          <w:rFonts w:ascii="Helvetica" w:hAnsi="Helvetica"/>
          <w:sz w:val="22"/>
          <w:szCs w:val="22"/>
          <w:u w:val="single"/>
        </w:rPr>
      </w:pPr>
      <w:r w:rsidRPr="00804401">
        <w:rPr>
          <w:rFonts w:ascii="Helvetica" w:hAnsi="Helvetica"/>
          <w:sz w:val="22"/>
          <w:szCs w:val="22"/>
          <w:u w:val="single"/>
        </w:rPr>
        <w:tab/>
      </w:r>
    </w:p>
    <w:p w14:paraId="4C316B3B" w14:textId="77777777" w:rsidR="00804401" w:rsidRDefault="00804401" w:rsidP="00AA6B83">
      <w:pPr>
        <w:rPr>
          <w:rFonts w:ascii="Helvetica" w:hAnsi="Helvetica"/>
          <w:sz w:val="22"/>
          <w:szCs w:val="22"/>
        </w:rPr>
      </w:pPr>
    </w:p>
    <w:p w14:paraId="3CCEFEC1" w14:textId="77777777" w:rsidR="00AA6B83" w:rsidRDefault="00AA6B83" w:rsidP="00AA6B83">
      <w:pPr>
        <w:rPr>
          <w:rFonts w:ascii="Helvetica" w:hAnsi="Helvetica"/>
          <w:b/>
          <w:sz w:val="22"/>
          <w:szCs w:val="22"/>
        </w:rPr>
      </w:pPr>
      <w:r w:rsidRPr="00D25DCD">
        <w:rPr>
          <w:rFonts w:ascii="Helvetica" w:hAnsi="Helvetica"/>
          <w:b/>
          <w:sz w:val="22"/>
          <w:szCs w:val="22"/>
        </w:rPr>
        <w:t>Anlagen</w:t>
      </w:r>
    </w:p>
    <w:p w14:paraId="6C0FFBB1" w14:textId="77777777" w:rsidR="00AA6B83" w:rsidRPr="00D25DCD" w:rsidRDefault="00AA6B83" w:rsidP="00AA6B83">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01E716B8" w14:textId="3C9D5141" w:rsidR="005A0660" w:rsidRPr="00823F6D" w:rsidRDefault="00AA6B83" w:rsidP="00823F6D">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823F6D" w:rsidSect="0097653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07535" w14:textId="77777777" w:rsidR="00F66013" w:rsidRDefault="00F66013" w:rsidP="00804401">
      <w:r>
        <w:separator/>
      </w:r>
    </w:p>
  </w:endnote>
  <w:endnote w:type="continuationSeparator" w:id="0">
    <w:p w14:paraId="2144D481" w14:textId="77777777" w:rsidR="00F66013" w:rsidRDefault="00F66013" w:rsidP="008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andwriting - Dakota">
    <w:altName w:val="Calibri"/>
    <w:charset w:val="00"/>
    <w:family w:val="auto"/>
    <w:pitch w:val="variable"/>
    <w:sig w:usb0="00000001" w:usb1="00000000" w:usb2="00000000" w:usb3="00000000" w:csb0="00000111" w:csb1="00000000"/>
  </w:font>
  <w:font w:name="Bebas Neue">
    <w:altName w:val="Calibri"/>
    <w:charset w:val="00"/>
    <w:family w:val="auto"/>
    <w:pitch w:val="variable"/>
    <w:sig w:usb0="00000001"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85DD" w14:textId="77777777" w:rsidR="00B3386F" w:rsidRDefault="00B338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A3F6" w14:textId="77777777" w:rsidR="00B3386F" w:rsidRDefault="00B338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2089" w14:textId="77777777" w:rsidR="00B3386F" w:rsidRDefault="00B338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BC7B" w14:textId="77777777" w:rsidR="00F66013" w:rsidRDefault="00F66013" w:rsidP="00804401">
      <w:r>
        <w:separator/>
      </w:r>
    </w:p>
  </w:footnote>
  <w:footnote w:type="continuationSeparator" w:id="0">
    <w:p w14:paraId="17860FCD" w14:textId="77777777" w:rsidR="00F66013" w:rsidRDefault="00F66013" w:rsidP="008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86D8" w14:textId="79BE11B3" w:rsidR="00B3386F" w:rsidRDefault="00F66013">
    <w:pPr>
      <w:pStyle w:val="Kopfzeile"/>
    </w:pPr>
    <w:r>
      <w:rPr>
        <w:noProof/>
      </w:rPr>
      <w:pict w14:anchorId="0BBA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3.6pt;height:896.6pt;z-index:-251657216;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DAD9" w14:textId="66056C40" w:rsidR="00804401" w:rsidRPr="00804401" w:rsidRDefault="00F66013" w:rsidP="00804401">
    <w:pPr>
      <w:rPr>
        <w:rFonts w:ascii="Bebas Neue" w:hAnsi="Bebas Neue"/>
        <w:sz w:val="40"/>
        <w:szCs w:val="40"/>
      </w:rPr>
    </w:pPr>
    <w:r>
      <w:rPr>
        <w:rFonts w:ascii="Bebas Neue" w:hAnsi="Bebas Neue"/>
        <w:noProof/>
        <w:sz w:val="40"/>
        <w:szCs w:val="40"/>
      </w:rPr>
      <w:pict w14:anchorId="791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3.6pt;height:896.6pt;z-index:-251658240;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r w:rsidR="00804401" w:rsidRPr="00804401">
      <w:rPr>
        <w:rFonts w:ascii="Bebas Neue" w:hAnsi="Bebas Neue"/>
        <w:sz w:val="40"/>
        <w:szCs w:val="40"/>
      </w:rPr>
      <w:t>Max Muster</w:t>
    </w:r>
  </w:p>
  <w:p w14:paraId="4817F0D4" w14:textId="4F37D220" w:rsidR="00804401" w:rsidRPr="00804401" w:rsidRDefault="00804401" w:rsidP="00804401">
    <w:pPr>
      <w:tabs>
        <w:tab w:val="right" w:pos="9498"/>
      </w:tabs>
      <w:rPr>
        <w:rFonts w:ascii="Bebas Neue" w:hAnsi="Bebas Neue"/>
        <w:color w:val="7F7F7F" w:themeColor="text1" w:themeTint="80"/>
        <w:sz w:val="22"/>
        <w:szCs w:val="22"/>
      </w:rPr>
    </w:pPr>
    <w:proofErr w:type="spellStart"/>
    <w:r w:rsidRPr="00804401">
      <w:rPr>
        <w:rFonts w:ascii="Bebas Neue" w:hAnsi="Bebas Neue"/>
        <w:color w:val="7F7F7F" w:themeColor="text1" w:themeTint="80"/>
        <w:sz w:val="22"/>
        <w:szCs w:val="22"/>
      </w:rPr>
      <w:t>Hierweg</w:t>
    </w:r>
    <w:proofErr w:type="spellEnd"/>
    <w:r w:rsidRPr="00804401">
      <w:rPr>
        <w:rFonts w:ascii="Bebas Neue" w:hAnsi="Bebas Neue"/>
        <w:color w:val="7F7F7F" w:themeColor="text1" w:themeTint="80"/>
        <w:sz w:val="22"/>
        <w:szCs w:val="22"/>
      </w:rPr>
      <w:t xml:space="preserve"> 1</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 xml:space="preserve">Fon 0123 / 4 56 78 90 7 </w:t>
    </w:r>
  </w:p>
  <w:p w14:paraId="7EF94687" w14:textId="241D4E56" w:rsidR="00804401" w:rsidRDefault="00804401" w:rsidP="00804401">
    <w:pPr>
      <w:pStyle w:val="Kopfzeile"/>
      <w:tabs>
        <w:tab w:val="clear" w:pos="4536"/>
        <w:tab w:val="clear" w:pos="9072"/>
        <w:tab w:val="right" w:pos="9498"/>
      </w:tabs>
      <w:rPr>
        <w:rFonts w:ascii="Bebas Neue" w:hAnsi="Bebas Neue"/>
        <w:color w:val="7F7F7F" w:themeColor="text1" w:themeTint="80"/>
        <w:sz w:val="22"/>
        <w:szCs w:val="22"/>
      </w:rPr>
    </w:pPr>
    <w:r w:rsidRPr="00804401">
      <w:rPr>
        <w:rFonts w:ascii="Bebas Neue" w:hAnsi="Bebas Neue"/>
        <w:color w:val="7F7F7F" w:themeColor="text1" w:themeTint="80"/>
        <w:sz w:val="22"/>
        <w:szCs w:val="22"/>
      </w:rPr>
      <w:t>12345 Beispielstad</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MAIL m.muster@mail.de</w:t>
    </w:r>
  </w:p>
  <w:p w14:paraId="08BB1FCA" w14:textId="7DD5482A" w:rsidR="00804401" w:rsidRPr="00804401" w:rsidRDefault="00804401" w:rsidP="00804401">
    <w:pPr>
      <w:pStyle w:val="Kopfzeile"/>
      <w:tabs>
        <w:tab w:val="clear" w:pos="4536"/>
        <w:tab w:val="clear" w:pos="9072"/>
        <w:tab w:val="right" w:pos="9498"/>
      </w:tabs>
      <w:rPr>
        <w:rFonts w:ascii="Bebas Neue" w:hAnsi="Bebas Neue"/>
        <w:u w:val="single"/>
      </w:rPr>
    </w:pPr>
    <w:r>
      <w:rPr>
        <w:rFonts w:ascii="Bebas Neue" w:hAnsi="Bebas Neue"/>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AF6" w14:textId="79AD68EB" w:rsidR="00B3386F" w:rsidRDefault="00F66013">
    <w:pPr>
      <w:pStyle w:val="Kopfzeile"/>
    </w:pPr>
    <w:r>
      <w:rPr>
        <w:noProof/>
      </w:rPr>
      <w:pict w14:anchorId="0C9E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3.6pt;height:896.6pt;z-index:-251656192;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167"/>
    <w:multiLevelType w:val="hybridMultilevel"/>
    <w:tmpl w:val="9EC8E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A02379"/>
    <w:multiLevelType w:val="hybridMultilevel"/>
    <w:tmpl w:val="3EE2D5BA"/>
    <w:lvl w:ilvl="0" w:tplc="EBDC0312">
      <w:start w:val="1"/>
      <w:numFmt w:val="bullet"/>
      <w:lvlText w:val="-"/>
      <w:lvlJc w:val="left"/>
      <w:pPr>
        <w:ind w:left="720" w:hanging="360"/>
      </w:pPr>
      <w:rPr>
        <w:rFonts w:ascii="Helvetica" w:eastAsiaTheme="minorEastAsia"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6D"/>
    <w:rsid w:val="00016F49"/>
    <w:rsid w:val="000D7EFC"/>
    <w:rsid w:val="002A5371"/>
    <w:rsid w:val="005A0660"/>
    <w:rsid w:val="00756FC5"/>
    <w:rsid w:val="00804401"/>
    <w:rsid w:val="00823F6D"/>
    <w:rsid w:val="008D26D3"/>
    <w:rsid w:val="009B4969"/>
    <w:rsid w:val="00AA6B83"/>
    <w:rsid w:val="00AE59D7"/>
    <w:rsid w:val="00B3386F"/>
    <w:rsid w:val="00F660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E9E530"/>
  <w14:defaultImageDpi w14:val="300"/>
  <w15:docId w15:val="{F3E9AFED-DA48-4F24-B397-0BCC2350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cp:lastPrinted>2020-03-18T10:33:00Z</cp:lastPrinted>
  <dcterms:created xsi:type="dcterms:W3CDTF">2021-04-08T10:00:00Z</dcterms:created>
  <dcterms:modified xsi:type="dcterms:W3CDTF">2021-04-08T10:00:00Z</dcterms:modified>
</cp:coreProperties>
</file>