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7170" w14:textId="1C8799B7" w:rsidR="00FE0C3E" w:rsidRDefault="00FE0C3E" w:rsidP="00FE0C3E">
      <w:pPr>
        <w:rPr>
          <w:rFonts w:ascii="Bebas Neue" w:hAnsi="Bebas Neue"/>
          <w:sz w:val="100"/>
          <w:szCs w:val="100"/>
        </w:rPr>
      </w:pPr>
      <w:r w:rsidRPr="00FE0C3E">
        <w:rPr>
          <w:rFonts w:ascii="Bebas Neue" w:hAnsi="Bebas Neue"/>
          <w:sz w:val="100"/>
          <w:szCs w:val="100"/>
        </w:rPr>
        <w:t>BEWERBUNG</w:t>
      </w:r>
    </w:p>
    <w:p w14:paraId="43E0AFE2" w14:textId="5A285B2A" w:rsidR="00FE0C3E" w:rsidRDefault="00705DB3" w:rsidP="00FE0C3E">
      <w:pPr>
        <w:rPr>
          <w:rFonts w:ascii="Bebas Neue" w:hAnsi="Bebas Neue"/>
          <w:color w:val="7F7F7F" w:themeColor="text1" w:themeTint="80"/>
          <w:sz w:val="40"/>
          <w:szCs w:val="40"/>
        </w:rPr>
      </w:pPr>
      <w:r>
        <w:rPr>
          <w:rFonts w:ascii="Bebas Neue" w:hAnsi="Bebas Neue"/>
          <w:color w:val="7F7F7F" w:themeColor="text1" w:themeTint="80"/>
          <w:sz w:val="40"/>
          <w:szCs w:val="40"/>
        </w:rPr>
        <w:t>a</w:t>
      </w:r>
      <w:r w:rsidR="00FE0C3E">
        <w:rPr>
          <w:rFonts w:ascii="Bebas Neue" w:hAnsi="Bebas Neue"/>
          <w:color w:val="7F7F7F" w:themeColor="text1" w:themeTint="80"/>
          <w:sz w:val="40"/>
          <w:szCs w:val="40"/>
        </w:rPr>
        <w:t xml:space="preserve">ls </w:t>
      </w:r>
      <w:r>
        <w:rPr>
          <w:rFonts w:ascii="Bebas Neue" w:hAnsi="Bebas Neue"/>
          <w:color w:val="7F7F7F" w:themeColor="text1" w:themeTint="80"/>
          <w:sz w:val="40"/>
          <w:szCs w:val="40"/>
        </w:rPr>
        <w:t>TGA-Fachplaner</w:t>
      </w:r>
    </w:p>
    <w:p w14:paraId="45583E7F" w14:textId="77777777" w:rsidR="00740BDA" w:rsidRDefault="00740BDA" w:rsidP="00FE0C3E">
      <w:pPr>
        <w:rPr>
          <w:rFonts w:ascii="Bebas Neue" w:hAnsi="Bebas Neue"/>
          <w:color w:val="7F7F7F" w:themeColor="text1" w:themeTint="80"/>
          <w:sz w:val="40"/>
          <w:szCs w:val="40"/>
        </w:rPr>
      </w:pPr>
    </w:p>
    <w:p w14:paraId="6A64F976" w14:textId="77777777" w:rsidR="00740BDA" w:rsidRPr="00804401" w:rsidRDefault="00740BDA" w:rsidP="00740BDA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  <w:r w:rsidRPr="00804401"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</w:p>
    <w:p w14:paraId="3EC310D0" w14:textId="77777777" w:rsidR="00740BDA" w:rsidRPr="00740BDA" w:rsidRDefault="00740BDA" w:rsidP="00740BDA">
      <w:pPr>
        <w:jc w:val="right"/>
        <w:rPr>
          <w:rFonts w:ascii="Bebas Neue" w:hAnsi="Bebas Neue"/>
          <w:sz w:val="20"/>
          <w:szCs w:val="20"/>
        </w:rPr>
      </w:pPr>
    </w:p>
    <w:p w14:paraId="4E15F9DC" w14:textId="0D0A2A44" w:rsidR="00FE0C3E" w:rsidRDefault="00FE0C3E" w:rsidP="00740BDA">
      <w:pPr>
        <w:jc w:val="right"/>
        <w:rPr>
          <w:rFonts w:ascii="Bebas Neue" w:hAnsi="Bebas Neue"/>
          <w:sz w:val="60"/>
          <w:szCs w:val="60"/>
        </w:rPr>
      </w:pPr>
      <w:r>
        <w:rPr>
          <w:rFonts w:ascii="Bebas Neue" w:hAnsi="Bebas Neue"/>
          <w:noProof/>
          <w:sz w:val="60"/>
          <w:szCs w:val="60"/>
        </w:rPr>
        <w:drawing>
          <wp:inline distT="0" distB="0" distL="0" distR="0" wp14:anchorId="6BB54638" wp14:editId="711045EF">
            <wp:extent cx="2183130" cy="3274695"/>
            <wp:effectExtent l="0" t="0" r="1270" b="190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erbungsfoto-Beispiel-Falsch-Man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A55F8" w14:textId="22302286" w:rsidR="00FE0C3E" w:rsidRPr="00FE0C3E" w:rsidRDefault="00FE0C3E" w:rsidP="00FE0C3E">
      <w:pPr>
        <w:rPr>
          <w:rFonts w:ascii="Bebas Neue" w:hAnsi="Bebas Neue"/>
          <w:sz w:val="60"/>
          <w:szCs w:val="60"/>
        </w:rPr>
      </w:pPr>
      <w:r w:rsidRPr="00FE0C3E">
        <w:rPr>
          <w:rFonts w:ascii="Bebas Neue" w:hAnsi="Bebas Neue"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3F43B52D" wp14:editId="7640775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046720" cy="11386820"/>
            <wp:effectExtent l="0" t="0" r="5080" b="0"/>
            <wp:wrapNone/>
            <wp:docPr id="2" name="WordPictureWatermark1" descr="Wasserzeichen-S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Wasserzeichen-Ston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0" cy="1138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C3E">
        <w:rPr>
          <w:rFonts w:ascii="Bebas Neue" w:hAnsi="Bebas Neue"/>
          <w:sz w:val="60"/>
          <w:szCs w:val="60"/>
        </w:rPr>
        <w:t>Max Muster</w:t>
      </w:r>
    </w:p>
    <w:p w14:paraId="5CAA7DCC" w14:textId="77777777" w:rsidR="00FE0C3E" w:rsidRDefault="00FE0C3E" w:rsidP="00FE0C3E">
      <w:pPr>
        <w:tabs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</w:p>
    <w:p w14:paraId="0D10BDAC" w14:textId="3EAD5D7A" w:rsidR="00FE0C3E" w:rsidRPr="00FE0C3E" w:rsidRDefault="00FE0C3E" w:rsidP="00FE0C3E">
      <w:pPr>
        <w:tabs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  <w:proofErr w:type="spellStart"/>
      <w:r w:rsidRPr="00FE0C3E">
        <w:rPr>
          <w:rFonts w:ascii="Bebas Neue" w:hAnsi="Bebas Neue"/>
          <w:color w:val="7F7F7F" w:themeColor="text1" w:themeTint="80"/>
          <w:sz w:val="40"/>
          <w:szCs w:val="40"/>
        </w:rPr>
        <w:t>Hierweg</w:t>
      </w:r>
      <w:proofErr w:type="spellEnd"/>
      <w:r w:rsidRPr="00FE0C3E">
        <w:rPr>
          <w:rFonts w:ascii="Bebas Neue" w:hAnsi="Bebas Neue"/>
          <w:color w:val="7F7F7F" w:themeColor="text1" w:themeTint="80"/>
          <w:sz w:val="40"/>
          <w:szCs w:val="40"/>
        </w:rPr>
        <w:t xml:space="preserve"> 1</w:t>
      </w:r>
      <w:r w:rsidRPr="00FE0C3E">
        <w:rPr>
          <w:rFonts w:ascii="Bebas Neue" w:hAnsi="Bebas Neue"/>
          <w:color w:val="7F7F7F" w:themeColor="text1" w:themeTint="80"/>
          <w:sz w:val="40"/>
          <w:szCs w:val="40"/>
        </w:rPr>
        <w:tab/>
        <w:t xml:space="preserve"> </w:t>
      </w:r>
    </w:p>
    <w:p w14:paraId="1BE7EADD" w14:textId="593E4C4C" w:rsidR="00FE0C3E" w:rsidRPr="00FE0C3E" w:rsidRDefault="00FE0C3E" w:rsidP="00FE0C3E">
      <w:pPr>
        <w:pStyle w:val="Kopfzeile"/>
        <w:tabs>
          <w:tab w:val="clear" w:pos="4536"/>
          <w:tab w:val="clear" w:pos="9072"/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  <w:r w:rsidRPr="00FE0C3E">
        <w:rPr>
          <w:rFonts w:ascii="Bebas Neue" w:hAnsi="Bebas Neue"/>
          <w:color w:val="7F7F7F" w:themeColor="text1" w:themeTint="80"/>
          <w:sz w:val="40"/>
          <w:szCs w:val="40"/>
        </w:rPr>
        <w:t>12345 Beispielstad</w:t>
      </w:r>
      <w:r w:rsidR="00705DB3">
        <w:rPr>
          <w:rFonts w:ascii="Bebas Neue" w:hAnsi="Bebas Neue"/>
          <w:color w:val="7F7F7F" w:themeColor="text1" w:themeTint="80"/>
          <w:sz w:val="40"/>
          <w:szCs w:val="40"/>
        </w:rPr>
        <w:t>t</w:t>
      </w:r>
      <w:bookmarkStart w:id="0" w:name="_GoBack"/>
      <w:bookmarkEnd w:id="0"/>
    </w:p>
    <w:p w14:paraId="7F06CD80" w14:textId="77777777" w:rsidR="00FE0C3E" w:rsidRPr="00FE0C3E" w:rsidRDefault="00FE0C3E" w:rsidP="00FE0C3E">
      <w:pPr>
        <w:pStyle w:val="Kopfzeile"/>
        <w:tabs>
          <w:tab w:val="clear" w:pos="4536"/>
          <w:tab w:val="clear" w:pos="9072"/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</w:p>
    <w:p w14:paraId="56493A43" w14:textId="40844EC8" w:rsidR="00FE0C3E" w:rsidRPr="00FE0C3E" w:rsidRDefault="00FE0C3E" w:rsidP="00FE0C3E">
      <w:pPr>
        <w:pStyle w:val="Kopfzeile"/>
        <w:tabs>
          <w:tab w:val="clear" w:pos="4536"/>
          <w:tab w:val="clear" w:pos="9072"/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  <w:r w:rsidRPr="00FE0C3E">
        <w:rPr>
          <w:rFonts w:ascii="Bebas Neue" w:hAnsi="Bebas Neue"/>
          <w:color w:val="7F7F7F" w:themeColor="text1" w:themeTint="80"/>
          <w:sz w:val="40"/>
          <w:szCs w:val="40"/>
        </w:rPr>
        <w:t>Fon 0123 / 4 56 78 90 7</w:t>
      </w:r>
      <w:r w:rsidRPr="00FE0C3E">
        <w:rPr>
          <w:rFonts w:ascii="Bebas Neue" w:hAnsi="Bebas Neue"/>
          <w:color w:val="7F7F7F" w:themeColor="text1" w:themeTint="80"/>
          <w:sz w:val="40"/>
          <w:szCs w:val="40"/>
        </w:rPr>
        <w:tab/>
      </w:r>
    </w:p>
    <w:p w14:paraId="37250188" w14:textId="1B961ABC" w:rsidR="00FE0C3E" w:rsidRDefault="00FE0C3E" w:rsidP="00AA6B83">
      <w:pPr>
        <w:rPr>
          <w:rFonts w:ascii="Bebas Neue" w:hAnsi="Bebas Neue"/>
          <w:color w:val="7F7F7F" w:themeColor="text1" w:themeTint="80"/>
          <w:sz w:val="40"/>
          <w:szCs w:val="40"/>
        </w:rPr>
      </w:pPr>
      <w:r w:rsidRPr="00FE0C3E">
        <w:rPr>
          <w:rFonts w:ascii="Bebas Neue" w:hAnsi="Bebas Neue"/>
          <w:color w:val="7F7F7F" w:themeColor="text1" w:themeTint="80"/>
          <w:sz w:val="40"/>
          <w:szCs w:val="40"/>
        </w:rPr>
        <w:t>MAIL m.muster@mail.de</w:t>
      </w:r>
    </w:p>
    <w:p w14:paraId="5C68D972" w14:textId="77777777" w:rsidR="00740BDA" w:rsidRDefault="00740BDA" w:rsidP="00AA6B83">
      <w:pPr>
        <w:rPr>
          <w:rFonts w:ascii="Helvetica" w:hAnsi="Helvetica"/>
          <w:sz w:val="22"/>
          <w:szCs w:val="22"/>
        </w:rPr>
      </w:pPr>
    </w:p>
    <w:p w14:paraId="3E87C24F" w14:textId="77777777" w:rsidR="00740BDA" w:rsidRDefault="00740BDA" w:rsidP="00FE0C3E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</w:p>
    <w:p w14:paraId="79361495" w14:textId="77777777" w:rsidR="00740BDA" w:rsidRDefault="00740BDA" w:rsidP="00FE0C3E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</w:p>
    <w:p w14:paraId="09563B66" w14:textId="7CB3EFF8" w:rsidR="00804401" w:rsidRPr="00804401" w:rsidRDefault="00804401" w:rsidP="00FE0C3E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  <w:r w:rsidRPr="00804401">
        <w:rPr>
          <w:rFonts w:ascii="Helvetica" w:hAnsi="Helvetica"/>
          <w:sz w:val="22"/>
          <w:szCs w:val="22"/>
          <w:u w:val="single"/>
        </w:rPr>
        <w:tab/>
      </w:r>
      <w:r w:rsidR="00FE0C3E">
        <w:rPr>
          <w:rFonts w:ascii="Helvetica" w:hAnsi="Helvetica"/>
          <w:sz w:val="22"/>
          <w:szCs w:val="22"/>
          <w:u w:val="single"/>
        </w:rPr>
        <w:tab/>
      </w:r>
    </w:p>
    <w:p w14:paraId="4C316B3B" w14:textId="77777777" w:rsidR="00804401" w:rsidRDefault="00804401" w:rsidP="00AA6B83">
      <w:pPr>
        <w:rPr>
          <w:rFonts w:ascii="Helvetica" w:hAnsi="Helvetica"/>
          <w:sz w:val="22"/>
          <w:szCs w:val="22"/>
        </w:rPr>
      </w:pPr>
    </w:p>
    <w:p w14:paraId="01E716B8" w14:textId="5CE5F34E" w:rsidR="005A0660" w:rsidRPr="00FE0C3E" w:rsidRDefault="00AA6B83" w:rsidP="00823F6D">
      <w:pPr>
        <w:rPr>
          <w:rFonts w:ascii="Helvetica" w:hAnsi="Helvetica"/>
          <w:sz w:val="32"/>
          <w:szCs w:val="32"/>
        </w:rPr>
      </w:pPr>
      <w:r w:rsidRPr="00FE0C3E">
        <w:rPr>
          <w:rFonts w:ascii="Helvetica" w:hAnsi="Helvetica"/>
          <w:b/>
          <w:sz w:val="32"/>
          <w:szCs w:val="32"/>
        </w:rPr>
        <w:t>Anlagen</w:t>
      </w:r>
      <w:r w:rsidR="00FE0C3E" w:rsidRPr="00FE0C3E">
        <w:rPr>
          <w:rFonts w:ascii="Helvetica" w:hAnsi="Helvetica"/>
          <w:b/>
          <w:sz w:val="32"/>
          <w:szCs w:val="32"/>
        </w:rPr>
        <w:t xml:space="preserve">: </w:t>
      </w:r>
      <w:r w:rsidR="00FE0C3E" w:rsidRPr="00FE0C3E">
        <w:rPr>
          <w:rFonts w:ascii="Helvetica" w:hAnsi="Helvetica"/>
          <w:sz w:val="32"/>
          <w:szCs w:val="32"/>
        </w:rPr>
        <w:t xml:space="preserve"> </w:t>
      </w:r>
      <w:r w:rsidRPr="00FE0C3E">
        <w:rPr>
          <w:rFonts w:ascii="Helvetica" w:hAnsi="Helvetica"/>
          <w:sz w:val="32"/>
          <w:szCs w:val="32"/>
        </w:rPr>
        <w:t>Lebenslauf</w:t>
      </w:r>
      <w:r w:rsidR="00FE0C3E" w:rsidRPr="00FE0C3E">
        <w:rPr>
          <w:rFonts w:ascii="Helvetica" w:hAnsi="Helvetica"/>
          <w:sz w:val="32"/>
          <w:szCs w:val="32"/>
        </w:rPr>
        <w:t xml:space="preserve">, </w:t>
      </w:r>
      <w:r w:rsidRPr="00FE0C3E">
        <w:rPr>
          <w:rFonts w:ascii="Helvetica" w:hAnsi="Helvetica"/>
          <w:sz w:val="32"/>
          <w:szCs w:val="32"/>
        </w:rPr>
        <w:t>Zeugnisse</w:t>
      </w:r>
    </w:p>
    <w:sectPr w:rsidR="005A0660" w:rsidRPr="00FE0C3E" w:rsidSect="00976531">
      <w:headerReference w:type="even" r:id="rId9"/>
      <w:headerReference w:type="default" r:id="rId10"/>
      <w:headerReference w:type="first" r:id="rId11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E31F4" w14:textId="77777777" w:rsidR="006B7CF1" w:rsidRDefault="006B7CF1" w:rsidP="00804401">
      <w:r>
        <w:separator/>
      </w:r>
    </w:p>
  </w:endnote>
  <w:endnote w:type="continuationSeparator" w:id="0">
    <w:p w14:paraId="17D6B9B1" w14:textId="77777777" w:rsidR="006B7CF1" w:rsidRDefault="006B7CF1" w:rsidP="008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bas Neue">
    <w:altName w:val="Calibri"/>
    <w:charset w:val="00"/>
    <w:family w:val="auto"/>
    <w:pitch w:val="variable"/>
    <w:sig w:usb0="A000002F" w:usb1="00000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E3140" w14:textId="77777777" w:rsidR="006B7CF1" w:rsidRDefault="006B7CF1" w:rsidP="00804401">
      <w:r>
        <w:separator/>
      </w:r>
    </w:p>
  </w:footnote>
  <w:footnote w:type="continuationSeparator" w:id="0">
    <w:p w14:paraId="570836F6" w14:textId="77777777" w:rsidR="006B7CF1" w:rsidRDefault="006B7CF1" w:rsidP="0080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386D8" w14:textId="79BE11B3" w:rsidR="00B3386F" w:rsidRDefault="006B7CF1">
    <w:pPr>
      <w:pStyle w:val="Kopfzeile"/>
    </w:pPr>
    <w:r>
      <w:rPr>
        <w:noProof/>
      </w:rPr>
      <w:pict w14:anchorId="0BBA0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33.6pt;height:896.6pt;z-index:-251657216;mso-wrap-edited:f;mso-position-horizontal:center;mso-position-horizontal-relative:margin;mso-position-vertical:center;mso-position-vertical-relative:margin" wrapcoords="-25 0 -25 21563 21600 21563 21600 0 -25 0">
          <v:imagedata r:id="rId1" o:title="Wasserzeichen-Ston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B1FCA" w14:textId="2E317F48" w:rsidR="00804401" w:rsidRPr="00804401" w:rsidRDefault="00804401" w:rsidP="00804401">
    <w:pPr>
      <w:pStyle w:val="Kopfzeile"/>
      <w:tabs>
        <w:tab w:val="clear" w:pos="4536"/>
        <w:tab w:val="clear" w:pos="9072"/>
        <w:tab w:val="right" w:pos="9498"/>
      </w:tabs>
      <w:rPr>
        <w:rFonts w:ascii="Bebas Neue" w:hAnsi="Bebas Neue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3AAF6" w14:textId="79AD68EB" w:rsidR="00B3386F" w:rsidRDefault="006B7CF1">
    <w:pPr>
      <w:pStyle w:val="Kopfzeile"/>
    </w:pPr>
    <w:r>
      <w:rPr>
        <w:noProof/>
      </w:rPr>
      <w:pict w14:anchorId="0C9EF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33.6pt;height:896.6pt;z-index:-251656192;mso-wrap-edited:f;mso-position-horizontal:center;mso-position-horizontal-relative:margin;mso-position-vertical:center;mso-position-vertical-relative:margin" wrapcoords="-25 0 -25 21563 21600 21563 21600 0 -25 0">
          <v:imagedata r:id="rId1" o:title="Wasserzeichen-Ston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167"/>
    <w:multiLevelType w:val="hybridMultilevel"/>
    <w:tmpl w:val="9EC8E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6D"/>
    <w:rsid w:val="005A0660"/>
    <w:rsid w:val="006B7CF1"/>
    <w:rsid w:val="00705DB3"/>
    <w:rsid w:val="00740BDA"/>
    <w:rsid w:val="00756FC5"/>
    <w:rsid w:val="00804401"/>
    <w:rsid w:val="00823F6D"/>
    <w:rsid w:val="009B4969"/>
    <w:rsid w:val="00AA6B83"/>
    <w:rsid w:val="00B3386F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4E9E530"/>
  <w14:defaultImageDpi w14:val="300"/>
  <w15:docId w15:val="{F3E9AFED-DA48-4F24-B397-0BCC2350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401"/>
  </w:style>
  <w:style w:type="paragraph" w:styleId="Fuzeile">
    <w:name w:val="footer"/>
    <w:basedOn w:val="Standard"/>
    <w:link w:val="Fu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401"/>
  </w:style>
  <w:style w:type="character" w:styleId="Hyperlink">
    <w:name w:val="Hyperlink"/>
    <w:basedOn w:val="Absatz-Standardschriftart"/>
    <w:uiPriority w:val="99"/>
    <w:unhideWhenUsed/>
    <w:rsid w:val="00804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Nils</cp:lastModifiedBy>
  <cp:revision>2</cp:revision>
  <dcterms:created xsi:type="dcterms:W3CDTF">2021-04-08T10:01:00Z</dcterms:created>
  <dcterms:modified xsi:type="dcterms:W3CDTF">2021-04-08T10:01:00Z</dcterms:modified>
</cp:coreProperties>
</file>