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CD" w:rsidRDefault="00F27AF0" w:rsidP="00F7631F">
      <w:pPr>
        <w:ind w:right="-30"/>
      </w:pPr>
      <w:r w:rsidRPr="00F27AF0">
        <w:rPr>
          <w:noProof/>
          <w:lang w:val="de-DE" w:eastAsia="de-DE"/>
        </w:rPr>
        <mc:AlternateContent>
          <mc:Choice Requires="wps">
            <w:drawing>
              <wp:anchor distT="0" distB="0" distL="114300" distR="114300" simplePos="0" relativeHeight="251664384" behindDoc="0" locked="1" layoutInCell="1" allowOverlap="0" wp14:anchorId="62102D2D" wp14:editId="21A20FD6">
                <wp:simplePos x="0" y="0"/>
                <wp:positionH relativeFrom="margin">
                  <wp:posOffset>4875530</wp:posOffset>
                </wp:positionH>
                <wp:positionV relativeFrom="margin">
                  <wp:posOffset>-165100</wp:posOffset>
                </wp:positionV>
                <wp:extent cx="1799590" cy="899795"/>
                <wp:effectExtent l="0" t="0" r="0" b="0"/>
                <wp:wrapNone/>
                <wp:docPr id="4" name="Textfeld 4"/>
                <wp:cNvGraphicFramePr/>
                <a:graphic xmlns:a="http://schemas.openxmlformats.org/drawingml/2006/main">
                  <a:graphicData uri="http://schemas.microsoft.com/office/word/2010/wordprocessingShape">
                    <wps:wsp>
                      <wps:cNvSpPr txBox="1"/>
                      <wps:spPr>
                        <a:xfrm>
                          <a:off x="0" y="0"/>
                          <a:ext cx="1799590" cy="899795"/>
                        </a:xfrm>
                        <a:prstGeom prst="rect">
                          <a:avLst/>
                        </a:prstGeom>
                        <a:noFill/>
                        <a:ln w="6350">
                          <a:noFill/>
                        </a:ln>
                      </wps:spPr>
                      <wps:txbx>
                        <w:txbxContent>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Musterstraße 123</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12045 Musterstadt, DE</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+49 123 / 456 789 0</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83.9pt;margin-top:-13pt;width:141.7pt;height:7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" o:allowoverlap="f" filled="f" stroked="f" strokeweight=".5pt">
                <v:textbox>
                  <w:txbxContent>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Musterstraße 123</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12045 Musterstadt, DE</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+49 123 / 456 789 0</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email@adresse.de</w:t>
                      </w:r>
                    </w:p>
                  </w:txbxContent>
                </v:textbox>
                <w10:wrap anchorx="margin" anchory="margin"/>
                <w10:anchorlock/>
              </v:shape>
            </w:pict>
          </mc:Fallback>
        </mc:AlternateContent>
      </w:r>
      <w:r w:rsidRPr="00F27AF0">
        <w:rPr>
          <w:noProof/>
          <w:lang w:val="de-DE" w:eastAsia="de-DE"/>
        </w:rPr>
        <mc:AlternateContent>
          <mc:Choice Requires="wps">
            <w:drawing>
              <wp:anchor distT="0" distB="0" distL="114300" distR="114300" simplePos="0" relativeHeight="251665408" behindDoc="0" locked="1" layoutInCell="1" allowOverlap="0" wp14:anchorId="5E5A88D7" wp14:editId="52409478">
                <wp:simplePos x="0" y="0"/>
                <wp:positionH relativeFrom="margin">
                  <wp:posOffset>0</wp:posOffset>
                </wp:positionH>
                <wp:positionV relativeFrom="margin">
                  <wp:posOffset>-157480</wp:posOffset>
                </wp:positionV>
                <wp:extent cx="3671570" cy="957580"/>
                <wp:effectExtent l="0" t="0" r="0" b="0"/>
                <wp:wrapNone/>
                <wp:docPr id="5" name="Textfeld 5"/>
                <wp:cNvGraphicFramePr/>
                <a:graphic xmlns:a="http://schemas.openxmlformats.org/drawingml/2006/main">
                  <a:graphicData uri="http://schemas.microsoft.com/office/word/2010/wordprocessingShape">
                    <wps:wsp>
                      <wps:cNvSpPr txBox="1"/>
                      <wps:spPr>
                        <a:xfrm>
                          <a:off x="0" y="0"/>
                          <a:ext cx="3671570" cy="957580"/>
                        </a:xfrm>
                        <a:prstGeom prst="rect">
                          <a:avLst/>
                        </a:prstGeom>
                        <a:noFill/>
                        <a:ln w="6350">
                          <a:noFill/>
                        </a:ln>
                      </wps:spPr>
                      <wps:txbx>
                        <w:txbxContent>
                          <w:p w:rsidR="00F27AF0" w:rsidRPr="00AE18B0" w:rsidRDefault="00F27AF0" w:rsidP="00F27AF0">
                            <w:pPr>
                              <w:spacing w:after="120"/>
                              <w:rPr>
                                <w:rFonts w:ascii="Helvetica Light" w:hAnsi="Helvetica Light"/>
                                <w:color w:val="3B3838" w:themeColor="background2" w:themeShade="40"/>
                                <w:sz w:val="48"/>
                                <w:szCs w:val="48"/>
                                <w:lang w:val="de-DE"/>
                              </w:rPr>
                            </w:pPr>
                            <w:r>
                              <w:rPr>
                                <w:rFonts w:ascii="Helvetica Light" w:hAnsi="Helvetica Light" w:cs="Times New Roman (Textkörper CS)"/>
                                <w:caps/>
                                <w:color w:val="3B3838" w:themeColor="background2" w:themeShade="40"/>
                                <w:sz w:val="56"/>
                                <w:szCs w:val="52"/>
                                <w:lang w:val="de-DE"/>
                              </w:rPr>
                              <w:t>Christian</w:t>
                            </w:r>
                            <w:r w:rsidRPr="00E5769F">
                              <w:rPr>
                                <w:rFonts w:ascii="Helvetica Light" w:hAnsi="Helvetica Light" w:cs="Times New Roman (Textkörper CS)"/>
                                <w:caps/>
                                <w:color w:val="3B3838" w:themeColor="background2" w:themeShade="40"/>
                                <w:sz w:val="56"/>
                                <w:szCs w:val="52"/>
                                <w:lang w:val="de-DE"/>
                              </w:rPr>
                              <w:t xml:space="preserve">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0;margin-top:-12.4pt;width:289.1pt;height:7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" o:allowoverlap="f" filled="f" stroked="f" strokeweight=".5pt">
                <v:textbox>
                  <w:txbxContent>
                    <w:p w:rsidR="00F27AF0" w:rsidRPr="00AE18B0" w:rsidRDefault="00F27AF0" w:rsidP="00F27AF0">
                      <w:pPr>
                        <w:spacing w:after="120"/>
                        <w:rPr>
                          <w:rFonts w:ascii="Helvetica Light" w:hAnsi="Helvetica Light"/>
                          <w:color w:val="3B3838" w:themeColor="background2" w:themeShade="40"/>
                          <w:sz w:val="48"/>
                          <w:szCs w:val="48"/>
                          <w:lang w:val="de-DE"/>
                        </w:rPr>
                      </w:pPr>
                      <w:r>
                        <w:rPr>
                          <w:rFonts w:ascii="Helvetica Light" w:hAnsi="Helvetica Light" w:cs="Times New Roman (Textkörper CS)"/>
                          <w:caps/>
                          <w:color w:val="3B3838" w:themeColor="background2" w:themeShade="40"/>
                          <w:sz w:val="56"/>
                          <w:szCs w:val="52"/>
                          <w:lang w:val="de-DE"/>
                        </w:rPr>
                        <w:t>Christian</w:t>
                      </w:r>
                      <w:r w:rsidRPr="00E5769F">
                        <w:rPr>
                          <w:rFonts w:ascii="Helvetica Light" w:hAnsi="Helvetica Light" w:cs="Times New Roman (Textkörper CS)"/>
                          <w:caps/>
                          <w:color w:val="3B3838" w:themeColor="background2" w:themeShade="40"/>
                          <w:sz w:val="56"/>
                          <w:szCs w:val="52"/>
                          <w:lang w:val="de-DE"/>
                        </w:rPr>
                        <w:t xml:space="preserve"> Muster</w:t>
                      </w:r>
                    </w:p>
                  </w:txbxContent>
                </v:textbox>
                <w10:wrap anchorx="margin" anchory="margin"/>
                <w10:anchorlock/>
              </v:shape>
            </w:pict>
          </mc:Fallback>
        </mc:AlternateContent>
      </w:r>
    </w:p>
    <w:p w:rsidR="00CD6ACD" w:rsidRDefault="00CD6ACD"/>
    <w:p w:rsidR="00CD6ACD" w:rsidRDefault="00CD6ACD"/>
    <w:p w:rsidR="00CD6ACD" w:rsidRDefault="00CD6ACD"/>
    <w:p w:rsidR="00CD6ACD" w:rsidRDefault="00CD6ACD"/>
    <w:p w:rsidR="00F27AF0" w:rsidRDefault="00F27AF0" w:rsidP="00CD6ACD">
      <w:pPr>
        <w:rPr>
          <w:lang w:val="de-DE"/>
        </w:rPr>
      </w:pPr>
    </w:p>
    <w:p w:rsidR="00CD6ACD" w:rsidRPr="00CD6ACD" w:rsidRDefault="00024458" w:rsidP="00193DED">
      <w:pPr>
        <w:ind w:right="-30"/>
        <w:rPr>
          <w:lang w:val="de-DE"/>
        </w:rPr>
      </w:pPr>
      <w:r>
        <w:rPr>
          <w:lang w:val="de-DE"/>
        </w:rPr>
        <w:t>Tischlerei Langenberg &amp; Söhne</w:t>
      </w:r>
    </w:p>
    <w:p w:rsidR="00CD6ACD" w:rsidRPr="00CD6ACD" w:rsidRDefault="00024458" w:rsidP="00CD6ACD">
      <w:pPr>
        <w:rPr>
          <w:lang w:val="de-DE"/>
        </w:rPr>
      </w:pPr>
      <w:r>
        <w:rPr>
          <w:lang w:val="de-DE"/>
        </w:rPr>
        <w:t>Herr Louis Langenberg</w:t>
      </w:r>
    </w:p>
    <w:p w:rsidR="00CD6ACD" w:rsidRPr="00CD6ACD" w:rsidRDefault="00CD6ACD" w:rsidP="00CD6ACD">
      <w:pPr>
        <w:rPr>
          <w:lang w:val="de-DE"/>
        </w:rPr>
      </w:pPr>
      <w:r w:rsidRPr="00CD6ACD">
        <w:rPr>
          <w:lang w:val="de-DE"/>
        </w:rPr>
        <w:t>Logistikstraße 12</w:t>
      </w:r>
    </w:p>
    <w:p w:rsidR="00CD6ACD" w:rsidRPr="00CD6ACD" w:rsidRDefault="00CD6ACD" w:rsidP="00CD6ACD">
      <w:pPr>
        <w:rPr>
          <w:lang w:val="de-DE"/>
        </w:rPr>
      </w:pPr>
      <w:r w:rsidRPr="00CD6ACD">
        <w:rPr>
          <w:lang w:val="de-DE"/>
        </w:rPr>
        <w:t>12034 Beispielstadt</w:t>
      </w:r>
    </w:p>
    <w:p w:rsidR="00CD6ACD" w:rsidRPr="00024458" w:rsidRDefault="00CD6ACD" w:rsidP="00CD6ACD">
      <w:pPr>
        <w:rPr>
          <w:lang w:val="de-DE"/>
        </w:rPr>
      </w:pPr>
    </w:p>
    <w:p w:rsidR="006C29B5" w:rsidRPr="00024458" w:rsidRDefault="00CD6ACD" w:rsidP="006C29B5">
      <w:pPr>
        <w:spacing w:before="240"/>
        <w:rPr>
          <w:rFonts w:ascii="Helvetica Light" w:hAnsi="Helvetica Light" w:cs="Times New Roman (Textkörper CS)"/>
          <w:caps/>
          <w:color w:val="C45911" w:themeColor="accent2" w:themeShade="BF"/>
          <w:spacing w:val="50"/>
          <w:sz w:val="32"/>
          <w:szCs w:val="32"/>
          <w:lang w:val="de-DE"/>
        </w:rPr>
      </w:pPr>
      <w:r w:rsidRPr="00024458">
        <w:rPr>
          <w:rFonts w:ascii="Helvetica Light" w:hAnsi="Helvetica Light" w:cs="Times New Roman (Textkörper CS)"/>
          <w:caps/>
          <w:color w:val="C45911" w:themeColor="accent2" w:themeShade="BF"/>
          <w:spacing w:val="50"/>
          <w:sz w:val="32"/>
          <w:szCs w:val="32"/>
          <w:lang w:val="de-DE"/>
        </w:rPr>
        <w:t xml:space="preserve">Bewerbung </w:t>
      </w:r>
      <w:r w:rsidR="00024458" w:rsidRPr="00024458">
        <w:rPr>
          <w:rFonts w:ascii="Helvetica Light" w:hAnsi="Helvetica Light" w:cs="Times New Roman (Textkörper CS)"/>
          <w:caps/>
          <w:color w:val="C45911" w:themeColor="accent2" w:themeShade="BF"/>
          <w:spacing w:val="50"/>
          <w:sz w:val="32"/>
          <w:szCs w:val="32"/>
          <w:lang w:val="de-DE"/>
        </w:rPr>
        <w:t xml:space="preserve">für eine Ausbildung </w:t>
      </w:r>
      <w:r w:rsidRPr="00024458">
        <w:rPr>
          <w:rFonts w:ascii="Helvetica Light" w:hAnsi="Helvetica Light" w:cs="Times New Roman (Textkörper CS)"/>
          <w:caps/>
          <w:color w:val="C45911" w:themeColor="accent2" w:themeShade="BF"/>
          <w:spacing w:val="50"/>
          <w:sz w:val="32"/>
          <w:szCs w:val="32"/>
          <w:lang w:val="de-DE"/>
        </w:rPr>
        <w:t xml:space="preserve">als </w:t>
      </w:r>
      <w:r w:rsidR="00024458" w:rsidRPr="00024458">
        <w:rPr>
          <w:rFonts w:ascii="Helvetica Light" w:hAnsi="Helvetica Light" w:cs="Times New Roman (Textkörper CS)"/>
          <w:caps/>
          <w:color w:val="C45911" w:themeColor="accent2" w:themeShade="BF"/>
          <w:spacing w:val="50"/>
          <w:sz w:val="32"/>
          <w:szCs w:val="32"/>
          <w:lang w:val="de-DE"/>
        </w:rPr>
        <w:t>schreiner</w:t>
      </w:r>
    </w:p>
    <w:p w:rsidR="006C29B5" w:rsidRPr="00024458" w:rsidRDefault="00CD6ACD" w:rsidP="00193DED">
      <w:pPr>
        <w:spacing w:before="80"/>
        <w:ind w:right="-30"/>
        <w:rPr>
          <w:rFonts w:ascii="Helvetica Light" w:hAnsi="Helvetica Light" w:cs="Times New Roman (Textkörper CS)"/>
          <w:caps/>
          <w:color w:val="3B3838" w:themeColor="background2" w:themeShade="40"/>
          <w:spacing w:val="50"/>
          <w:sz w:val="26"/>
          <w:szCs w:val="26"/>
          <w:lang w:val="de-DE"/>
        </w:rPr>
      </w:pPr>
      <w:r w:rsidRPr="00024458">
        <w:rPr>
          <w:rFonts w:cs="Times New Roman (Textkörper CS)"/>
          <w:b/>
          <w:bCs/>
          <w:caps/>
          <w:color w:val="3B3838" w:themeColor="background2" w:themeShade="40"/>
          <w:spacing w:val="50"/>
          <w:sz w:val="26"/>
          <w:szCs w:val="26"/>
          <w:lang w:val="de-DE"/>
        </w:rPr>
        <w:t>Ihre Stellenanzeige bei karrieresprung.de vom TT.MM.JJJJ</w:t>
      </w:r>
    </w:p>
    <w:p w:rsidR="006C29B5" w:rsidRDefault="006C29B5" w:rsidP="00CD6ACD">
      <w:pPr>
        <w:jc w:val="right"/>
        <w:rPr>
          <w:i/>
          <w:iCs/>
          <w:lang w:val="de-DE"/>
        </w:rPr>
      </w:pPr>
    </w:p>
    <w:p w:rsidR="00CD6ACD" w:rsidRPr="00024458" w:rsidRDefault="00CD6ACD" w:rsidP="00CD6ACD">
      <w:pPr>
        <w:jc w:val="right"/>
        <w:rPr>
          <w:iCs/>
          <w:lang w:val="de-DE"/>
        </w:rPr>
      </w:pPr>
      <w:r w:rsidRPr="00024458">
        <w:rPr>
          <w:iCs/>
          <w:lang w:val="de-DE"/>
        </w:rPr>
        <w:t>Ort, den TT.MM.JJJJ</w:t>
      </w:r>
    </w:p>
    <w:p w:rsidR="00CD6ACD" w:rsidRPr="00CD6ACD" w:rsidRDefault="00CD6ACD" w:rsidP="00F7631F">
      <w:pPr>
        <w:ind w:right="-30"/>
        <w:rPr>
          <w:lang w:val="de-DE"/>
        </w:rPr>
      </w:pPr>
      <w:r w:rsidRPr="00CD6ACD">
        <w:rPr>
          <w:lang w:val="de-DE"/>
        </w:rPr>
        <w:t>Sehr geehrte</w:t>
      </w:r>
      <w:r w:rsidR="00024458">
        <w:rPr>
          <w:lang w:val="de-DE"/>
        </w:rPr>
        <w:t>r</w:t>
      </w:r>
      <w:r w:rsidRPr="00CD6ACD">
        <w:rPr>
          <w:lang w:val="de-DE"/>
        </w:rPr>
        <w:t xml:space="preserve"> </w:t>
      </w:r>
      <w:r w:rsidR="00024458">
        <w:rPr>
          <w:lang w:val="de-DE"/>
        </w:rPr>
        <w:t>Herr Langenberg</w:t>
      </w:r>
      <w:r w:rsidRPr="00CD6ACD">
        <w:rPr>
          <w:lang w:val="de-DE"/>
        </w:rPr>
        <w:t>,</w:t>
      </w:r>
    </w:p>
    <w:p w:rsidR="00CD6ACD" w:rsidRPr="00CD6ACD" w:rsidRDefault="00CD6ACD" w:rsidP="00CD6ACD">
      <w:pPr>
        <w:rPr>
          <w:lang w:val="de-DE"/>
        </w:rPr>
      </w:pPr>
    </w:p>
    <w:p w:rsidR="00024458" w:rsidRPr="00024458" w:rsidRDefault="00024458" w:rsidP="00024458">
      <w:pPr>
        <w:rPr>
          <w:lang w:val="de-DE"/>
        </w:rPr>
      </w:pPr>
      <w:r w:rsidRPr="00024458">
        <w:rPr>
          <w:lang w:val="de-DE"/>
        </w:rPr>
        <w:t xml:space="preserve">das Schulpraktikum letztes Jahr hat mir so gut gefallen, dass ich mit Begeisterung Ihr Angebot aufnehme, mich bei Ihnen um einen Ausbildungsplatz zu bewerben. Das Arbeiten mit den Händen liegt mir. Ich habe schon als kleiner Junge gerne gebastelt. Die Faszination für Holz wurde mir offenbar in die Wiege gelegt - mein Vater und ich haben vor drei Jahren gemeinsam ein Baumhaus gebaut. </w:t>
      </w:r>
    </w:p>
    <w:p w:rsidR="00024458" w:rsidRPr="00024458" w:rsidRDefault="00024458" w:rsidP="00024458">
      <w:pPr>
        <w:rPr>
          <w:lang w:val="de-DE"/>
        </w:rPr>
      </w:pPr>
    </w:p>
    <w:p w:rsidR="00024458" w:rsidRPr="00024458" w:rsidRDefault="00024458" w:rsidP="00024458">
      <w:pPr>
        <w:rPr>
          <w:lang w:val="de-DE"/>
        </w:rPr>
      </w:pPr>
      <w:r w:rsidRPr="00024458">
        <w:rPr>
          <w:lang w:val="de-DE"/>
        </w:rPr>
        <w:t>Mich reizt am Beruf des Schreiners nicht nur der Umgang mit so einem vielseitigen Material wie Holz. Diese Tätigkeit ist unglaublich kreativ. Zu sehen, wie unsere Pläne Realität wurden und das Baumhaus von Tag zu Tag wuchs, erfüllt mich mit Stolz. Das hat mich darin bestärkt, diesen Beruf erlernen zu wollen.</w:t>
      </w:r>
    </w:p>
    <w:p w:rsidR="00024458" w:rsidRPr="00024458" w:rsidRDefault="00024458" w:rsidP="00024458">
      <w:pPr>
        <w:rPr>
          <w:lang w:val="de-DE"/>
        </w:rPr>
      </w:pPr>
    </w:p>
    <w:p w:rsidR="00024458" w:rsidRPr="00024458" w:rsidRDefault="00024458" w:rsidP="00024458">
      <w:pPr>
        <w:rPr>
          <w:lang w:val="de-DE"/>
        </w:rPr>
      </w:pPr>
      <w:r w:rsidRPr="00024458">
        <w:rPr>
          <w:lang w:val="de-DE"/>
        </w:rPr>
        <w:t xml:space="preserve">Neben dem Werkunterricht an der Schule habe ich mir vieles bereits selbst beibringen können, zumal mein Vater ebenfalls Schreiner ist. Aber er legt großen Wert darauf, dass ich das Handwerk ordentlich erlerne und auf solide Füße stelle. Ihre Schreinerei hat eine lange Tradition und genau die möchte ich auch in meiner Familie </w:t>
      </w:r>
      <w:proofErr w:type="gramStart"/>
      <w:r w:rsidRPr="00024458">
        <w:rPr>
          <w:lang w:val="de-DE"/>
        </w:rPr>
        <w:t>aufrecht erhalten</w:t>
      </w:r>
      <w:proofErr w:type="gramEnd"/>
      <w:r w:rsidRPr="00024458">
        <w:rPr>
          <w:lang w:val="de-DE"/>
        </w:rPr>
        <w:t xml:space="preserve">. </w:t>
      </w:r>
    </w:p>
    <w:p w:rsidR="00024458" w:rsidRPr="00024458" w:rsidRDefault="00024458" w:rsidP="00024458">
      <w:pPr>
        <w:rPr>
          <w:lang w:val="de-DE"/>
        </w:rPr>
      </w:pPr>
    </w:p>
    <w:p w:rsidR="006C29B5" w:rsidRPr="00024458" w:rsidRDefault="00024458" w:rsidP="00024458">
      <w:pPr>
        <w:rPr>
          <w:lang w:val="de-DE"/>
        </w:rPr>
      </w:pPr>
      <w:r w:rsidRPr="00024458">
        <w:rPr>
          <w:lang w:val="de-DE"/>
        </w:rPr>
        <w:t>Ich werde im April dieses Jahres meinen Realschulabschluss in der Tasche haben. Habe ich Ihre Neugier geweckt? Dann freue ich mich darauf, Ihnen in einem persönlichen Gespräch mehr von mir zu berichten. Sofern weitere Fragen bestehen, stehe ich gerne jederzeit unter den angegebenen Kontaktmöglichkeiten zur Verfügung</w:t>
      </w:r>
      <w:r>
        <w:rPr>
          <w:lang w:val="de-DE"/>
        </w:rPr>
        <w:t>.</w:t>
      </w:r>
    </w:p>
    <w:p w:rsidR="00CD6ACD" w:rsidRDefault="00CD6ACD" w:rsidP="00CD6ACD">
      <w:pPr>
        <w:rPr>
          <w:lang w:val="de-DE"/>
        </w:rPr>
      </w:pPr>
    </w:p>
    <w:p w:rsidR="000A439D" w:rsidRPr="00024458" w:rsidRDefault="000A439D" w:rsidP="00CD6ACD">
      <w:pPr>
        <w:rPr>
          <w:lang w:val="de-DE"/>
        </w:rPr>
      </w:pPr>
    </w:p>
    <w:p w:rsidR="00CD6ACD" w:rsidRDefault="00CD6ACD" w:rsidP="00CD6ACD">
      <w:pPr>
        <w:rPr>
          <w:lang w:val="de-DE"/>
        </w:rPr>
      </w:pPr>
      <w:r w:rsidRPr="00CD6ACD">
        <w:rPr>
          <w:lang w:val="de-DE"/>
        </w:rPr>
        <w:t>Mit freundlichen Grüßen</w:t>
      </w:r>
    </w:p>
    <w:p w:rsidR="000A439D" w:rsidRPr="00CD6ACD" w:rsidRDefault="000A439D" w:rsidP="00CD6ACD">
      <w:pPr>
        <w:rPr>
          <w:lang w:val="de-DE"/>
        </w:rPr>
      </w:pPr>
    </w:p>
    <w:p w:rsidR="00CD6ACD" w:rsidRPr="00CD6ACD" w:rsidRDefault="00CD6ACD" w:rsidP="00CD6ACD">
      <w:pPr>
        <w:rPr>
          <w:lang w:val="de-DE"/>
        </w:rPr>
      </w:pPr>
      <w:r w:rsidRPr="00CD6ACD">
        <w:rPr>
          <w:noProof/>
          <w:lang w:val="de-DE" w:eastAsia="de-DE"/>
        </w:rPr>
        <w:drawing>
          <wp:anchor distT="0" distB="0" distL="114300" distR="114300" simplePos="0" relativeHeight="251662336" behindDoc="0" locked="0" layoutInCell="1" allowOverlap="1" wp14:anchorId="29BC3879" wp14:editId="34CF542C">
            <wp:simplePos x="0" y="0"/>
            <wp:positionH relativeFrom="column">
              <wp:posOffset>0</wp:posOffset>
            </wp:positionH>
            <wp:positionV relativeFrom="paragraph">
              <wp:posOffset>51122</wp:posOffset>
            </wp:positionV>
            <wp:extent cx="2344189" cy="747688"/>
            <wp:effectExtent l="0" t="0" r="0" b="0"/>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CD6ACD" w:rsidRPr="00CD6ACD" w:rsidRDefault="00CD6ACD" w:rsidP="00CD6ACD">
      <w:pPr>
        <w:rPr>
          <w:lang w:val="de-DE"/>
        </w:rPr>
      </w:pPr>
    </w:p>
    <w:p w:rsidR="00CD6ACD" w:rsidRPr="00CD6ACD" w:rsidRDefault="00CD6ACD" w:rsidP="00CD6ACD">
      <w:pPr>
        <w:rPr>
          <w:lang w:val="de-DE"/>
        </w:rPr>
      </w:pPr>
    </w:p>
    <w:p w:rsidR="00CD6ACD" w:rsidRPr="00CD6ACD" w:rsidRDefault="00CD6ACD" w:rsidP="00CD6ACD">
      <w:pPr>
        <w:rPr>
          <w:lang w:val="de-DE"/>
        </w:rPr>
      </w:pPr>
    </w:p>
    <w:p w:rsidR="006C29B5" w:rsidRDefault="006C29B5" w:rsidP="00CD6ACD">
      <w:pPr>
        <w:rPr>
          <w:lang w:val="de-DE"/>
        </w:rPr>
      </w:pPr>
    </w:p>
    <w:p w:rsidR="000A439D" w:rsidRDefault="000A439D" w:rsidP="00CD6ACD">
      <w:pPr>
        <w:rPr>
          <w:lang w:val="de-DE"/>
        </w:rPr>
      </w:pPr>
    </w:p>
    <w:p w:rsidR="000A439D" w:rsidRDefault="000A439D" w:rsidP="00CD6ACD">
      <w:pPr>
        <w:rPr>
          <w:lang w:val="de-DE"/>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6C29B5" w:rsidTr="006C29B5">
        <w:tc>
          <w:tcPr>
            <w:tcW w:w="2612" w:type="dxa"/>
          </w:tcPr>
          <w:p w:rsidR="006C29B5" w:rsidRDefault="006C29B5" w:rsidP="00CD6ACD">
            <w:pPr>
              <w:rPr>
                <w:lang w:val="de-DE"/>
              </w:rPr>
            </w:pPr>
            <w:r w:rsidRPr="00CD6ACD">
              <w:rPr>
                <w:lang w:val="de-DE"/>
              </w:rPr>
              <w:t>Anlagen</w:t>
            </w:r>
            <w:r>
              <w:rPr>
                <w:lang w:val="de-DE"/>
              </w:rPr>
              <w:t>:</w:t>
            </w:r>
          </w:p>
        </w:tc>
        <w:tc>
          <w:tcPr>
            <w:tcW w:w="2612" w:type="dxa"/>
          </w:tcPr>
          <w:p w:rsidR="006C29B5" w:rsidRDefault="006C29B5" w:rsidP="00CD6ACD">
            <w:pPr>
              <w:rPr>
                <w:lang w:val="de-DE"/>
              </w:rPr>
            </w:pPr>
            <w:r w:rsidRPr="006C29B5">
              <w:rPr>
                <w:b/>
                <w:bCs/>
                <w:color w:val="C45911" w:themeColor="accent2" w:themeShade="BF"/>
                <w:lang w:val="de-DE"/>
              </w:rPr>
              <w:t xml:space="preserve">| </w:t>
            </w:r>
            <w:r w:rsidRPr="00CD6ACD">
              <w:rPr>
                <w:lang w:val="de-DE"/>
              </w:rPr>
              <w:t>Anlage 1</w:t>
            </w:r>
          </w:p>
        </w:tc>
        <w:tc>
          <w:tcPr>
            <w:tcW w:w="2613" w:type="dxa"/>
          </w:tcPr>
          <w:p w:rsidR="006C29B5" w:rsidRDefault="006C29B5" w:rsidP="00CD6ACD">
            <w:pPr>
              <w:rPr>
                <w:lang w:val="de-DE"/>
              </w:rPr>
            </w:pPr>
            <w:r w:rsidRPr="006C29B5">
              <w:rPr>
                <w:b/>
                <w:bCs/>
                <w:color w:val="C45911" w:themeColor="accent2" w:themeShade="BF"/>
                <w:lang w:val="de-DE"/>
              </w:rPr>
              <w:t xml:space="preserve">| </w:t>
            </w:r>
            <w:r w:rsidRPr="00CD6ACD">
              <w:rPr>
                <w:lang w:val="de-DE"/>
              </w:rPr>
              <w:t>Anlage 2</w:t>
            </w:r>
          </w:p>
        </w:tc>
        <w:tc>
          <w:tcPr>
            <w:tcW w:w="2613" w:type="dxa"/>
          </w:tcPr>
          <w:p w:rsidR="006C29B5" w:rsidRDefault="006C29B5" w:rsidP="00CD6ACD">
            <w:pPr>
              <w:rPr>
                <w:lang w:val="de-DE"/>
              </w:rPr>
            </w:pPr>
            <w:r w:rsidRPr="006C29B5">
              <w:rPr>
                <w:b/>
                <w:bCs/>
                <w:color w:val="C45911" w:themeColor="accent2" w:themeShade="BF"/>
                <w:lang w:val="de-DE"/>
              </w:rPr>
              <w:t xml:space="preserve">| </w:t>
            </w:r>
            <w:r w:rsidRPr="00CD6ACD">
              <w:rPr>
                <w:lang w:val="de-DE"/>
              </w:rPr>
              <w:t>Anlage 3</w:t>
            </w:r>
          </w:p>
        </w:tc>
      </w:tr>
    </w:tbl>
    <w:p w:rsidR="006C29B5" w:rsidRPr="006C29B5" w:rsidRDefault="006C29B5">
      <w:pPr>
        <w:rPr>
          <w:lang w:val="de-DE"/>
        </w:rPr>
      </w:pPr>
    </w:p>
    <w:sectPr w:rsidR="006C29B5" w:rsidRPr="006C29B5" w:rsidSect="006C29B5">
      <w:headerReference w:type="default" r:id="rId8"/>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65" w:rsidRDefault="007C1165" w:rsidP="00CD6ACD">
      <w:r>
        <w:separator/>
      </w:r>
    </w:p>
  </w:endnote>
  <w:endnote w:type="continuationSeparator" w:id="0">
    <w:p w:rsidR="007C1165" w:rsidRDefault="007C1165" w:rsidP="00CD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65" w:rsidRDefault="007C1165" w:rsidP="00CD6ACD">
      <w:r>
        <w:separator/>
      </w:r>
    </w:p>
  </w:footnote>
  <w:footnote w:type="continuationSeparator" w:id="0">
    <w:p w:rsidR="007C1165" w:rsidRDefault="007C1165" w:rsidP="00CD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D" w:rsidRDefault="00CD6ACD" w:rsidP="00CD6ACD">
    <w:pPr>
      <w:pStyle w:val="Kopfzeile"/>
    </w:pPr>
    <w:r>
      <w:rPr>
        <w:noProof/>
        <w:lang w:val="de-DE" w:eastAsia="de-DE"/>
      </w:rPr>
      <mc:AlternateContent>
        <mc:Choice Requires="wps">
          <w:drawing>
            <wp:anchor distT="0" distB="0" distL="114300" distR="114300" simplePos="0" relativeHeight="251659264" behindDoc="0" locked="0" layoutInCell="1" allowOverlap="0" wp14:anchorId="5DD899C9" wp14:editId="5990A3D0">
              <wp:simplePos x="0" y="0"/>
              <wp:positionH relativeFrom="margin">
                <wp:posOffset>-648335</wp:posOffset>
              </wp:positionH>
              <wp:positionV relativeFrom="page">
                <wp:posOffset>-198120</wp:posOffset>
              </wp:positionV>
              <wp:extent cx="7920000" cy="1800000"/>
              <wp:effectExtent l="0" t="0" r="5080" b="3810"/>
              <wp:wrapNone/>
              <wp:docPr id="3" name="Rechteck 3"/>
              <wp:cNvGraphicFramePr/>
              <a:graphic xmlns:a="http://schemas.openxmlformats.org/drawingml/2006/main">
                <a:graphicData uri="http://schemas.microsoft.com/office/word/2010/wordprocessingShape">
                  <wps:wsp>
                    <wps:cNvSpPr/>
                    <wps:spPr>
                      <a:xfrm>
                        <a:off x="0" y="0"/>
                        <a:ext cx="7920000" cy="180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6DB23D" id="Rechteck 3" o:spid="_x0000_s1026" style="position:absolute;margin-left:-51.05pt;margin-top:-15.6pt;width:623.6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" o:allowoverlap="f" fillcolor="#f2f2f2 [3052]" stroked="f" strokeweight="1pt">
              <w10:wrap anchorx="margin" anchory="page"/>
            </v:rect>
          </w:pict>
        </mc:Fallback>
      </mc:AlternateContent>
    </w:r>
  </w:p>
  <w:p w:rsidR="00CD6ACD" w:rsidRDefault="00CD6A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CD"/>
    <w:rsid w:val="00024458"/>
    <w:rsid w:val="000A439D"/>
    <w:rsid w:val="00193DED"/>
    <w:rsid w:val="002E4313"/>
    <w:rsid w:val="00324E51"/>
    <w:rsid w:val="00415732"/>
    <w:rsid w:val="005867D8"/>
    <w:rsid w:val="006C29B5"/>
    <w:rsid w:val="007C1165"/>
    <w:rsid w:val="0098329F"/>
    <w:rsid w:val="00A3629A"/>
    <w:rsid w:val="00A84E1A"/>
    <w:rsid w:val="00AE18B0"/>
    <w:rsid w:val="00CD6ACD"/>
    <w:rsid w:val="00F27AF0"/>
    <w:rsid w:val="00F76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ACD"/>
    <w:pPr>
      <w:tabs>
        <w:tab w:val="center" w:pos="4536"/>
        <w:tab w:val="right" w:pos="9072"/>
      </w:tabs>
    </w:pPr>
  </w:style>
  <w:style w:type="character" w:customStyle="1" w:styleId="KopfzeileZchn">
    <w:name w:val="Kopfzeile Zchn"/>
    <w:basedOn w:val="Absatz-Standardschriftart"/>
    <w:link w:val="Kopfzeile"/>
    <w:uiPriority w:val="99"/>
    <w:rsid w:val="00CD6ACD"/>
    <w:rPr>
      <w:lang w:val="en-US"/>
    </w:rPr>
  </w:style>
  <w:style w:type="paragraph" w:styleId="Fuzeile">
    <w:name w:val="footer"/>
    <w:basedOn w:val="Standard"/>
    <w:link w:val="FuzeileZchn"/>
    <w:uiPriority w:val="99"/>
    <w:unhideWhenUsed/>
    <w:rsid w:val="00CD6ACD"/>
    <w:pPr>
      <w:tabs>
        <w:tab w:val="center" w:pos="4536"/>
        <w:tab w:val="right" w:pos="9072"/>
      </w:tabs>
    </w:pPr>
  </w:style>
  <w:style w:type="character" w:customStyle="1" w:styleId="FuzeileZchn">
    <w:name w:val="Fußzeile Zchn"/>
    <w:basedOn w:val="Absatz-Standardschriftart"/>
    <w:link w:val="Fuzeile"/>
    <w:uiPriority w:val="99"/>
    <w:rsid w:val="00CD6ACD"/>
    <w:rPr>
      <w:lang w:val="en-US"/>
    </w:rPr>
  </w:style>
  <w:style w:type="table" w:styleId="Tabellenraster">
    <w:name w:val="Table Grid"/>
    <w:basedOn w:val="NormaleTabelle"/>
    <w:uiPriority w:val="39"/>
    <w:rsid w:val="00CD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ACD"/>
    <w:pPr>
      <w:tabs>
        <w:tab w:val="center" w:pos="4536"/>
        <w:tab w:val="right" w:pos="9072"/>
      </w:tabs>
    </w:pPr>
  </w:style>
  <w:style w:type="character" w:customStyle="1" w:styleId="KopfzeileZchn">
    <w:name w:val="Kopfzeile Zchn"/>
    <w:basedOn w:val="Absatz-Standardschriftart"/>
    <w:link w:val="Kopfzeile"/>
    <w:uiPriority w:val="99"/>
    <w:rsid w:val="00CD6ACD"/>
    <w:rPr>
      <w:lang w:val="en-US"/>
    </w:rPr>
  </w:style>
  <w:style w:type="paragraph" w:styleId="Fuzeile">
    <w:name w:val="footer"/>
    <w:basedOn w:val="Standard"/>
    <w:link w:val="FuzeileZchn"/>
    <w:uiPriority w:val="99"/>
    <w:unhideWhenUsed/>
    <w:rsid w:val="00CD6ACD"/>
    <w:pPr>
      <w:tabs>
        <w:tab w:val="center" w:pos="4536"/>
        <w:tab w:val="right" w:pos="9072"/>
      </w:tabs>
    </w:pPr>
  </w:style>
  <w:style w:type="character" w:customStyle="1" w:styleId="FuzeileZchn">
    <w:name w:val="Fußzeile Zchn"/>
    <w:basedOn w:val="Absatz-Standardschriftart"/>
    <w:link w:val="Fuzeile"/>
    <w:uiPriority w:val="99"/>
    <w:rsid w:val="00CD6ACD"/>
    <w:rPr>
      <w:lang w:val="en-US"/>
    </w:rPr>
  </w:style>
  <w:style w:type="table" w:styleId="Tabellenraster">
    <w:name w:val="Table Grid"/>
    <w:basedOn w:val="NormaleTabelle"/>
    <w:uiPriority w:val="39"/>
    <w:rsid w:val="00CD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dcterms:created xsi:type="dcterms:W3CDTF">2021-04-07T13:51:00Z</dcterms:created>
  <dcterms:modified xsi:type="dcterms:W3CDTF">2021-04-07T13:51:00Z</dcterms:modified>
</cp:coreProperties>
</file>