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A6FB4" w14:textId="63A4933D" w:rsidR="00E24470" w:rsidRDefault="00517192" w:rsidP="004835F8">
      <w:pPr>
        <w:ind w:right="-30"/>
      </w:pPr>
      <w:r w:rsidRPr="00E24470">
        <w:rPr>
          <w:b/>
          <w:bCs/>
          <w:noProof/>
          <w:lang w:val="de-DE" w:eastAsia="de-DE"/>
        </w:rPr>
        <mc:AlternateContent>
          <mc:Choice Requires="wps">
            <w:drawing>
              <wp:anchor distT="0" distB="0" distL="114300" distR="114300" simplePos="0" relativeHeight="251656192" behindDoc="0" locked="0" layoutInCell="1" allowOverlap="1" wp14:anchorId="442D6E06" wp14:editId="3BB166F3">
                <wp:simplePos x="0" y="0"/>
                <wp:positionH relativeFrom="margin">
                  <wp:posOffset>-88900</wp:posOffset>
                </wp:positionH>
                <wp:positionV relativeFrom="page">
                  <wp:posOffset>10818495</wp:posOffset>
                </wp:positionV>
                <wp:extent cx="6839585" cy="903605"/>
                <wp:effectExtent l="0" t="0" r="0" b="0"/>
                <wp:wrapNone/>
                <wp:docPr id="4" name="Textfeld 4"/>
                <wp:cNvGraphicFramePr/>
                <a:graphic xmlns:a="http://schemas.openxmlformats.org/drawingml/2006/main">
                  <a:graphicData uri="http://schemas.microsoft.com/office/word/2010/wordprocessingShape">
                    <wps:wsp>
                      <wps:cNvSpPr txBox="1"/>
                      <wps:spPr>
                        <a:xfrm>
                          <a:off x="0" y="0"/>
                          <a:ext cx="6839585" cy="903605"/>
                        </a:xfrm>
                        <a:prstGeom prst="rect">
                          <a:avLst/>
                        </a:prstGeom>
                        <a:solidFill>
                          <a:schemeClr val="bg1">
                            <a:lumMod val="95000"/>
                            <a:alpha val="50000"/>
                          </a:schemeClr>
                        </a:solidFill>
                        <a:ln w="6350">
                          <a:noFill/>
                        </a:ln>
                      </wps:spPr>
                      <wps:txbx>
                        <w:txbxContent>
                          <w:p w14:paraId="6B319AB6" w14:textId="50337CAB" w:rsidR="008C18A5" w:rsidRPr="0066356F" w:rsidRDefault="008C18A5" w:rsidP="0066356F">
                            <w:pPr>
                              <w:spacing w:before="240" w:after="120"/>
                              <w:rPr>
                                <w:rFonts w:ascii="Century Gothic" w:hAnsi="Century Gothic" w:cs="Times New Roman (Textkörper CS)"/>
                                <w:caps/>
                                <w:color w:val="3B3838" w:themeColor="background2" w:themeShade="40"/>
                                <w:spacing w:val="100"/>
                                <w:sz w:val="4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7pt;margin-top:851.85pt;width:538.55pt;height:7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" fillcolor="#f2f2f2 [3052]" stroked="f" strokeweight=".5pt">
                <v:fill opacity="32896f"/>
                <v:textbox>
                  <w:txbxContent>
                    <w:p w14:paraId="6B319AB6" w14:textId="50337CAB" w:rsidR="008C18A5" w:rsidRPr="0066356F" w:rsidRDefault="008C18A5" w:rsidP="0066356F">
                      <w:pPr>
                        <w:spacing w:before="240" w:after="120"/>
                        <w:rPr>
                          <w:rFonts w:ascii="Century Gothic" w:hAnsi="Century Gothic" w:cs="Times New Roman (Textkörper CS)"/>
                          <w:caps/>
                          <w:color w:val="3B3838" w:themeColor="background2" w:themeShade="40"/>
                          <w:spacing w:val="100"/>
                          <w:sz w:val="40"/>
                          <w:szCs w:val="60"/>
                        </w:rPr>
                      </w:pPr>
                    </w:p>
                  </w:txbxContent>
                </v:textbox>
                <w10:wrap anchorx="margin" anchory="page"/>
              </v:shape>
            </w:pict>
          </mc:Fallback>
        </mc:AlternateContent>
      </w:r>
      <w:r w:rsidR="008807FB">
        <w:rPr>
          <w:noProof/>
          <w:lang w:val="de-DE" w:eastAsia="de-DE"/>
        </w:rPr>
        <w:drawing>
          <wp:anchor distT="0" distB="0" distL="114300" distR="114300" simplePos="0" relativeHeight="251711488" behindDoc="0" locked="0" layoutInCell="1" allowOverlap="1" wp14:anchorId="3BF8DFFF" wp14:editId="1A7C34E1">
            <wp:simplePos x="0" y="0"/>
            <wp:positionH relativeFrom="column">
              <wp:posOffset>5850294</wp:posOffset>
            </wp:positionH>
            <wp:positionV relativeFrom="paragraph">
              <wp:posOffset>-121298</wp:posOffset>
            </wp:positionV>
            <wp:extent cx="855752" cy="857513"/>
            <wp:effectExtent l="0" t="0" r="0" b="0"/>
            <wp:wrapNone/>
            <wp:docPr id="1" name="Grafik 1" descr="Ein Bild, das Person, Wand, drinnen, lächel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Wand, drinnen, lächelnd enthält.&#10;&#10;Automatisch generierte Beschreibu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7261" cy="869046"/>
                    </a:xfrm>
                    <a:prstGeom prst="teardrop">
                      <a:avLst/>
                    </a:prstGeom>
                  </pic:spPr>
                </pic:pic>
              </a:graphicData>
            </a:graphic>
            <wp14:sizeRelH relativeFrom="margin">
              <wp14:pctWidth>0</wp14:pctWidth>
            </wp14:sizeRelH>
            <wp14:sizeRelV relativeFrom="margin">
              <wp14:pctHeight>0</wp14:pctHeight>
            </wp14:sizeRelV>
          </wp:anchor>
        </w:drawing>
      </w:r>
      <w:r w:rsidR="008807FB" w:rsidRPr="00E24470">
        <w:rPr>
          <w:b/>
          <w:bCs/>
          <w:noProof/>
          <w:lang w:val="de-DE" w:eastAsia="de-DE"/>
        </w:rPr>
        <mc:AlternateContent>
          <mc:Choice Requires="wps">
            <w:drawing>
              <wp:anchor distT="0" distB="0" distL="114300" distR="114300" simplePos="0" relativeHeight="251660288" behindDoc="0" locked="0" layoutInCell="1" allowOverlap="1" wp14:anchorId="4231B411" wp14:editId="1D231BB6">
                <wp:simplePos x="0" y="0"/>
                <wp:positionH relativeFrom="column">
                  <wp:posOffset>38346</wp:posOffset>
                </wp:positionH>
                <wp:positionV relativeFrom="page">
                  <wp:posOffset>343535</wp:posOffset>
                </wp:positionV>
                <wp:extent cx="5134610" cy="808355"/>
                <wp:effectExtent l="0" t="0" r="0" b="0"/>
                <wp:wrapNone/>
                <wp:docPr id="3" name="Textfeld 3"/>
                <wp:cNvGraphicFramePr/>
                <a:graphic xmlns:a="http://schemas.openxmlformats.org/drawingml/2006/main">
                  <a:graphicData uri="http://schemas.microsoft.com/office/word/2010/wordprocessingShape">
                    <wps:wsp>
                      <wps:cNvSpPr txBox="1"/>
                      <wps:spPr>
                        <a:xfrm>
                          <a:off x="0" y="0"/>
                          <a:ext cx="5134610" cy="808355"/>
                        </a:xfrm>
                        <a:prstGeom prst="rect">
                          <a:avLst/>
                        </a:prstGeom>
                        <a:noFill/>
                        <a:ln w="6350">
                          <a:noFill/>
                        </a:ln>
                      </wps:spPr>
                      <wps:txbx>
                        <w:txbxContent>
                          <w:p w14:paraId="2F86E41B" w14:textId="77777777" w:rsidR="0066356F" w:rsidRPr="0066356F" w:rsidRDefault="0066356F" w:rsidP="0066356F">
                            <w:pPr>
                              <w:spacing w:before="240" w:after="120"/>
                              <w:rPr>
                                <w:rFonts w:ascii="Century Gothic" w:hAnsi="Century Gothic" w:cs="Times New Roman (Textkörper CS)"/>
                                <w:caps/>
                                <w:color w:val="3B3838" w:themeColor="background2" w:themeShade="40"/>
                                <w:spacing w:val="100"/>
                                <w:sz w:val="44"/>
                                <w:szCs w:val="62"/>
                              </w:rPr>
                            </w:pPr>
                            <w:r w:rsidRPr="0066356F">
                              <w:rPr>
                                <w:rFonts w:ascii="Century Gothic" w:hAnsi="Century Gothic" w:cs="Times New Roman (Textkörper CS)"/>
                                <w:caps/>
                                <w:color w:val="3B3838" w:themeColor="background2" w:themeShade="40"/>
                                <w:spacing w:val="100"/>
                                <w:sz w:val="56"/>
                                <w:szCs w:val="68"/>
                              </w:rPr>
                              <w:t>Anna Muster</w:t>
                            </w:r>
                          </w:p>
                          <w:p w14:paraId="0CD3E680" w14:textId="62429625" w:rsidR="0066356F" w:rsidRPr="0066356F" w:rsidRDefault="0066356F" w:rsidP="0066356F">
                            <w:pPr>
                              <w:spacing w:line="276" w:lineRule="auto"/>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pt;margin-top:27.05pt;width:404.3pt;height: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" filled="f" stroked="f" strokeweight=".5pt">
                <v:textbox>
                  <w:txbxContent>
                    <w:p w14:paraId="2F86E41B" w14:textId="77777777" w:rsidR="0066356F" w:rsidRPr="0066356F" w:rsidRDefault="0066356F" w:rsidP="0066356F">
                      <w:pPr>
                        <w:spacing w:before="240" w:after="120"/>
                        <w:rPr>
                          <w:rFonts w:ascii="Century Gothic" w:hAnsi="Century Gothic" w:cs="Times New Roman (Textkörper CS)"/>
                          <w:caps/>
                          <w:color w:val="3B3838" w:themeColor="background2" w:themeShade="40"/>
                          <w:spacing w:val="100"/>
                          <w:sz w:val="44"/>
                          <w:szCs w:val="62"/>
                        </w:rPr>
                      </w:pPr>
                      <w:r w:rsidRPr="0066356F">
                        <w:rPr>
                          <w:rFonts w:ascii="Century Gothic" w:hAnsi="Century Gothic" w:cs="Times New Roman (Textkörper CS)"/>
                          <w:caps/>
                          <w:color w:val="3B3838" w:themeColor="background2" w:themeShade="40"/>
                          <w:spacing w:val="100"/>
                          <w:sz w:val="56"/>
                          <w:szCs w:val="68"/>
                        </w:rPr>
                        <w:t>Anna Muster</w:t>
                      </w:r>
                    </w:p>
                    <w:p w14:paraId="0CD3E680" w14:textId="62429625" w:rsidR="0066356F" w:rsidRPr="0066356F" w:rsidRDefault="0066356F" w:rsidP="0066356F">
                      <w:pPr>
                        <w:spacing w:line="276" w:lineRule="auto"/>
                        <w:rPr>
                          <w:sz w:val="15"/>
                          <w:szCs w:val="15"/>
                        </w:rPr>
                      </w:pPr>
                    </w:p>
                  </w:txbxContent>
                </v:textbox>
                <w10:wrap anchory="page"/>
              </v:shape>
            </w:pict>
          </mc:Fallback>
        </mc:AlternateContent>
      </w:r>
    </w:p>
    <w:p w14:paraId="1CD81CFC" w14:textId="4156261F" w:rsidR="00E24470" w:rsidRDefault="00E24470" w:rsidP="004835F8">
      <w:pPr>
        <w:ind w:right="-30"/>
      </w:pPr>
    </w:p>
    <w:p w14:paraId="12105BB7" w14:textId="77777777" w:rsidR="00E24470" w:rsidRDefault="00E24470" w:rsidP="004835F8">
      <w:pPr>
        <w:ind w:right="-30"/>
      </w:pPr>
    </w:p>
    <w:p w14:paraId="14E978BB" w14:textId="10B0F6F9" w:rsidR="00E24470" w:rsidRDefault="00E24470" w:rsidP="004835F8">
      <w:pPr>
        <w:ind w:right="-30"/>
      </w:pPr>
    </w:p>
    <w:p w14:paraId="5589F7B6" w14:textId="590E13DB" w:rsidR="00E24470" w:rsidRDefault="00BB2537" w:rsidP="004835F8">
      <w:pPr>
        <w:ind w:right="-30"/>
      </w:pPr>
      <w:r>
        <w:rPr>
          <w:noProof/>
          <w:lang w:val="de-DE" w:eastAsia="de-DE"/>
        </w:rPr>
        <mc:AlternateContent>
          <mc:Choice Requires="wps">
            <w:drawing>
              <wp:anchor distT="0" distB="0" distL="114300" distR="114300" simplePos="0" relativeHeight="251699200" behindDoc="0" locked="0" layoutInCell="1" allowOverlap="1" wp14:anchorId="3156BC81" wp14:editId="6F8D9F7E">
                <wp:simplePos x="0" y="0"/>
                <wp:positionH relativeFrom="column">
                  <wp:posOffset>-185195</wp:posOffset>
                </wp:positionH>
                <wp:positionV relativeFrom="paragraph">
                  <wp:posOffset>135456</wp:posOffset>
                </wp:positionV>
                <wp:extent cx="7056755" cy="74078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7056755" cy="740780"/>
                        </a:xfrm>
                        <a:prstGeom prst="rect">
                          <a:avLst/>
                        </a:prstGeom>
                        <a:noFill/>
                        <a:ln w="6350">
                          <a:noFill/>
                        </a:ln>
                      </wps:spPr>
                      <wps:txbx>
                        <w:txbxContent>
                          <w:tbl>
                            <w:tblPr>
                              <w:tblStyle w:val="Tabellenrast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2902"/>
                              <w:gridCol w:w="692"/>
                              <w:gridCol w:w="2902"/>
                              <w:gridCol w:w="684"/>
                              <w:gridCol w:w="2902"/>
                            </w:tblGrid>
                            <w:tr w:rsidR="00697E82" w14:paraId="5E7849D5" w14:textId="77777777" w:rsidTr="00697E82">
                              <w:trPr>
                                <w:trHeight w:val="890"/>
                              </w:trPr>
                              <w:tc>
                                <w:tcPr>
                                  <w:tcW w:w="692" w:type="dxa"/>
                                  <w:vAlign w:val="center"/>
                                </w:tcPr>
                                <w:p w14:paraId="7B547E07" w14:textId="77777777" w:rsidR="00697E82" w:rsidRPr="0052214C" w:rsidRDefault="00697E82" w:rsidP="0052214C">
                                  <w:pPr>
                                    <w:spacing w:before="240" w:after="240"/>
                                    <w:jc w:val="center"/>
                                    <w:rPr>
                                      <w:sz w:val="18"/>
                                      <w:szCs w:val="18"/>
                                    </w:rPr>
                                  </w:pPr>
                                  <w:r w:rsidRPr="0052214C">
                                    <w:rPr>
                                      <w:noProof/>
                                      <w:sz w:val="18"/>
                                      <w:szCs w:val="18"/>
                                      <w:lang w:val="de-DE" w:eastAsia="de-DE"/>
                                    </w:rPr>
                                    <w:drawing>
                                      <wp:inline distT="0" distB="0" distL="0" distR="0" wp14:anchorId="135CDBF4" wp14:editId="6C6EED1D">
                                        <wp:extent cx="288000" cy="288000"/>
                                        <wp:effectExtent l="0" t="0" r="4445" b="4445"/>
                                        <wp:docPr id="35" name="Grafik 35"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Receiver mit einfarbiger Füllung"/>
                                                <pic:cNvPicPr/>
                                              </pic:nvPicPr>
                                              <pic:blipFill>
                                                <a:blip r:embed="rId10">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7373DAC3"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+49 173 456 789 0</w:t>
                                  </w:r>
                                </w:p>
                              </w:tc>
                              <w:tc>
                                <w:tcPr>
                                  <w:tcW w:w="692" w:type="dxa"/>
                                  <w:vAlign w:val="center"/>
                                </w:tcPr>
                                <w:p w14:paraId="3E9C4D5F" w14:textId="77777777" w:rsidR="00697E82" w:rsidRPr="0052214C" w:rsidRDefault="00697E82" w:rsidP="0052214C">
                                  <w:pPr>
                                    <w:spacing w:before="240" w:after="240"/>
                                    <w:rPr>
                                      <w:color w:val="3B3838" w:themeColor="background2" w:themeShade="40"/>
                                      <w:sz w:val="18"/>
                                      <w:szCs w:val="18"/>
                                    </w:rPr>
                                  </w:pPr>
                                  <w:r w:rsidRPr="0052214C">
                                    <w:rPr>
                                      <w:noProof/>
                                      <w:sz w:val="18"/>
                                      <w:szCs w:val="18"/>
                                      <w:lang w:val="de-DE" w:eastAsia="de-DE"/>
                                    </w:rPr>
                                    <w:drawing>
                                      <wp:inline distT="0" distB="0" distL="0" distR="0" wp14:anchorId="768B6AB1" wp14:editId="5D88FD90">
                                        <wp:extent cx="288000" cy="288000"/>
                                        <wp:effectExtent l="0" t="0" r="4445" b="0"/>
                                        <wp:docPr id="36" name="Grafik 36"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Umschlag mit einfarbiger Füllung"/>
                                                <pic:cNvPicPr/>
                                              </pic:nvPicPr>
                                              <pic:blipFill>
                                                <a:blip r:embed="rId1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3"/>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0D5109F6" w14:textId="77777777" w:rsidR="00697E82" w:rsidRPr="0052214C" w:rsidRDefault="00697E82" w:rsidP="0052214C">
                                  <w:pPr>
                                    <w:spacing w:before="240" w:after="240"/>
                                    <w:rPr>
                                      <w:color w:val="3B3838" w:themeColor="background2" w:themeShade="40"/>
                                      <w:sz w:val="18"/>
                                      <w:szCs w:val="18"/>
                                    </w:rPr>
                                  </w:pPr>
                                  <w:proofErr w:type="spellStart"/>
                                  <w:r w:rsidRPr="0052214C">
                                    <w:rPr>
                                      <w:color w:val="3B3838" w:themeColor="background2" w:themeShade="40"/>
                                      <w:sz w:val="18"/>
                                      <w:szCs w:val="18"/>
                                    </w:rPr>
                                    <w:t>bewerbername</w:t>
                                  </w:r>
                                  <w:proofErr w:type="spellEnd"/>
                                  <w:r w:rsidRPr="0052214C">
                                    <w:rPr>
                                      <w:color w:val="3B3838" w:themeColor="background2" w:themeShade="40"/>
                                      <w:sz w:val="18"/>
                                      <w:szCs w:val="18"/>
                                    </w:rPr>
                                    <w:br/>
                                    <w:t>@emailadresse.de</w:t>
                                  </w:r>
                                </w:p>
                              </w:tc>
                              <w:tc>
                                <w:tcPr>
                                  <w:tcW w:w="684" w:type="dxa"/>
                                  <w:vAlign w:val="center"/>
                                </w:tcPr>
                                <w:p w14:paraId="78F7CAAD" w14:textId="77777777" w:rsidR="00697E82" w:rsidRPr="0052214C" w:rsidRDefault="00697E82" w:rsidP="0052214C">
                                  <w:pPr>
                                    <w:spacing w:before="240" w:after="240"/>
                                    <w:rPr>
                                      <w:color w:val="3B3838" w:themeColor="background2" w:themeShade="40"/>
                                      <w:sz w:val="18"/>
                                      <w:szCs w:val="18"/>
                                    </w:rPr>
                                  </w:pPr>
                                  <w:r w:rsidRPr="0052214C">
                                    <w:rPr>
                                      <w:noProof/>
                                      <w:sz w:val="18"/>
                                      <w:szCs w:val="18"/>
                                      <w:lang w:val="de-DE" w:eastAsia="de-DE"/>
                                    </w:rPr>
                                    <w:drawing>
                                      <wp:inline distT="0" distB="0" distL="0" distR="0" wp14:anchorId="6B74617D" wp14:editId="6ACCF2FE">
                                        <wp:extent cx="288000" cy="288000"/>
                                        <wp:effectExtent l="0" t="0" r="0" b="0"/>
                                        <wp:docPr id="37" name="Grafik 3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Markierung mit einfarbiger Füllung"/>
                                                <pic:cNvPicPr/>
                                              </pic:nvPicPr>
                                              <pic:blipFill>
                                                <a:blip r:embed="rId1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55274469"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 xml:space="preserve">An der </w:t>
                                  </w:r>
                                  <w:proofErr w:type="spellStart"/>
                                  <w:r w:rsidRPr="0052214C">
                                    <w:rPr>
                                      <w:color w:val="3B3838" w:themeColor="background2" w:themeShade="40"/>
                                      <w:sz w:val="18"/>
                                      <w:szCs w:val="18"/>
                                    </w:rPr>
                                    <w:t>Musterstraße</w:t>
                                  </w:r>
                                  <w:proofErr w:type="spellEnd"/>
                                  <w:r w:rsidRPr="0052214C">
                                    <w:rPr>
                                      <w:color w:val="3B3838" w:themeColor="background2" w:themeShade="40"/>
                                      <w:sz w:val="18"/>
                                      <w:szCs w:val="18"/>
                                    </w:rPr>
                                    <w:t xml:space="preserve"> 1</w:t>
                                  </w:r>
                                  <w:r w:rsidRPr="0052214C">
                                    <w:rPr>
                                      <w:color w:val="3B3838" w:themeColor="background2" w:themeShade="40"/>
                                      <w:sz w:val="18"/>
                                      <w:szCs w:val="18"/>
                                    </w:rPr>
                                    <w:br/>
                                  </w:r>
                                  <w:proofErr w:type="spellStart"/>
                                  <w:r w:rsidRPr="0052214C">
                                    <w:rPr>
                                      <w:color w:val="3B3838" w:themeColor="background2" w:themeShade="40"/>
                                      <w:sz w:val="18"/>
                                      <w:szCs w:val="18"/>
                                    </w:rPr>
                                    <w:t>Musterstadt</w:t>
                                  </w:r>
                                  <w:proofErr w:type="spellEnd"/>
                                </w:p>
                              </w:tc>
                            </w:tr>
                          </w:tbl>
                          <w:p w14:paraId="47B55A7A" w14:textId="77777777" w:rsidR="00697E82" w:rsidRDefault="00697E82" w:rsidP="00697E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8" type="#_x0000_t202" style="position:absolute;margin-left:-14.6pt;margin-top:10.65pt;width:555.65pt;height:58.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" filled="f" stroked="f" strokeweight=".5pt">
                <v:textbox>
                  <w:txbxContent>
                    <w:tbl>
                      <w:tblPr>
                        <w:tblStyle w:val="Tabellenrast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2902"/>
                        <w:gridCol w:w="692"/>
                        <w:gridCol w:w="2902"/>
                        <w:gridCol w:w="684"/>
                        <w:gridCol w:w="2902"/>
                      </w:tblGrid>
                      <w:tr w:rsidR="00697E82" w14:paraId="5E7849D5" w14:textId="77777777" w:rsidTr="00697E82">
                        <w:trPr>
                          <w:trHeight w:val="890"/>
                        </w:trPr>
                        <w:tc>
                          <w:tcPr>
                            <w:tcW w:w="692" w:type="dxa"/>
                            <w:vAlign w:val="center"/>
                          </w:tcPr>
                          <w:p w14:paraId="7B547E07" w14:textId="77777777" w:rsidR="00697E82" w:rsidRPr="0052214C" w:rsidRDefault="00697E82" w:rsidP="0052214C">
                            <w:pPr>
                              <w:spacing w:before="240" w:after="240"/>
                              <w:jc w:val="center"/>
                              <w:rPr>
                                <w:sz w:val="18"/>
                                <w:szCs w:val="18"/>
                              </w:rPr>
                            </w:pPr>
                            <w:r w:rsidRPr="0052214C">
                              <w:rPr>
                                <w:noProof/>
                                <w:sz w:val="18"/>
                                <w:szCs w:val="18"/>
                                <w:lang w:val="de-DE" w:eastAsia="de-DE"/>
                              </w:rPr>
                              <w:drawing>
                                <wp:inline distT="0" distB="0" distL="0" distR="0" wp14:anchorId="135CDBF4" wp14:editId="6C6EED1D">
                                  <wp:extent cx="288000" cy="288000"/>
                                  <wp:effectExtent l="0" t="0" r="4445" b="4445"/>
                                  <wp:docPr id="35" name="Grafik 35"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Receiver mit einfarbiger Füllung"/>
                                          <pic:cNvPicPr/>
                                        </pic:nvPicPr>
                                        <pic:blipFill>
                                          <a:blip r:embed="rId10">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7373DAC3"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+49 173 456 789 0</w:t>
                            </w:r>
                          </w:p>
                        </w:tc>
                        <w:tc>
                          <w:tcPr>
                            <w:tcW w:w="692" w:type="dxa"/>
                            <w:vAlign w:val="center"/>
                          </w:tcPr>
                          <w:p w14:paraId="3E9C4D5F" w14:textId="77777777" w:rsidR="00697E82" w:rsidRPr="0052214C" w:rsidRDefault="00697E82" w:rsidP="0052214C">
                            <w:pPr>
                              <w:spacing w:before="240" w:after="240"/>
                              <w:rPr>
                                <w:color w:val="3B3838" w:themeColor="background2" w:themeShade="40"/>
                                <w:sz w:val="18"/>
                                <w:szCs w:val="18"/>
                              </w:rPr>
                            </w:pPr>
                            <w:r w:rsidRPr="0052214C">
                              <w:rPr>
                                <w:noProof/>
                                <w:sz w:val="18"/>
                                <w:szCs w:val="18"/>
                                <w:lang w:val="de-DE" w:eastAsia="de-DE"/>
                              </w:rPr>
                              <w:drawing>
                                <wp:inline distT="0" distB="0" distL="0" distR="0" wp14:anchorId="768B6AB1" wp14:editId="5D88FD90">
                                  <wp:extent cx="288000" cy="288000"/>
                                  <wp:effectExtent l="0" t="0" r="4445" b="0"/>
                                  <wp:docPr id="36" name="Grafik 36"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Umschlag mit einfarbiger Füllung"/>
                                          <pic:cNvPicPr/>
                                        </pic:nvPicPr>
                                        <pic:blipFill>
                                          <a:blip r:embed="rId1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3"/>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0D5109F6" w14:textId="77777777" w:rsidR="00697E82" w:rsidRPr="0052214C" w:rsidRDefault="00697E82" w:rsidP="0052214C">
                            <w:pPr>
                              <w:spacing w:before="240" w:after="240"/>
                              <w:rPr>
                                <w:color w:val="3B3838" w:themeColor="background2" w:themeShade="40"/>
                                <w:sz w:val="18"/>
                                <w:szCs w:val="18"/>
                              </w:rPr>
                            </w:pPr>
                            <w:proofErr w:type="spellStart"/>
                            <w:r w:rsidRPr="0052214C">
                              <w:rPr>
                                <w:color w:val="3B3838" w:themeColor="background2" w:themeShade="40"/>
                                <w:sz w:val="18"/>
                                <w:szCs w:val="18"/>
                              </w:rPr>
                              <w:t>bewerbername</w:t>
                            </w:r>
                            <w:proofErr w:type="spellEnd"/>
                            <w:r w:rsidRPr="0052214C">
                              <w:rPr>
                                <w:color w:val="3B3838" w:themeColor="background2" w:themeShade="40"/>
                                <w:sz w:val="18"/>
                                <w:szCs w:val="18"/>
                              </w:rPr>
                              <w:br/>
                              <w:t>@emailadresse.de</w:t>
                            </w:r>
                          </w:p>
                        </w:tc>
                        <w:tc>
                          <w:tcPr>
                            <w:tcW w:w="684" w:type="dxa"/>
                            <w:vAlign w:val="center"/>
                          </w:tcPr>
                          <w:p w14:paraId="78F7CAAD" w14:textId="77777777" w:rsidR="00697E82" w:rsidRPr="0052214C" w:rsidRDefault="00697E82" w:rsidP="0052214C">
                            <w:pPr>
                              <w:spacing w:before="240" w:after="240"/>
                              <w:rPr>
                                <w:color w:val="3B3838" w:themeColor="background2" w:themeShade="40"/>
                                <w:sz w:val="18"/>
                                <w:szCs w:val="18"/>
                              </w:rPr>
                            </w:pPr>
                            <w:r w:rsidRPr="0052214C">
                              <w:rPr>
                                <w:noProof/>
                                <w:sz w:val="18"/>
                                <w:szCs w:val="18"/>
                                <w:lang w:val="de-DE" w:eastAsia="de-DE"/>
                              </w:rPr>
                              <w:drawing>
                                <wp:inline distT="0" distB="0" distL="0" distR="0" wp14:anchorId="6B74617D" wp14:editId="6ACCF2FE">
                                  <wp:extent cx="288000" cy="288000"/>
                                  <wp:effectExtent l="0" t="0" r="0" b="0"/>
                                  <wp:docPr id="37" name="Grafik 3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Markierung mit einfarbiger Füllung"/>
                                          <pic:cNvPicPr/>
                                        </pic:nvPicPr>
                                        <pic:blipFill>
                                          <a:blip r:embed="rId1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5"/>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55274469"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 xml:space="preserve">An der </w:t>
                            </w:r>
                            <w:proofErr w:type="spellStart"/>
                            <w:r w:rsidRPr="0052214C">
                              <w:rPr>
                                <w:color w:val="3B3838" w:themeColor="background2" w:themeShade="40"/>
                                <w:sz w:val="18"/>
                                <w:szCs w:val="18"/>
                              </w:rPr>
                              <w:t>Musterstraße</w:t>
                            </w:r>
                            <w:proofErr w:type="spellEnd"/>
                            <w:r w:rsidRPr="0052214C">
                              <w:rPr>
                                <w:color w:val="3B3838" w:themeColor="background2" w:themeShade="40"/>
                                <w:sz w:val="18"/>
                                <w:szCs w:val="18"/>
                              </w:rPr>
                              <w:t xml:space="preserve"> 1</w:t>
                            </w:r>
                            <w:r w:rsidRPr="0052214C">
                              <w:rPr>
                                <w:color w:val="3B3838" w:themeColor="background2" w:themeShade="40"/>
                                <w:sz w:val="18"/>
                                <w:szCs w:val="18"/>
                              </w:rPr>
                              <w:br/>
                            </w:r>
                            <w:proofErr w:type="spellStart"/>
                            <w:r w:rsidRPr="0052214C">
                              <w:rPr>
                                <w:color w:val="3B3838" w:themeColor="background2" w:themeShade="40"/>
                                <w:sz w:val="18"/>
                                <w:szCs w:val="18"/>
                              </w:rPr>
                              <w:t>Musterstadt</w:t>
                            </w:r>
                            <w:proofErr w:type="spellEnd"/>
                          </w:p>
                        </w:tc>
                      </w:tr>
                    </w:tbl>
                    <w:p w14:paraId="47B55A7A" w14:textId="77777777" w:rsidR="00697E82" w:rsidRDefault="00697E82" w:rsidP="00697E82"/>
                  </w:txbxContent>
                </v:textbox>
              </v:shape>
            </w:pict>
          </mc:Fallback>
        </mc:AlternateContent>
      </w:r>
      <w:r>
        <w:rPr>
          <w:noProof/>
          <w:lang w:val="de-DE" w:eastAsia="de-DE"/>
        </w:rPr>
        <mc:AlternateContent>
          <mc:Choice Requires="wps">
            <w:drawing>
              <wp:anchor distT="0" distB="0" distL="114300" distR="114300" simplePos="0" relativeHeight="251698176" behindDoc="0" locked="0" layoutInCell="1" allowOverlap="1" wp14:anchorId="091E4BD5" wp14:editId="5FCADCAC">
                <wp:simplePos x="0" y="0"/>
                <wp:positionH relativeFrom="margin">
                  <wp:posOffset>-86995</wp:posOffset>
                </wp:positionH>
                <wp:positionV relativeFrom="paragraph">
                  <wp:posOffset>117475</wp:posOffset>
                </wp:positionV>
                <wp:extent cx="6840000" cy="715010"/>
                <wp:effectExtent l="0" t="0" r="5715" b="0"/>
                <wp:wrapNone/>
                <wp:docPr id="34" name="Textfeld 34"/>
                <wp:cNvGraphicFramePr/>
                <a:graphic xmlns:a="http://schemas.openxmlformats.org/drawingml/2006/main">
                  <a:graphicData uri="http://schemas.microsoft.com/office/word/2010/wordprocessingShape">
                    <wps:wsp>
                      <wps:cNvSpPr txBox="1"/>
                      <wps:spPr>
                        <a:xfrm>
                          <a:off x="0" y="0"/>
                          <a:ext cx="6840000" cy="715010"/>
                        </a:xfrm>
                        <a:prstGeom prst="rect">
                          <a:avLst/>
                        </a:prstGeom>
                        <a:solidFill>
                          <a:schemeClr val="bg1">
                            <a:lumMod val="95000"/>
                            <a:alpha val="50000"/>
                          </a:schemeClr>
                        </a:solidFill>
                        <a:ln w="6350">
                          <a:noFill/>
                        </a:ln>
                      </wps:spPr>
                      <wps:txbx>
                        <w:txbxContent>
                          <w:p w14:paraId="76725F3C" w14:textId="77777777" w:rsidR="00697E82" w:rsidRPr="008C18A5" w:rsidRDefault="00697E82" w:rsidP="00697E82">
                            <w:pPr>
                              <w:spacing w:before="240" w:after="120"/>
                              <w:jc w:val="center"/>
                              <w:rPr>
                                <w:rFonts w:ascii="Century Gothic" w:hAnsi="Century Gothic" w:cs="Times New Roman (Textkörper CS)"/>
                                <w:caps/>
                                <w:color w:val="3B3838" w:themeColor="background2" w:themeShade="40"/>
                                <w:spacing w:val="100"/>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4" o:spid="_x0000_s1029" type="#_x0000_t202" style="position:absolute;margin-left:-6.85pt;margin-top:9.25pt;width:538.6pt;height:56.3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" fillcolor="#f2f2f2 [3052]" stroked="f" strokeweight=".5pt">
                <v:fill opacity="32896f"/>
                <v:textbox>
                  <w:txbxContent>
                    <w:p w14:paraId="76725F3C" w14:textId="77777777" w:rsidR="00697E82" w:rsidRPr="008C18A5" w:rsidRDefault="00697E82" w:rsidP="00697E82">
                      <w:pPr>
                        <w:spacing w:before="240" w:after="120"/>
                        <w:jc w:val="center"/>
                        <w:rPr>
                          <w:rFonts w:ascii="Century Gothic" w:hAnsi="Century Gothic" w:cs="Times New Roman (Textkörper CS)"/>
                          <w:caps/>
                          <w:color w:val="3B3838" w:themeColor="background2" w:themeShade="40"/>
                          <w:spacing w:val="100"/>
                          <w:sz w:val="96"/>
                          <w:szCs w:val="72"/>
                        </w:rPr>
                      </w:pPr>
                    </w:p>
                  </w:txbxContent>
                </v:textbox>
                <w10:wrap anchorx="margin"/>
              </v:shape>
            </w:pict>
          </mc:Fallback>
        </mc:AlternateContent>
      </w:r>
    </w:p>
    <w:p w14:paraId="3D685F85" w14:textId="27E9247D" w:rsidR="00E24470" w:rsidRDefault="00E24470" w:rsidP="004835F8">
      <w:pPr>
        <w:ind w:right="-30"/>
      </w:pPr>
    </w:p>
    <w:p w14:paraId="7679B4F7" w14:textId="77777777" w:rsidR="00E24470" w:rsidRDefault="00E24470" w:rsidP="004835F8">
      <w:pPr>
        <w:ind w:right="-30"/>
      </w:pPr>
    </w:p>
    <w:p w14:paraId="108B7840" w14:textId="696BD352" w:rsidR="00E24470" w:rsidRDefault="00E24470" w:rsidP="004835F8">
      <w:pPr>
        <w:ind w:right="-30"/>
      </w:pPr>
    </w:p>
    <w:p w14:paraId="41E6023F" w14:textId="195557FB" w:rsidR="00E24470" w:rsidRDefault="00E24470" w:rsidP="004835F8">
      <w:pPr>
        <w:ind w:right="-30"/>
      </w:pPr>
    </w:p>
    <w:p w14:paraId="4BF04982" w14:textId="59F34C93" w:rsidR="00E24470" w:rsidRDefault="00E24470" w:rsidP="004835F8">
      <w:pPr>
        <w:ind w:right="-30"/>
      </w:pPr>
    </w:p>
    <w:p w14:paraId="22738E6F" w14:textId="36C609B5" w:rsidR="00907C3C" w:rsidRPr="00517192" w:rsidRDefault="00517192" w:rsidP="00907C3C">
      <w:pPr>
        <w:ind w:right="-30"/>
        <w:rPr>
          <w:lang w:val="de-DE"/>
        </w:rPr>
      </w:pPr>
      <w:r w:rsidRPr="00517192">
        <w:rPr>
          <w:lang w:val="de-DE"/>
        </w:rPr>
        <w:t>Ev. Kindertagesstätte Sonnenschein</w:t>
      </w:r>
    </w:p>
    <w:p w14:paraId="462C014E" w14:textId="54F1FCB1" w:rsidR="00907C3C" w:rsidRPr="00517192" w:rsidRDefault="00517192" w:rsidP="00907C3C">
      <w:pPr>
        <w:ind w:right="-30"/>
        <w:rPr>
          <w:lang w:val="de-DE"/>
        </w:rPr>
      </w:pPr>
      <w:r w:rsidRPr="00517192">
        <w:rPr>
          <w:lang w:val="de-DE"/>
        </w:rPr>
        <w:t>Frau Clara Chefin</w:t>
      </w:r>
    </w:p>
    <w:p w14:paraId="213AE408" w14:textId="77777777" w:rsidR="00907C3C" w:rsidRPr="00907C3C" w:rsidRDefault="00907C3C" w:rsidP="00907C3C">
      <w:pPr>
        <w:ind w:right="-30"/>
        <w:rPr>
          <w:lang w:val="de-DE"/>
        </w:rPr>
      </w:pPr>
      <w:r w:rsidRPr="00907C3C">
        <w:rPr>
          <w:lang w:val="de-DE"/>
        </w:rPr>
        <w:t>Straße 123</w:t>
      </w:r>
    </w:p>
    <w:p w14:paraId="496D22E9" w14:textId="2DC5E8CD" w:rsidR="00E24470" w:rsidRDefault="00907C3C" w:rsidP="00907C3C">
      <w:pPr>
        <w:ind w:right="-30"/>
        <w:rPr>
          <w:lang w:val="de-DE"/>
        </w:rPr>
      </w:pPr>
      <w:r w:rsidRPr="00907C3C">
        <w:rPr>
          <w:lang w:val="de-DE"/>
        </w:rPr>
        <w:t>45067 Beispielstadt</w:t>
      </w:r>
    </w:p>
    <w:p w14:paraId="1C80BF0A" w14:textId="77777777" w:rsidR="00907C3C" w:rsidRPr="00E24470" w:rsidRDefault="00907C3C" w:rsidP="00907C3C">
      <w:pPr>
        <w:ind w:right="-30"/>
        <w:rPr>
          <w:lang w:val="de-DE"/>
        </w:rPr>
      </w:pPr>
    </w:p>
    <w:p w14:paraId="7AE130EA" w14:textId="549D1554" w:rsidR="00E24470" w:rsidRPr="00E24470" w:rsidRDefault="00E24470" w:rsidP="00E24470">
      <w:pPr>
        <w:ind w:right="-30"/>
        <w:rPr>
          <w:lang w:val="de-DE"/>
        </w:rPr>
      </w:pPr>
      <w:r>
        <w:rPr>
          <w:noProof/>
          <w:lang w:val="de-DE" w:eastAsia="de-DE"/>
        </w:rPr>
        <mc:AlternateContent>
          <mc:Choice Requires="wpg">
            <w:drawing>
              <wp:anchor distT="0" distB="0" distL="114300" distR="114300" simplePos="0" relativeHeight="251707392" behindDoc="0" locked="0" layoutInCell="1" allowOverlap="1" wp14:anchorId="1F77DAA6" wp14:editId="1A6E9B88">
                <wp:simplePos x="0" y="0"/>
                <wp:positionH relativeFrom="column">
                  <wp:posOffset>-77190</wp:posOffset>
                </wp:positionH>
                <wp:positionV relativeFrom="page">
                  <wp:posOffset>3336966</wp:posOffset>
                </wp:positionV>
                <wp:extent cx="6839585" cy="1626924"/>
                <wp:effectExtent l="0" t="0" r="0" b="0"/>
                <wp:wrapNone/>
                <wp:docPr id="20" name="Gruppieren 20"/>
                <wp:cNvGraphicFramePr/>
                <a:graphic xmlns:a="http://schemas.openxmlformats.org/drawingml/2006/main">
                  <a:graphicData uri="http://schemas.microsoft.com/office/word/2010/wordprocessingGroup">
                    <wpg:wgp>
                      <wpg:cNvGrpSpPr/>
                      <wpg:grpSpPr>
                        <a:xfrm>
                          <a:off x="0" y="0"/>
                          <a:ext cx="6839585" cy="1626924"/>
                          <a:chOff x="0" y="0"/>
                          <a:chExt cx="6839585" cy="1626924"/>
                        </a:xfrm>
                      </wpg:grpSpPr>
                      <wps:wsp>
                        <wps:cNvPr id="11" name="Textfeld 11"/>
                        <wps:cNvSpPr txBox="1"/>
                        <wps:spPr>
                          <a:xfrm>
                            <a:off x="0" y="0"/>
                            <a:ext cx="6839585" cy="1504950"/>
                          </a:xfrm>
                          <a:prstGeom prst="rect">
                            <a:avLst/>
                          </a:prstGeom>
                          <a:solidFill>
                            <a:schemeClr val="bg1">
                              <a:lumMod val="95000"/>
                              <a:alpha val="50000"/>
                            </a:schemeClr>
                          </a:solidFill>
                          <a:ln w="6350">
                            <a:noFill/>
                          </a:ln>
                        </wps:spPr>
                        <wps:txbx>
                          <w:txbxContent>
                            <w:p w14:paraId="6574E4C8" w14:textId="77777777" w:rsidR="00E24470" w:rsidRPr="008C18A5" w:rsidRDefault="00E24470" w:rsidP="00E24470">
                              <w:pPr>
                                <w:spacing w:before="240" w:after="120"/>
                                <w:jc w:val="center"/>
                                <w:rPr>
                                  <w:rFonts w:ascii="Century Gothic" w:hAnsi="Century Gothic" w:cs="Times New Roman (Textkörper CS)"/>
                                  <w:caps/>
                                  <w:color w:val="3B3838" w:themeColor="background2" w:themeShade="40"/>
                                  <w:spacing w:val="100"/>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114299" y="95250"/>
                            <a:ext cx="6687185" cy="647700"/>
                          </a:xfrm>
                          <a:prstGeom prst="rect">
                            <a:avLst/>
                          </a:prstGeom>
                          <a:noFill/>
                          <a:ln w="6350">
                            <a:noFill/>
                          </a:ln>
                        </wps:spPr>
                        <wps:txbx>
                          <w:txbxContent>
                            <w:p w14:paraId="499FF7F5" w14:textId="21FCF63A" w:rsidR="00E24470" w:rsidRPr="000C486E" w:rsidRDefault="000C486E" w:rsidP="00937A6D">
                              <w:pPr>
                                <w:spacing w:line="360" w:lineRule="auto"/>
                                <w:rPr>
                                  <w:sz w:val="15"/>
                                  <w:szCs w:val="15"/>
                                  <w:lang w:val="de-DE"/>
                                </w:rPr>
                              </w:pPr>
                              <w:r w:rsidRPr="000C486E">
                                <w:rPr>
                                  <w:rFonts w:ascii="Georgia" w:hAnsi="Georgia" w:cs="Times New Roman (Textkörper CS)"/>
                                  <w:b/>
                                  <w:bCs/>
                                  <w:caps/>
                                  <w:color w:val="3B3838" w:themeColor="background2" w:themeShade="40"/>
                                  <w:spacing w:val="50"/>
                                  <w:sz w:val="28"/>
                                  <w:szCs w:val="26"/>
                                  <w:lang w:val="de-DE"/>
                                </w:rPr>
                                <w:t>Bewerbung um eine Ausbildung zur sozialassistentin</w:t>
                              </w:r>
                              <w:r w:rsidR="00937A6D" w:rsidRPr="000C486E">
                                <w:rPr>
                                  <w:rFonts w:ascii="Georgia" w:hAnsi="Georgia" w:cs="Times New Roman (Textkörper CS)"/>
                                  <w:b/>
                                  <w:bCs/>
                                  <w:caps/>
                                  <w:color w:val="3B3838" w:themeColor="background2" w:themeShade="40"/>
                                  <w:spacing w:val="50"/>
                                  <w:sz w:val="28"/>
                                  <w:szCs w:val="26"/>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95250" y="683520"/>
                            <a:ext cx="6706234" cy="943404"/>
                          </a:xfrm>
                          <a:prstGeom prst="rect">
                            <a:avLst/>
                          </a:prstGeom>
                          <a:noFill/>
                          <a:ln w="6350">
                            <a:noFill/>
                          </a:ln>
                        </wps:spPr>
                        <wps:txbx>
                          <w:txbxContent>
                            <w:p w14:paraId="07B0CBE8" w14:textId="09056650" w:rsidR="00E24470" w:rsidRPr="00E24470" w:rsidRDefault="00E24470" w:rsidP="00926EB4">
                              <w:pPr>
                                <w:rPr>
                                  <w:sz w:val="15"/>
                                  <w:szCs w:val="15"/>
                                  <w:lang w:val="de-DE"/>
                                </w:rPr>
                              </w:pPr>
                              <w:r w:rsidRPr="00E24470">
                                <w:rPr>
                                  <w:rFonts w:ascii="Helvetica Light" w:hAnsi="Helvetica Light" w:cs="Times New Roman (Textkörper CS)"/>
                                  <w:caps/>
                                  <w:color w:val="3B3838" w:themeColor="background2" w:themeShade="40"/>
                                  <w:spacing w:val="50"/>
                                  <w:sz w:val="28"/>
                                  <w:szCs w:val="26"/>
                                  <w:lang w:val="de-DE"/>
                                </w:rPr>
                                <w:t xml:space="preserve">IHRE STELLENANZEIGE BEI KARRIERESPRUNG.DE </w:t>
                              </w:r>
                              <w:r>
                                <w:rPr>
                                  <w:rFonts w:ascii="Helvetica Light" w:hAnsi="Helvetica Light" w:cs="Times New Roman (Textkörper CS)"/>
                                  <w:caps/>
                                  <w:color w:val="3B3838" w:themeColor="background2" w:themeShade="40"/>
                                  <w:spacing w:val="50"/>
                                  <w:sz w:val="28"/>
                                  <w:szCs w:val="26"/>
                                  <w:lang w:val="de-DE"/>
                                </w:rPr>
                                <w:br/>
                              </w:r>
                              <w:r w:rsidRPr="00E24470">
                                <w:rPr>
                                  <w:rFonts w:ascii="Helvetica Light" w:hAnsi="Helvetica Light" w:cs="Times New Roman (Textkörper CS)"/>
                                  <w:caps/>
                                  <w:color w:val="3B3838" w:themeColor="background2" w:themeShade="40"/>
                                  <w:spacing w:val="50"/>
                                  <w:sz w:val="28"/>
                                  <w:szCs w:val="26"/>
                                  <w:lang w:val="de-DE"/>
                                </w:rPr>
                                <w:t>VOM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uppieren 20" o:spid="_x0000_s1030" style="position:absolute;margin-left:-6.1pt;margin-top:262.75pt;width:538.55pt;height:128.1pt;z-index:251707392;mso-position-vertical-relative:page;mso-height-relative:margin" coordsize="68395,1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">
                <v:shape id="Textfeld 11" o:spid="_x0000_s1031" type="#_x0000_t202" style="position:absolute;width:68395;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pgMIA&#10;AADbAAAADwAAAGRycy9kb3ducmV2LnhtbERPTWvCQBC9C/0PyxR6kbqJSompayilhZ4U0168jbvT&#10;JCQ7G7JbTf+9Kwje5vE+Z12MthMnGnzjWEE6S0AQa2carhT8fH8+ZyB8QDbYOSYF/+Sh2DxM1pgb&#10;d+Y9ncpQiRjCPkcFdQh9LqXXNVn0M9cTR+7XDRZDhEMlzYDnGG47OU+SF2mx4dhQY0/vNem2/LMK&#10;fLlsD4Y+VnO92rbHrsqmi51W6ulxfHsFEWgMd/HN/WXi/BSuv8QD5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mAwgAAANsAAAAPAAAAAAAAAAAAAAAAAJgCAABkcnMvZG93&#10;bnJldi54bWxQSwUGAAAAAAQABAD1AAAAhwMAAAAA&#10;" fillcolor="#f2f2f2 [3052]" stroked="f" strokeweight=".5pt">
                  <v:fill opacity="32896f"/>
                  <v:textbox>
                    <w:txbxContent>
                      <w:p w14:paraId="6574E4C8" w14:textId="77777777" w:rsidR="00E24470" w:rsidRPr="008C18A5" w:rsidRDefault="00E24470" w:rsidP="00E24470">
                        <w:pPr>
                          <w:spacing w:before="240" w:after="120"/>
                          <w:jc w:val="center"/>
                          <w:rPr>
                            <w:rFonts w:ascii="Century Gothic" w:hAnsi="Century Gothic" w:cs="Times New Roman (Textkörper CS)"/>
                            <w:caps/>
                            <w:color w:val="3B3838" w:themeColor="background2" w:themeShade="40"/>
                            <w:spacing w:val="100"/>
                            <w:sz w:val="96"/>
                            <w:szCs w:val="72"/>
                          </w:rPr>
                        </w:pPr>
                      </w:p>
                    </w:txbxContent>
                  </v:textbox>
                </v:shape>
                <v:shape id="Textfeld 13" o:spid="_x0000_s1032" type="#_x0000_t202" style="position:absolute;left:1142;top:952;width:6687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499FF7F5" w14:textId="21FCF63A" w:rsidR="00E24470" w:rsidRPr="000C486E" w:rsidRDefault="000C486E" w:rsidP="00937A6D">
                        <w:pPr>
                          <w:spacing w:line="360" w:lineRule="auto"/>
                          <w:rPr>
                            <w:sz w:val="15"/>
                            <w:szCs w:val="15"/>
                            <w:lang w:val="de-DE"/>
                          </w:rPr>
                        </w:pPr>
                        <w:r w:rsidRPr="000C486E">
                          <w:rPr>
                            <w:rFonts w:ascii="Georgia" w:hAnsi="Georgia" w:cs="Times New Roman (Textkörper CS)"/>
                            <w:b/>
                            <w:bCs/>
                            <w:caps/>
                            <w:color w:val="3B3838" w:themeColor="background2" w:themeShade="40"/>
                            <w:spacing w:val="50"/>
                            <w:sz w:val="28"/>
                            <w:szCs w:val="26"/>
                            <w:lang w:val="de-DE"/>
                          </w:rPr>
                          <w:t>Bewerbung um eine Ausbildung zur sozialassistentin</w:t>
                        </w:r>
                        <w:r w:rsidR="00937A6D" w:rsidRPr="000C486E">
                          <w:rPr>
                            <w:rFonts w:ascii="Georgia" w:hAnsi="Georgia" w:cs="Times New Roman (Textkörper CS)"/>
                            <w:b/>
                            <w:bCs/>
                            <w:caps/>
                            <w:color w:val="3B3838" w:themeColor="background2" w:themeShade="40"/>
                            <w:spacing w:val="50"/>
                            <w:sz w:val="28"/>
                            <w:szCs w:val="26"/>
                            <w:lang w:val="de-DE"/>
                          </w:rPr>
                          <w:t xml:space="preserve"> </w:t>
                        </w:r>
                      </w:p>
                    </w:txbxContent>
                  </v:textbox>
                </v:shape>
                <v:shape id="Textfeld 14" o:spid="_x0000_s1033" type="#_x0000_t202" style="position:absolute;left:952;top:6835;width:67062;height:9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07B0CBE8" w14:textId="09056650" w:rsidR="00E24470" w:rsidRPr="00E24470" w:rsidRDefault="00E24470" w:rsidP="00926EB4">
                        <w:pPr>
                          <w:rPr>
                            <w:sz w:val="15"/>
                            <w:szCs w:val="15"/>
                            <w:lang w:val="de-DE"/>
                          </w:rPr>
                        </w:pPr>
                        <w:r w:rsidRPr="00E24470">
                          <w:rPr>
                            <w:rFonts w:ascii="Helvetica Light" w:hAnsi="Helvetica Light" w:cs="Times New Roman (Textkörper CS)"/>
                            <w:caps/>
                            <w:color w:val="3B3838" w:themeColor="background2" w:themeShade="40"/>
                            <w:spacing w:val="50"/>
                            <w:sz w:val="28"/>
                            <w:szCs w:val="26"/>
                            <w:lang w:val="de-DE"/>
                          </w:rPr>
                          <w:t xml:space="preserve">IHRE STELLENANZEIGE BEI KARRIERESPRUNG.DE </w:t>
                        </w:r>
                        <w:r>
                          <w:rPr>
                            <w:rFonts w:ascii="Helvetica Light" w:hAnsi="Helvetica Light" w:cs="Times New Roman (Textkörper CS)"/>
                            <w:caps/>
                            <w:color w:val="3B3838" w:themeColor="background2" w:themeShade="40"/>
                            <w:spacing w:val="50"/>
                            <w:sz w:val="28"/>
                            <w:szCs w:val="26"/>
                            <w:lang w:val="de-DE"/>
                          </w:rPr>
                          <w:br/>
                        </w:r>
                        <w:r w:rsidRPr="00E24470">
                          <w:rPr>
                            <w:rFonts w:ascii="Helvetica Light" w:hAnsi="Helvetica Light" w:cs="Times New Roman (Textkörper CS)"/>
                            <w:caps/>
                            <w:color w:val="3B3838" w:themeColor="background2" w:themeShade="40"/>
                            <w:spacing w:val="50"/>
                            <w:sz w:val="28"/>
                            <w:szCs w:val="26"/>
                            <w:lang w:val="de-DE"/>
                          </w:rPr>
                          <w:t>VOM TT.MM.JJJJ</w:t>
                        </w:r>
                      </w:p>
                    </w:txbxContent>
                  </v:textbox>
                </v:shape>
                <w10:wrap anchory="page"/>
              </v:group>
            </w:pict>
          </mc:Fallback>
        </mc:AlternateContent>
      </w:r>
    </w:p>
    <w:p w14:paraId="2C1E6CE8" w14:textId="514EDEDD" w:rsidR="00E24470" w:rsidRPr="00E24470" w:rsidRDefault="00E24470" w:rsidP="00E24470">
      <w:pPr>
        <w:ind w:right="-30"/>
        <w:rPr>
          <w:lang w:val="de-DE"/>
        </w:rPr>
      </w:pPr>
    </w:p>
    <w:p w14:paraId="2644C957" w14:textId="55B72B80" w:rsidR="00E24470" w:rsidRPr="00E24470" w:rsidRDefault="00E24470" w:rsidP="00E24470">
      <w:pPr>
        <w:ind w:right="-30"/>
        <w:rPr>
          <w:lang w:val="de-DE"/>
        </w:rPr>
      </w:pPr>
    </w:p>
    <w:p w14:paraId="37ECC5E7" w14:textId="13F625ED" w:rsidR="00E24470" w:rsidRPr="00E24470" w:rsidRDefault="00E24470" w:rsidP="00E24470">
      <w:pPr>
        <w:ind w:right="-30"/>
        <w:rPr>
          <w:lang w:val="de-DE"/>
        </w:rPr>
      </w:pPr>
    </w:p>
    <w:p w14:paraId="11710AB5" w14:textId="089C818F" w:rsidR="00E24470" w:rsidRPr="00E24470" w:rsidRDefault="00E24470" w:rsidP="00E24470">
      <w:pPr>
        <w:ind w:right="-30"/>
        <w:rPr>
          <w:lang w:val="de-DE"/>
        </w:rPr>
      </w:pPr>
    </w:p>
    <w:p w14:paraId="38B488C9" w14:textId="70E46073" w:rsidR="00E24470" w:rsidRPr="00E24470" w:rsidRDefault="00E24470" w:rsidP="00E24470">
      <w:pPr>
        <w:ind w:right="-30"/>
        <w:rPr>
          <w:lang w:val="de-DE"/>
        </w:rPr>
      </w:pPr>
    </w:p>
    <w:p w14:paraId="00F0685B" w14:textId="77777777" w:rsidR="00E24470" w:rsidRPr="00E24470" w:rsidRDefault="00E24470" w:rsidP="00E24470">
      <w:pPr>
        <w:ind w:right="-30"/>
        <w:rPr>
          <w:lang w:val="de-DE"/>
        </w:rPr>
      </w:pPr>
    </w:p>
    <w:p w14:paraId="21E01CAA" w14:textId="77777777" w:rsidR="00E24470" w:rsidRPr="00E24470" w:rsidRDefault="00E24470" w:rsidP="00E24470">
      <w:pPr>
        <w:ind w:right="-30"/>
        <w:rPr>
          <w:lang w:val="de-DE"/>
        </w:rPr>
      </w:pPr>
    </w:p>
    <w:p w14:paraId="2DB862AD" w14:textId="77777777" w:rsidR="00E24470" w:rsidRPr="00E24470" w:rsidRDefault="00E24470" w:rsidP="00E24470">
      <w:pPr>
        <w:ind w:right="-30"/>
        <w:rPr>
          <w:lang w:val="de-DE"/>
        </w:rPr>
      </w:pPr>
    </w:p>
    <w:p w14:paraId="14099852" w14:textId="0549E2AA" w:rsidR="00E24470" w:rsidRDefault="00E24470" w:rsidP="00E24470">
      <w:pPr>
        <w:ind w:right="-30"/>
        <w:rPr>
          <w:lang w:val="de-DE"/>
        </w:rPr>
      </w:pPr>
    </w:p>
    <w:p w14:paraId="6E7A9450" w14:textId="3C5F55B8" w:rsidR="00E24470" w:rsidRPr="000C486E" w:rsidRDefault="00E24470" w:rsidP="00BC3F11">
      <w:pPr>
        <w:ind w:right="-30"/>
        <w:jc w:val="right"/>
        <w:rPr>
          <w:iCs/>
          <w:lang w:val="de-DE"/>
        </w:rPr>
      </w:pPr>
      <w:r w:rsidRPr="000C486E">
        <w:rPr>
          <w:iCs/>
          <w:lang w:val="de-DE"/>
        </w:rPr>
        <w:t>Ort, TT.MM.JJJJ</w:t>
      </w:r>
    </w:p>
    <w:p w14:paraId="5D99435B" w14:textId="1B2DA9D7" w:rsidR="00E24470" w:rsidRPr="00517192" w:rsidRDefault="00517192" w:rsidP="00E24470">
      <w:pPr>
        <w:ind w:right="-30"/>
        <w:rPr>
          <w:sz w:val="22"/>
          <w:szCs w:val="22"/>
          <w:lang w:val="de-DE"/>
        </w:rPr>
      </w:pPr>
      <w:r w:rsidRPr="00517192">
        <w:rPr>
          <w:sz w:val="22"/>
          <w:szCs w:val="22"/>
          <w:lang w:val="de-DE"/>
        </w:rPr>
        <w:t>Sehr geehrte Frau Chefin</w:t>
      </w:r>
      <w:r w:rsidR="00E24470" w:rsidRPr="00517192">
        <w:rPr>
          <w:sz w:val="22"/>
          <w:szCs w:val="22"/>
          <w:lang w:val="de-DE"/>
        </w:rPr>
        <w:t>,</w:t>
      </w:r>
    </w:p>
    <w:p w14:paraId="5BB9D189" w14:textId="77777777" w:rsidR="00E24470" w:rsidRPr="00517192" w:rsidRDefault="00E24470" w:rsidP="00E24470">
      <w:pPr>
        <w:ind w:right="-30"/>
        <w:rPr>
          <w:sz w:val="22"/>
          <w:szCs w:val="22"/>
          <w:lang w:val="de-DE"/>
        </w:rPr>
      </w:pPr>
      <w:bookmarkStart w:id="0" w:name="_GoBack"/>
      <w:bookmarkEnd w:id="0"/>
    </w:p>
    <w:p w14:paraId="08A060B0" w14:textId="77777777" w:rsidR="000C486E" w:rsidRPr="00517192" w:rsidRDefault="000C486E" w:rsidP="000C486E">
      <w:pPr>
        <w:ind w:right="-30"/>
        <w:rPr>
          <w:sz w:val="22"/>
          <w:szCs w:val="22"/>
          <w:lang w:val="de-DE"/>
        </w:rPr>
      </w:pPr>
      <w:r w:rsidRPr="00517192">
        <w:rPr>
          <w:sz w:val="22"/>
          <w:szCs w:val="22"/>
          <w:lang w:val="de-DE"/>
        </w:rPr>
        <w:t xml:space="preserve">Sie suchen eine engagierte Auszubildende, die sich auf die verschiedenen Bedürfnisse von Kindern einstellen und empathisch zuhören, trösten und beschäftigen, aber auch körperlich zupacken kann? Dann darf ich mich Ihnen vorstellen: </w:t>
      </w:r>
    </w:p>
    <w:p w14:paraId="0BA9F72A" w14:textId="77777777" w:rsidR="000C486E" w:rsidRPr="00517192" w:rsidRDefault="000C486E" w:rsidP="000C486E">
      <w:pPr>
        <w:ind w:right="-30"/>
        <w:rPr>
          <w:sz w:val="22"/>
          <w:szCs w:val="22"/>
          <w:lang w:val="de-DE"/>
        </w:rPr>
      </w:pPr>
    </w:p>
    <w:p w14:paraId="13EF76D0" w14:textId="25D38EFB" w:rsidR="000C486E" w:rsidRPr="00517192" w:rsidRDefault="00517192" w:rsidP="000C486E">
      <w:pPr>
        <w:ind w:right="-30"/>
        <w:rPr>
          <w:sz w:val="22"/>
          <w:szCs w:val="22"/>
          <w:lang w:val="de-DE"/>
        </w:rPr>
      </w:pPr>
      <w:r w:rsidRPr="00517192">
        <w:rPr>
          <w:sz w:val="22"/>
          <w:szCs w:val="22"/>
          <w:lang w:val="de-DE"/>
        </w:rPr>
        <w:t>In</w:t>
      </w:r>
      <w:r w:rsidR="000C486E" w:rsidRPr="00517192">
        <w:rPr>
          <w:sz w:val="22"/>
          <w:szCs w:val="22"/>
          <w:lang w:val="de-DE"/>
        </w:rPr>
        <w:t xml:space="preserve"> wenigen Monaten </w:t>
      </w:r>
      <w:r w:rsidRPr="00517192">
        <w:rPr>
          <w:sz w:val="22"/>
          <w:szCs w:val="22"/>
          <w:lang w:val="de-DE"/>
        </w:rPr>
        <w:t xml:space="preserve">erwerbe ich </w:t>
      </w:r>
      <w:r w:rsidR="000C486E" w:rsidRPr="00517192">
        <w:rPr>
          <w:sz w:val="22"/>
          <w:szCs w:val="22"/>
          <w:lang w:val="de-DE"/>
        </w:rPr>
        <w:t xml:space="preserve">meinen Realschulabschluss an der Ricarda-Huch-Schule und </w:t>
      </w:r>
      <w:r w:rsidRPr="00517192">
        <w:rPr>
          <w:sz w:val="22"/>
          <w:szCs w:val="22"/>
          <w:lang w:val="de-DE"/>
        </w:rPr>
        <w:t xml:space="preserve">möchte </w:t>
      </w:r>
      <w:r w:rsidR="000C486E" w:rsidRPr="00517192">
        <w:rPr>
          <w:sz w:val="22"/>
          <w:szCs w:val="22"/>
          <w:lang w:val="de-DE"/>
        </w:rPr>
        <w:t>meine bisherigen Kenntnisse auf eine professionelle Basis stellen. Erste Erfahrungen konnte ich im Schulpraktikum beim Kindergarten „Die kleinen Racker“ gewinnen. Dort konnte ich zeigen, dass ich ein sehr gutes Gespür dafür habe, was Kinder im Alter von drei bis sechs Ja</w:t>
      </w:r>
      <w:r w:rsidRPr="00517192">
        <w:rPr>
          <w:sz w:val="22"/>
          <w:szCs w:val="22"/>
          <w:lang w:val="de-DE"/>
        </w:rPr>
        <w:t xml:space="preserve">hren brauchen. </w:t>
      </w:r>
      <w:r w:rsidR="000C486E" w:rsidRPr="00517192">
        <w:rPr>
          <w:sz w:val="22"/>
          <w:szCs w:val="22"/>
          <w:lang w:val="de-DE"/>
        </w:rPr>
        <w:t>Ein liebevoller und geduldiger, gleichzeitig auch durchsetzungsstarker Umgang mit den Kleinkindern wurde mir von meiner Vorgesetzten als auch erfahrenen Kolleginnen immer wieder bescheinigt. Besonderes Augenmerk habe ich in meinem Praktikum auf die Förderung von Mobilität gelegt, um so einerseits Bewegungsmangel auszugleichen und andererseits die Selbständigkeit zu fördern. Gleichzeitig ist Teamgeist für mich nicht nur ein Wort. Durch meine offene und freundliche Art gelingt es mir, schnell anzuknüpfen – sowohl bei den Kindern, als auch bei Kolleginnen und Eltern. So gelingt es mir meistens, Streitigkeiten schnell beizulegen, Konflikte zu lösen.</w:t>
      </w:r>
    </w:p>
    <w:p w14:paraId="64ADBEAF" w14:textId="77777777" w:rsidR="000C486E" w:rsidRPr="00517192" w:rsidRDefault="000C486E" w:rsidP="000C486E">
      <w:pPr>
        <w:ind w:right="-30"/>
        <w:rPr>
          <w:sz w:val="22"/>
          <w:szCs w:val="22"/>
          <w:lang w:val="de-DE"/>
        </w:rPr>
      </w:pPr>
    </w:p>
    <w:p w14:paraId="3C1E905E" w14:textId="78793775" w:rsidR="00E24470" w:rsidRPr="00926EB4" w:rsidRDefault="000C486E" w:rsidP="000C486E">
      <w:pPr>
        <w:ind w:right="-30"/>
        <w:rPr>
          <w:sz w:val="22"/>
          <w:szCs w:val="22"/>
          <w:lang w:val="de-DE"/>
        </w:rPr>
      </w:pPr>
      <w:r w:rsidRPr="00517192">
        <w:rPr>
          <w:sz w:val="22"/>
          <w:szCs w:val="22"/>
          <w:lang w:val="de-DE"/>
        </w:rPr>
        <w:t xml:space="preserve">Gerne überzeuge ich Sie in einem persönlichen Gespräch von meinen weiteren Qualitäten. </w:t>
      </w:r>
      <w:r w:rsidRPr="00926EB4">
        <w:rPr>
          <w:sz w:val="22"/>
          <w:szCs w:val="22"/>
          <w:lang w:val="de-DE"/>
        </w:rPr>
        <w:t>Für etwaige Rückfragen stehe ich jederzeit unter 0123/456789 zur Verfügung.</w:t>
      </w:r>
    </w:p>
    <w:p w14:paraId="27F85C42" w14:textId="6077ED77" w:rsidR="00E24470" w:rsidRPr="00926EB4" w:rsidRDefault="00E24470" w:rsidP="00E24470">
      <w:pPr>
        <w:ind w:right="-30"/>
        <w:rPr>
          <w:sz w:val="22"/>
          <w:szCs w:val="22"/>
          <w:lang w:val="de-DE"/>
        </w:rPr>
      </w:pPr>
    </w:p>
    <w:p w14:paraId="7DF8058C" w14:textId="2C7DE536" w:rsidR="00E24470" w:rsidRPr="00517192" w:rsidRDefault="00E24470" w:rsidP="00E24470">
      <w:pPr>
        <w:ind w:right="-30"/>
        <w:rPr>
          <w:sz w:val="22"/>
          <w:szCs w:val="22"/>
          <w:lang w:val="de-DE"/>
        </w:rPr>
      </w:pPr>
      <w:r w:rsidRPr="00517192">
        <w:rPr>
          <w:sz w:val="22"/>
          <w:szCs w:val="22"/>
          <w:lang w:val="de-DE"/>
        </w:rPr>
        <w:t>Mit freundlichen Grüßen</w:t>
      </w:r>
    </w:p>
    <w:p w14:paraId="2EF9C731" w14:textId="2528E99D" w:rsidR="00E24470" w:rsidRPr="00517192" w:rsidRDefault="00E24470" w:rsidP="00E24470">
      <w:pPr>
        <w:ind w:right="-30"/>
        <w:rPr>
          <w:sz w:val="22"/>
          <w:szCs w:val="22"/>
          <w:lang w:val="de-DE"/>
        </w:rPr>
      </w:pPr>
    </w:p>
    <w:p w14:paraId="0969CE6C" w14:textId="0EAD4890" w:rsidR="00E24470" w:rsidRPr="00E24470" w:rsidRDefault="00E24470" w:rsidP="00E24470">
      <w:pPr>
        <w:ind w:right="-30"/>
        <w:rPr>
          <w:lang w:val="de-DE"/>
        </w:rPr>
      </w:pPr>
      <w:r w:rsidRPr="00E24470">
        <w:rPr>
          <w:lang w:val="de-DE"/>
        </w:rPr>
        <w:t xml:space="preserve"> </w:t>
      </w:r>
      <w:r w:rsidR="00BD1DBF">
        <w:rPr>
          <w:bCs/>
          <w:i/>
          <w:iCs/>
          <w:noProof/>
          <w:sz w:val="16"/>
          <w:szCs w:val="16"/>
          <w:lang w:val="de-DE" w:eastAsia="de-DE"/>
        </w:rPr>
        <w:drawing>
          <wp:inline distT="0" distB="0" distL="0" distR="0" wp14:anchorId="28C56EBE" wp14:editId="3747DCB8">
            <wp:extent cx="1809150" cy="467235"/>
            <wp:effectExtent l="0" t="0" r="0" b="3175"/>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14:paraId="33B27249" w14:textId="7D740839" w:rsidR="00E24470" w:rsidRPr="00E24470" w:rsidRDefault="00E24470" w:rsidP="00E24470">
      <w:pPr>
        <w:ind w:right="-30"/>
        <w:rPr>
          <w:lang w:val="de-DE"/>
        </w:rPr>
      </w:pPr>
    </w:p>
    <w:p w14:paraId="38E43A3A" w14:textId="676C5D7A" w:rsidR="00E24470" w:rsidRPr="00E24470" w:rsidRDefault="00BD1DBF" w:rsidP="00E24470">
      <w:pPr>
        <w:ind w:right="-30"/>
        <w:rPr>
          <w:lang w:val="de-DE"/>
        </w:rPr>
      </w:pPr>
      <w:r>
        <w:rPr>
          <w:noProof/>
          <w:lang w:val="de-DE" w:eastAsia="de-DE"/>
        </w:rPr>
        <mc:AlternateContent>
          <mc:Choice Requires="wps">
            <w:drawing>
              <wp:anchor distT="0" distB="0" distL="114300" distR="114300" simplePos="0" relativeHeight="251709440" behindDoc="0" locked="0" layoutInCell="1" allowOverlap="1" wp14:anchorId="513270A0" wp14:editId="5AEB48A6">
                <wp:simplePos x="0" y="0"/>
                <wp:positionH relativeFrom="column">
                  <wp:posOffset>-76200</wp:posOffset>
                </wp:positionH>
                <wp:positionV relativeFrom="page">
                  <wp:posOffset>9589135</wp:posOffset>
                </wp:positionV>
                <wp:extent cx="6839585" cy="714375"/>
                <wp:effectExtent l="0" t="0" r="5715" b="0"/>
                <wp:wrapNone/>
                <wp:docPr id="22" name="Textfeld 22"/>
                <wp:cNvGraphicFramePr/>
                <a:graphic xmlns:a="http://schemas.openxmlformats.org/drawingml/2006/main">
                  <a:graphicData uri="http://schemas.microsoft.com/office/word/2010/wordprocessingShape">
                    <wps:wsp>
                      <wps:cNvSpPr txBox="1"/>
                      <wps:spPr>
                        <a:xfrm>
                          <a:off x="0" y="0"/>
                          <a:ext cx="6839585" cy="714375"/>
                        </a:xfrm>
                        <a:prstGeom prst="rect">
                          <a:avLst/>
                        </a:prstGeom>
                        <a:solidFill>
                          <a:schemeClr val="bg1">
                            <a:lumMod val="95000"/>
                            <a:alpha val="50000"/>
                          </a:schemeClr>
                        </a:solidFill>
                        <a:ln w="6350">
                          <a:noFill/>
                        </a:ln>
                      </wps:spPr>
                      <wps:txbx>
                        <w:txbxContent>
                          <w:p w14:paraId="33B8CC90" w14:textId="77777777" w:rsidR="00BC3F11" w:rsidRPr="008C18A5" w:rsidRDefault="00BC3F11" w:rsidP="00BC3F11">
                            <w:pPr>
                              <w:spacing w:before="240" w:after="120"/>
                              <w:jc w:val="center"/>
                              <w:rPr>
                                <w:rFonts w:ascii="Century Gothic" w:hAnsi="Century Gothic" w:cs="Times New Roman (Textkörper CS)"/>
                                <w:caps/>
                                <w:color w:val="3B3838" w:themeColor="background2" w:themeShade="40"/>
                                <w:spacing w:val="100"/>
                                <w:sz w:val="96"/>
                                <w:szCs w:val="72"/>
                              </w:rPr>
                            </w:pPr>
                            <w:r w:rsidRPr="004835F8">
                              <w:rPr>
                                <w:rFonts w:ascii="Helvetica Light" w:hAnsi="Helvetica Light" w:cs="Times New Roman (Textkörper CS)"/>
                                <w:b/>
                                <w:bCs/>
                                <w:i/>
                                <w:iCs/>
                                <w:caps/>
                                <w:color w:val="3B3838" w:themeColor="background2" w:themeShade="40"/>
                                <w:spacing w:val="50"/>
                                <w:sz w:val="28"/>
                                <w:szCs w:val="26"/>
                                <w:lang w:val="de-DE"/>
                              </w:rPr>
                              <w:t>Anlagen: Anlage 1, Anlage 2, Anlage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2" o:spid="_x0000_s1034" type="#_x0000_t202" style="position:absolute;margin-left:-6pt;margin-top:755.05pt;width:538.55pt;height:56.25pt;z-index:2517094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" fillcolor="#f2f2f2 [3052]" stroked="f" strokeweight=".5pt">
                <v:fill opacity="32896f"/>
                <v:textbox>
                  <w:txbxContent>
                    <w:p w14:paraId="33B8CC90" w14:textId="77777777" w:rsidR="00BC3F11" w:rsidRPr="008C18A5" w:rsidRDefault="00BC3F11" w:rsidP="00BC3F11">
                      <w:pPr>
                        <w:spacing w:before="240" w:after="120"/>
                        <w:jc w:val="center"/>
                        <w:rPr>
                          <w:rFonts w:ascii="Century Gothic" w:hAnsi="Century Gothic" w:cs="Times New Roman (Textkörper CS)"/>
                          <w:caps/>
                          <w:color w:val="3B3838" w:themeColor="background2" w:themeShade="40"/>
                          <w:spacing w:val="100"/>
                          <w:sz w:val="96"/>
                          <w:szCs w:val="72"/>
                        </w:rPr>
                      </w:pPr>
                      <w:r w:rsidRPr="004835F8">
                        <w:rPr>
                          <w:rFonts w:ascii="Helvetica Light" w:hAnsi="Helvetica Light" w:cs="Times New Roman (Textkörper CS)"/>
                          <w:b/>
                          <w:bCs/>
                          <w:i/>
                          <w:iCs/>
                          <w:caps/>
                          <w:color w:val="3B3838" w:themeColor="background2" w:themeShade="40"/>
                          <w:spacing w:val="50"/>
                          <w:sz w:val="28"/>
                          <w:szCs w:val="26"/>
                          <w:lang w:val="de-DE"/>
                        </w:rPr>
                        <w:t>Anlagen: Anlage 1, Anlage 2, Anlage 3, …</w:t>
                      </w:r>
                    </w:p>
                  </w:txbxContent>
                </v:textbox>
                <w10:wrap anchory="page"/>
              </v:shape>
            </w:pict>
          </mc:Fallback>
        </mc:AlternateContent>
      </w:r>
    </w:p>
    <w:p w14:paraId="3AA451A3" w14:textId="7960C6B1" w:rsidR="00E24470" w:rsidRPr="00E24470" w:rsidRDefault="00E24470" w:rsidP="00E24470">
      <w:pPr>
        <w:ind w:right="-30"/>
        <w:rPr>
          <w:lang w:val="de-DE"/>
        </w:rPr>
      </w:pPr>
    </w:p>
    <w:sectPr w:rsidR="00E24470" w:rsidRPr="00E24470" w:rsidSect="00223D1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99993" w14:textId="77777777" w:rsidR="0071044A" w:rsidRDefault="0071044A" w:rsidP="0052214C">
      <w:r>
        <w:separator/>
      </w:r>
    </w:p>
  </w:endnote>
  <w:endnote w:type="continuationSeparator" w:id="0">
    <w:p w14:paraId="73338626" w14:textId="77777777" w:rsidR="0071044A" w:rsidRDefault="0071044A" w:rsidP="0052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Georgia">
    <w:altName w:val="﷽﷽﷽﷽﷽﷽﷽﷽简̜怀"/>
    <w:panose1 w:val="02040502050405020303"/>
    <w:charset w:val="00"/>
    <w:family w:val="roman"/>
    <w:pitch w:val="variable"/>
    <w:sig w:usb0="00000287" w:usb1="00000000" w:usb2="00000000" w:usb3="00000000" w:csb0="0000009F" w:csb1="00000000"/>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68CB" w14:textId="77777777" w:rsidR="0071044A" w:rsidRDefault="0071044A" w:rsidP="0052214C">
      <w:r>
        <w:separator/>
      </w:r>
    </w:p>
  </w:footnote>
  <w:footnote w:type="continuationSeparator" w:id="0">
    <w:p w14:paraId="525351C8" w14:textId="77777777" w:rsidR="0071044A" w:rsidRDefault="0071044A" w:rsidP="00522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A5"/>
    <w:rsid w:val="0005611B"/>
    <w:rsid w:val="000C486E"/>
    <w:rsid w:val="000F1FB8"/>
    <w:rsid w:val="001370AF"/>
    <w:rsid w:val="001B4BC4"/>
    <w:rsid w:val="001E16C6"/>
    <w:rsid w:val="00223D1F"/>
    <w:rsid w:val="002E4313"/>
    <w:rsid w:val="00365C7F"/>
    <w:rsid w:val="00371ECA"/>
    <w:rsid w:val="003C571F"/>
    <w:rsid w:val="003D4B77"/>
    <w:rsid w:val="00415732"/>
    <w:rsid w:val="004835F8"/>
    <w:rsid w:val="00517192"/>
    <w:rsid w:val="0052214C"/>
    <w:rsid w:val="0066356F"/>
    <w:rsid w:val="00697E82"/>
    <w:rsid w:val="0071044A"/>
    <w:rsid w:val="00810DC0"/>
    <w:rsid w:val="008807FB"/>
    <w:rsid w:val="008C18A5"/>
    <w:rsid w:val="00907C3C"/>
    <w:rsid w:val="00926EB4"/>
    <w:rsid w:val="00937A6D"/>
    <w:rsid w:val="00966A46"/>
    <w:rsid w:val="00A3629A"/>
    <w:rsid w:val="00AD24AF"/>
    <w:rsid w:val="00B42D98"/>
    <w:rsid w:val="00BB2537"/>
    <w:rsid w:val="00BC3F11"/>
    <w:rsid w:val="00BD1D7D"/>
    <w:rsid w:val="00BD1DBF"/>
    <w:rsid w:val="00BF5E99"/>
    <w:rsid w:val="00DD4F6D"/>
    <w:rsid w:val="00E065C2"/>
    <w:rsid w:val="00E24470"/>
    <w:rsid w:val="00E72234"/>
    <w:rsid w:val="00F5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CB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3D1F"/>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2214C"/>
    <w:pPr>
      <w:tabs>
        <w:tab w:val="center" w:pos="4536"/>
        <w:tab w:val="right" w:pos="9072"/>
      </w:tabs>
    </w:pPr>
  </w:style>
  <w:style w:type="character" w:customStyle="1" w:styleId="KopfzeileZchn">
    <w:name w:val="Kopfzeile Zchn"/>
    <w:basedOn w:val="Absatz-Standardschriftart"/>
    <w:link w:val="Kopfzeile"/>
    <w:uiPriority w:val="99"/>
    <w:rsid w:val="0052214C"/>
    <w:rPr>
      <w:lang w:val="en-US"/>
    </w:rPr>
  </w:style>
  <w:style w:type="paragraph" w:styleId="Fuzeile">
    <w:name w:val="footer"/>
    <w:basedOn w:val="Standard"/>
    <w:link w:val="FuzeileZchn"/>
    <w:uiPriority w:val="99"/>
    <w:unhideWhenUsed/>
    <w:rsid w:val="0052214C"/>
    <w:pPr>
      <w:tabs>
        <w:tab w:val="center" w:pos="4536"/>
        <w:tab w:val="right" w:pos="9072"/>
      </w:tabs>
    </w:pPr>
  </w:style>
  <w:style w:type="character" w:customStyle="1" w:styleId="FuzeileZchn">
    <w:name w:val="Fußzeile Zchn"/>
    <w:basedOn w:val="Absatz-Standardschriftart"/>
    <w:link w:val="Fuzeile"/>
    <w:uiPriority w:val="99"/>
    <w:rsid w:val="0052214C"/>
    <w:rPr>
      <w:lang w:val="en-US"/>
    </w:rPr>
  </w:style>
  <w:style w:type="paragraph" w:styleId="Listenabsatz">
    <w:name w:val="List Paragraph"/>
    <w:basedOn w:val="Standard"/>
    <w:uiPriority w:val="34"/>
    <w:qFormat/>
    <w:rsid w:val="00223D1F"/>
    <w:pPr>
      <w:ind w:left="720"/>
      <w:contextualSpacing/>
    </w:pPr>
  </w:style>
  <w:style w:type="paragraph" w:styleId="Sprechblasentext">
    <w:name w:val="Balloon Text"/>
    <w:basedOn w:val="Standard"/>
    <w:link w:val="SprechblasentextZchn"/>
    <w:uiPriority w:val="99"/>
    <w:semiHidden/>
    <w:unhideWhenUsed/>
    <w:rsid w:val="000C48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86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3D1F"/>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2214C"/>
    <w:pPr>
      <w:tabs>
        <w:tab w:val="center" w:pos="4536"/>
        <w:tab w:val="right" w:pos="9072"/>
      </w:tabs>
    </w:pPr>
  </w:style>
  <w:style w:type="character" w:customStyle="1" w:styleId="KopfzeileZchn">
    <w:name w:val="Kopfzeile Zchn"/>
    <w:basedOn w:val="Absatz-Standardschriftart"/>
    <w:link w:val="Kopfzeile"/>
    <w:uiPriority w:val="99"/>
    <w:rsid w:val="0052214C"/>
    <w:rPr>
      <w:lang w:val="en-US"/>
    </w:rPr>
  </w:style>
  <w:style w:type="paragraph" w:styleId="Fuzeile">
    <w:name w:val="footer"/>
    <w:basedOn w:val="Standard"/>
    <w:link w:val="FuzeileZchn"/>
    <w:uiPriority w:val="99"/>
    <w:unhideWhenUsed/>
    <w:rsid w:val="0052214C"/>
    <w:pPr>
      <w:tabs>
        <w:tab w:val="center" w:pos="4536"/>
        <w:tab w:val="right" w:pos="9072"/>
      </w:tabs>
    </w:pPr>
  </w:style>
  <w:style w:type="character" w:customStyle="1" w:styleId="FuzeileZchn">
    <w:name w:val="Fußzeile Zchn"/>
    <w:basedOn w:val="Absatz-Standardschriftart"/>
    <w:link w:val="Fuzeile"/>
    <w:uiPriority w:val="99"/>
    <w:rsid w:val="0052214C"/>
    <w:rPr>
      <w:lang w:val="en-US"/>
    </w:rPr>
  </w:style>
  <w:style w:type="paragraph" w:styleId="Listenabsatz">
    <w:name w:val="List Paragraph"/>
    <w:basedOn w:val="Standard"/>
    <w:uiPriority w:val="34"/>
    <w:qFormat/>
    <w:rsid w:val="00223D1F"/>
    <w:pPr>
      <w:ind w:left="720"/>
      <w:contextualSpacing/>
    </w:pPr>
  </w:style>
  <w:style w:type="paragraph" w:styleId="Sprechblasentext">
    <w:name w:val="Balloon Text"/>
    <w:basedOn w:val="Standard"/>
    <w:link w:val="SprechblasentextZchn"/>
    <w:uiPriority w:val="99"/>
    <w:semiHidden/>
    <w:unhideWhenUsed/>
    <w:rsid w:val="000C48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486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image" Target="media/image7.sv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9189-E6AC-49C6-B443-B4BC4505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2021-03-19T19:56:00Z</cp:lastPrinted>
  <dcterms:created xsi:type="dcterms:W3CDTF">2021-04-09T15:28:00Z</dcterms:created>
  <dcterms:modified xsi:type="dcterms:W3CDTF">2021-04-09T15:28:00Z</dcterms:modified>
</cp:coreProperties>
</file>