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5F652" w14:textId="6CC5F6CA" w:rsidR="004F674C" w:rsidRDefault="005434EC" w:rsidP="004835F8">
      <w:pPr>
        <w:ind w:right="-30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6CF05CD" wp14:editId="5233A782">
                <wp:simplePos x="0" y="0"/>
                <wp:positionH relativeFrom="column">
                  <wp:posOffset>-215661</wp:posOffset>
                </wp:positionH>
                <wp:positionV relativeFrom="paragraph">
                  <wp:posOffset>8505645</wp:posOffset>
                </wp:positionV>
                <wp:extent cx="2630697" cy="1439545"/>
                <wp:effectExtent l="0" t="0" r="0" b="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0697" cy="1439545"/>
                          <a:chOff x="382657" y="357808"/>
                          <a:chExt cx="2647950" cy="1440180"/>
                        </a:xfrm>
                      </wpg:grpSpPr>
                      <wps:wsp>
                        <wps:cNvPr id="28" name="Textfeld 28"/>
                        <wps:cNvSpPr txBox="1"/>
                        <wps:spPr>
                          <a:xfrm>
                            <a:off x="501927" y="406869"/>
                            <a:ext cx="2353310" cy="126313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F833FD" w14:textId="77777777" w:rsidR="00223D1F" w:rsidRPr="008C18A5" w:rsidRDefault="00223D1F" w:rsidP="00223D1F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382657" y="357808"/>
                            <a:ext cx="2647950" cy="1440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84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47"/>
                              </w:tblGrid>
                              <w:tr w:rsidR="00223D1F" w:rsidRPr="006675DE" w14:paraId="37EBE44F" w14:textId="77777777" w:rsidTr="008920B8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24A06268" w14:textId="77777777" w:rsidR="00223D1F" w:rsidRPr="00E14353" w:rsidRDefault="00223D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  <w:lang w:val="de-DE"/>
                                      </w:rPr>
                                      <w:t>interessen</w:t>
                                    </w:r>
                                  </w:p>
                                </w:tc>
                              </w:tr>
                              <w:tr w:rsidR="00223D1F" w:rsidRPr="006675DE" w14:paraId="44E9802A" w14:textId="77777777" w:rsidTr="008920B8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FA26AD6" w14:textId="77777777" w:rsidR="00223D1F" w:rsidRPr="006675DE" w:rsidRDefault="00223D1F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223D1F" w:rsidRPr="006675DE" w14:paraId="46670C9E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4CE69ECD" w14:textId="77777777" w:rsidR="00223D1F" w:rsidRPr="006675DE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Wasserski</w:t>
                                    </w:r>
                                  </w:p>
                                </w:tc>
                              </w:tr>
                              <w:tr w:rsidR="00223D1F" w:rsidRPr="006675DE" w14:paraId="323AAC0F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7A5BE3AF" w14:textId="77777777" w:rsidR="00223D1F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Politik, Weltgeschehen</w:t>
                                    </w:r>
                                  </w:p>
                                </w:tc>
                              </w:tr>
                              <w:tr w:rsidR="00223D1F" w:rsidRPr="006675DE" w14:paraId="3E913502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0FE77C1E" w14:textId="77777777" w:rsidR="00223D1F" w:rsidRPr="006675DE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Reisen</w:t>
                                    </w:r>
                                  </w:p>
                                </w:tc>
                              </w:tr>
                              <w:tr w:rsidR="00223D1F" w:rsidRPr="006675DE" w14:paraId="4229B1EB" w14:textId="77777777" w:rsidTr="008920B8">
                                <w:trPr>
                                  <w:trHeight w:val="2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3AB6AB6" w14:textId="77777777" w:rsidR="00223D1F" w:rsidRPr="006675DE" w:rsidRDefault="00223D1F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9B4A21" w14:textId="77777777" w:rsidR="00223D1F" w:rsidRPr="006675DE" w:rsidRDefault="00223D1F" w:rsidP="00223D1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3" o:spid="_x0000_s1026" style="position:absolute;margin-left:-17pt;margin-top:669.75pt;width:207.15pt;height:113.35pt;z-index:251698176;mso-width-relative:margin;mso-height-relative:margin" coordorigin="3826,3578" coordsize="26479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8" o:spid="_x0000_s1027" type="#_x0000_t202" style="position:absolute;left:5019;top:4068;width:23533;height:12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KoMEA&#10;AADbAAAADwAAAGRycy9kb3ducmV2LnhtbERPz2vCMBS+C/4P4QleZKarMmpnlDEceFLsdvH2TN7a&#10;0ualNJl2/705CB4/vt/r7WBbcaXe144VvM4TEMTamZpLBT/fXy8ZCB+QDbaOScE/edhuxqM15sbd&#10;+ETXIpQihrDPUUEVQpdL6XVFFv3cdcSR+3W9xRBhX0rT4y2G21amSfImLdYcGyrs6LMi3RR/VoEv&#10;ls3Z0G6V6tWhubRlNlsctVLTyfDxDiLQEJ7ih3tvFKRxbPwSf4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1iqDBAAAA2wAAAA8AAAAAAAAAAAAAAAAAmAIAAGRycy9kb3du&#10;cmV2LnhtbFBLBQYAAAAABAAEAPUAAACGAwAAAAA=&#10;" fillcolor="#f2f2f2 [3052]" stroked="f" strokeweight=".5pt">
                  <v:fill opacity="32896f"/>
                  <v:textbox>
                    <w:txbxContent>
                      <w:p w14:paraId="05F833FD" w14:textId="77777777" w:rsidR="00223D1F" w:rsidRPr="008C18A5" w:rsidRDefault="00223D1F" w:rsidP="00223D1F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24" o:spid="_x0000_s1028" type="#_x0000_t202" style="position:absolute;left:3826;top:3578;width:26480;height:1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84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947"/>
                        </w:tblGrid>
                        <w:tr w:rsidR="00223D1F" w:rsidRPr="006675DE" w14:paraId="37EBE44F" w14:textId="77777777" w:rsidTr="008920B8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24A06268" w14:textId="77777777" w:rsidR="00223D1F" w:rsidRPr="00E14353" w:rsidRDefault="00223D1F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  <w:lang w:val="de-DE"/>
                                </w:rPr>
                                <w:t>interessen</w:t>
                              </w:r>
                            </w:p>
                          </w:tc>
                        </w:tr>
                        <w:tr w:rsidR="00223D1F" w:rsidRPr="006675DE" w14:paraId="44E9802A" w14:textId="77777777" w:rsidTr="008920B8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</w:tcPr>
                            <w:p w14:paraId="6FA26AD6" w14:textId="77777777" w:rsidR="00223D1F" w:rsidRPr="006675DE" w:rsidRDefault="00223D1F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223D1F" w:rsidRPr="006675DE" w14:paraId="46670C9E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4CE69ECD" w14:textId="77777777" w:rsidR="00223D1F" w:rsidRPr="006675DE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Wasserski</w:t>
                              </w:r>
                            </w:p>
                          </w:tc>
                        </w:tr>
                        <w:tr w:rsidR="00223D1F" w:rsidRPr="006675DE" w14:paraId="323AAC0F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7A5BE3AF" w14:textId="77777777" w:rsidR="00223D1F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Politik, Weltgeschehen</w:t>
                              </w:r>
                            </w:p>
                          </w:tc>
                        </w:tr>
                        <w:tr w:rsidR="00223D1F" w:rsidRPr="006675DE" w14:paraId="3E913502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0FE77C1E" w14:textId="77777777" w:rsidR="00223D1F" w:rsidRPr="006675DE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Reisen</w:t>
                              </w:r>
                            </w:p>
                          </w:tc>
                        </w:tr>
                        <w:tr w:rsidR="00223D1F" w:rsidRPr="006675DE" w14:paraId="4229B1EB" w14:textId="77777777" w:rsidTr="008920B8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</w:tcPr>
                            <w:p w14:paraId="63AB6AB6" w14:textId="77777777" w:rsidR="00223D1F" w:rsidRPr="006675DE" w:rsidRDefault="00223D1F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549B4A21" w14:textId="77777777" w:rsidR="00223D1F" w:rsidRPr="006675DE" w:rsidRDefault="00223D1F" w:rsidP="00223D1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4AA000F" wp14:editId="6F8096C1">
                <wp:simplePos x="0" y="0"/>
                <wp:positionH relativeFrom="column">
                  <wp:posOffset>-215900</wp:posOffset>
                </wp:positionH>
                <wp:positionV relativeFrom="paragraph">
                  <wp:posOffset>7065010</wp:posOffset>
                </wp:positionV>
                <wp:extent cx="2635250" cy="1421765"/>
                <wp:effectExtent l="0" t="0" r="0" b="0"/>
                <wp:wrapNone/>
                <wp:docPr id="42" name="Gruppieren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5250" cy="1421765"/>
                          <a:chOff x="382657" y="405390"/>
                          <a:chExt cx="2635250" cy="1423406"/>
                        </a:xfrm>
                      </wpg:grpSpPr>
                      <wps:wsp>
                        <wps:cNvPr id="27" name="Textfeld 27"/>
                        <wps:cNvSpPr txBox="1"/>
                        <wps:spPr>
                          <a:xfrm>
                            <a:off x="496957" y="462170"/>
                            <a:ext cx="2353310" cy="1212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9D91F1" w14:textId="77777777" w:rsidR="00223D1F" w:rsidRPr="008C18A5" w:rsidRDefault="00223D1F" w:rsidP="00223D1F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feld 10"/>
                        <wps:cNvSpPr txBox="1"/>
                        <wps:spPr>
                          <a:xfrm>
                            <a:off x="382657" y="405390"/>
                            <a:ext cx="2635250" cy="1423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858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2"/>
                                <w:gridCol w:w="1985"/>
                              </w:tblGrid>
                              <w:tr w:rsidR="00223D1F" w:rsidRPr="00BB00F2" w14:paraId="7D572883" w14:textId="77777777" w:rsidTr="00223D1F">
                                <w:trPr>
                                  <w:trHeight w:val="386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3A3AD055" w14:textId="77777777" w:rsidR="00223D1F" w:rsidRPr="00E14353" w:rsidRDefault="00223D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  <w:lang w:val="de-DE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223D1F" w:rsidRPr="003B7C41" w14:paraId="68B9B8DE" w14:textId="77777777" w:rsidTr="00223D1F">
                                <w:trPr>
                                  <w:trHeight w:val="79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13BA2F6A" w14:textId="77777777" w:rsidR="00223D1F" w:rsidRPr="003B7C41" w:rsidRDefault="00223D1F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223D1F" w:rsidRPr="003F5383" w14:paraId="3F4C01DA" w14:textId="77777777" w:rsidTr="005434EC">
                                <w:trPr>
                                  <w:trHeight w:val="741"/>
                                </w:trPr>
                                <w:tc>
                                  <w:tcPr>
                                    <w:tcW w:w="2498" w:type="pct"/>
                                  </w:tcPr>
                                  <w:p w14:paraId="37F601CD" w14:textId="77777777" w:rsidR="00223D1F" w:rsidRPr="00D942B1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D942B1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MS Word:</w:t>
                                    </w:r>
                                  </w:p>
                                  <w:p w14:paraId="73AFF78D" w14:textId="77777777" w:rsidR="00223D1F" w:rsidRPr="00D942B1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D942B1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MS PowerPoint:</w:t>
                                    </w:r>
                                  </w:p>
                                  <w:p w14:paraId="40B8D382" w14:textId="77777777" w:rsidR="00223D1F" w:rsidRPr="00D942B1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D942B1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Lotus Notes:</w:t>
                                    </w:r>
                                  </w:p>
                                </w:tc>
                                <w:tc>
                                  <w:tcPr>
                                    <w:tcW w:w="2501" w:type="pct"/>
                                  </w:tcPr>
                                  <w:p w14:paraId="0D9702AA" w14:textId="2C024AD2" w:rsidR="00223D1F" w:rsidRDefault="005434EC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</w:t>
                                    </w:r>
                                    <w:r w:rsidR="00223D1F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ut</w:t>
                                    </w:r>
                                  </w:p>
                                  <w:p w14:paraId="01C5D32D" w14:textId="77777777" w:rsidR="005434EC" w:rsidRDefault="005434EC" w:rsidP="005434EC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Gut</w:t>
                                    </w:r>
                                  </w:p>
                                  <w:p w14:paraId="475C699A" w14:textId="2FD1C29B" w:rsidR="00223D1F" w:rsidRPr="00E91D97" w:rsidRDefault="005434EC" w:rsidP="005434EC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Gut</w:t>
                                    </w:r>
                                  </w:p>
                                </w:tc>
                              </w:tr>
                              <w:tr w:rsidR="00223D1F" w:rsidRPr="003F5383" w14:paraId="493B3666" w14:textId="77777777" w:rsidTr="00223D1F">
                                <w:trPr>
                                  <w:trHeight w:val="79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61EFD7EB" w14:textId="77777777" w:rsidR="00223D1F" w:rsidRPr="003B7C41" w:rsidRDefault="00223D1F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FA2D3B2" w14:textId="33246812" w:rsidR="00223D1F" w:rsidRPr="008F781F" w:rsidRDefault="005434EC" w:rsidP="00223D1F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2" o:spid="_x0000_s1029" style="position:absolute;margin-left:-17pt;margin-top:556.3pt;width:207.5pt;height:111.95pt;z-index:251696128;mso-width-relative:margin;mso-height-relative:margin" coordorigin="3826,4053" coordsize="26352,14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">
                <v:shape id="Textfeld 27" o:spid="_x0000_s1030" type="#_x0000_t202" style="position:absolute;left:4969;top:4621;width:23533;height:1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e0sUA&#10;AADbAAAADwAAAGRycy9kb3ducmV2LnhtbESPQWvCQBSE70L/w/IKvUjdmEqN0VWktNCT0thLb6+7&#10;zyQk+zZktxr/vVsQPA4z8w2z2gy2FSfqfe1YwXSSgCDWztRcKvg+fDxnIHxANtg6JgUX8rBZP4xW&#10;mBt35i86FaEUEcI+RwVVCF0updcVWfQT1xFH7+h6iyHKvpSmx3OE21amSfIqLdYcFyrs6K0i3RR/&#10;VoEvZs2PofdFqhe75rcts/HLXiv19DhslyACDeEevrU/jYJ0Dv9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h7SxQAAANsAAAAPAAAAAAAAAAAAAAAAAJgCAABkcnMv&#10;ZG93bnJldi54bWxQSwUGAAAAAAQABAD1AAAAigMAAAAA&#10;" fillcolor="#f2f2f2 [3052]" stroked="f" strokeweight=".5pt">
                  <v:fill opacity="32896f"/>
                  <v:textbox>
                    <w:txbxContent>
                      <w:p w14:paraId="019D91F1" w14:textId="77777777" w:rsidR="00223D1F" w:rsidRPr="008C18A5" w:rsidRDefault="00223D1F" w:rsidP="00223D1F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10" o:spid="_x0000_s1031" type="#_x0000_t202" style="position:absolute;left:3826;top:4053;width:26353;height:14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858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2"/>
                          <w:gridCol w:w="1985"/>
                        </w:tblGrid>
                        <w:tr w:rsidR="00223D1F" w:rsidRPr="00BB00F2" w14:paraId="7D572883" w14:textId="77777777" w:rsidTr="00223D1F">
                          <w:trPr>
                            <w:trHeight w:val="386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3A3AD055" w14:textId="77777777" w:rsidR="00223D1F" w:rsidRPr="00E14353" w:rsidRDefault="00223D1F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  <w:lang w:val="de-DE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223D1F" w:rsidRPr="003B7C41" w14:paraId="68B9B8DE" w14:textId="77777777" w:rsidTr="00223D1F">
                          <w:trPr>
                            <w:trHeight w:val="79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13BA2F6A" w14:textId="77777777" w:rsidR="00223D1F" w:rsidRPr="003B7C41" w:rsidRDefault="00223D1F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223D1F" w:rsidRPr="003F5383" w14:paraId="3F4C01DA" w14:textId="77777777" w:rsidTr="005434EC">
                          <w:trPr>
                            <w:trHeight w:val="741"/>
                          </w:trPr>
                          <w:tc>
                            <w:tcPr>
                              <w:tcW w:w="2498" w:type="pct"/>
                            </w:tcPr>
                            <w:p w14:paraId="37F601CD" w14:textId="77777777" w:rsidR="00223D1F" w:rsidRPr="00D942B1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D942B1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MS Word:</w:t>
                              </w:r>
                            </w:p>
                            <w:p w14:paraId="73AFF78D" w14:textId="77777777" w:rsidR="00223D1F" w:rsidRPr="00D942B1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D942B1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MS PowerPoint:</w:t>
                              </w:r>
                            </w:p>
                            <w:p w14:paraId="40B8D382" w14:textId="77777777" w:rsidR="00223D1F" w:rsidRPr="00D942B1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D942B1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Lotus Notes:</w:t>
                              </w:r>
                            </w:p>
                          </w:tc>
                          <w:tc>
                            <w:tcPr>
                              <w:tcW w:w="2501" w:type="pct"/>
                            </w:tcPr>
                            <w:p w14:paraId="0D9702AA" w14:textId="2C024AD2" w:rsidR="00223D1F" w:rsidRDefault="005434EC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</w:t>
                              </w:r>
                              <w:r w:rsidR="00223D1F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ut</w:t>
                              </w:r>
                            </w:p>
                            <w:p w14:paraId="01C5D32D" w14:textId="77777777" w:rsidR="005434EC" w:rsidRDefault="005434EC" w:rsidP="005434EC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Gut</w:t>
                              </w:r>
                            </w:p>
                            <w:p w14:paraId="475C699A" w14:textId="2FD1C29B" w:rsidR="00223D1F" w:rsidRPr="00E91D97" w:rsidRDefault="005434EC" w:rsidP="005434EC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Gut</w:t>
                              </w:r>
                            </w:p>
                          </w:tc>
                        </w:tr>
                        <w:tr w:rsidR="00223D1F" w:rsidRPr="003F5383" w14:paraId="493B3666" w14:textId="77777777" w:rsidTr="00223D1F">
                          <w:trPr>
                            <w:trHeight w:val="79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61EFD7EB" w14:textId="77777777" w:rsidR="00223D1F" w:rsidRPr="003B7C41" w:rsidRDefault="00223D1F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7FA2D3B2" w14:textId="33246812" w:rsidR="00223D1F" w:rsidRPr="008F781F" w:rsidRDefault="005434EC" w:rsidP="00223D1F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4F75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205A9BB" wp14:editId="2004E890">
                <wp:simplePos x="0" y="0"/>
                <wp:positionH relativeFrom="column">
                  <wp:posOffset>2647315</wp:posOffset>
                </wp:positionH>
                <wp:positionV relativeFrom="paragraph">
                  <wp:posOffset>8787984</wp:posOffset>
                </wp:positionV>
                <wp:extent cx="3959225" cy="709930"/>
                <wp:effectExtent l="0" t="12700" r="15875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9225" cy="709930"/>
                          <a:chOff x="0" y="0"/>
                          <a:chExt cx="3959225" cy="713740"/>
                        </a:xfrm>
                      </wpg:grpSpPr>
                      <wpg:grpSp>
                        <wpg:cNvPr id="54" name="Gruppieren 54"/>
                        <wpg:cNvGrpSpPr/>
                        <wpg:grpSpPr>
                          <a:xfrm>
                            <a:off x="0" y="0"/>
                            <a:ext cx="3959225" cy="713740"/>
                            <a:chOff x="-5715" y="0"/>
                            <a:chExt cx="6660120" cy="920704"/>
                          </a:xfrm>
                        </wpg:grpSpPr>
                        <wps:wsp>
                          <wps:cNvPr id="55" name="Textfeld 55"/>
                          <wps:cNvSpPr txBox="1"/>
                          <wps:spPr>
                            <a:xfrm>
                              <a:off x="3405040" y="124462"/>
                              <a:ext cx="3248613" cy="79624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3D4DC4" w14:textId="77777777" w:rsidR="0005611B" w:rsidRPr="00497B76" w:rsidRDefault="0005611B" w:rsidP="0005611B">
                                <w:pPr>
                                  <w:rPr>
                                    <w:i/>
                                    <w:iCs/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  <w:r>
                                  <w:rPr>
                                    <w:bCs/>
                                    <w:i/>
                                    <w:iCs/>
                                    <w:noProof/>
                                    <w:sz w:val="16"/>
                                    <w:szCs w:val="16"/>
                                    <w:lang w:val="de-DE" w:eastAsia="de-DE"/>
                                  </w:rPr>
                                  <w:drawing>
                                    <wp:inline distT="0" distB="0" distL="0" distR="0" wp14:anchorId="4BBFD01C" wp14:editId="189F99FE">
                                      <wp:extent cx="1809150" cy="467235"/>
                                      <wp:effectExtent l="0" t="0" r="0" b="3175"/>
                                      <wp:docPr id="16" name="Grafik 16" descr="Ein Bild, das Zeichnung enthält.&#10;&#10;Automatisch generierte Beschreib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99" name="Grafik 199" descr="Ein Bild, das Zeichnung enthält.&#10;&#10;Automatisch generierte Beschreibun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85373" cy="486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4DD10C7" w14:textId="77777777" w:rsidR="0005611B" w:rsidRPr="00497B76" w:rsidRDefault="0005611B" w:rsidP="0005611B">
                                <w:pPr>
                                  <w:jc w:val="both"/>
                                  <w:rPr>
                                    <w:i/>
                                    <w:iCs/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</w:p>
                              <w:p w14:paraId="2FD95B18" w14:textId="77777777" w:rsidR="0005611B" w:rsidRPr="003B17DB" w:rsidRDefault="0005611B" w:rsidP="0005611B">
                                <w:pPr>
                                  <w:jc w:val="right"/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</w:p>
                              <w:p w14:paraId="4088660D" w14:textId="77777777" w:rsidR="0005611B" w:rsidRPr="003B17DB" w:rsidRDefault="0005611B" w:rsidP="0005611B">
                                <w:pPr>
                                  <w:jc w:val="right"/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</w:pPr>
                                <w:r>
                                  <w:rPr>
                                    <w:color w:val="3B3838" w:themeColor="background2" w:themeShade="40"/>
                                    <w:lang w:val="de-DE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Gerade Verbindung 56"/>
                          <wps:cNvCnPr/>
                          <wps:spPr>
                            <a:xfrm>
                              <a:off x="-5715" y="0"/>
                              <a:ext cx="666012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rgbClr val="12323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7" name="Textfeld 57"/>
                        <wps:cNvSpPr txBox="1"/>
                        <wps:spPr>
                          <a:xfrm>
                            <a:off x="9939" y="235778"/>
                            <a:ext cx="1719470" cy="2782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35441" w14:textId="77777777" w:rsidR="0005611B" w:rsidRPr="00B22BFD" w:rsidRDefault="0005611B" w:rsidP="0005611B">
                              <w:pPr>
                                <w:rPr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B22BFD">
                                <w:rPr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 xml:space="preserve">Musterstadt, TT.MM.JJJJ </w:t>
                              </w:r>
                            </w:p>
                            <w:p w14:paraId="5524172E" w14:textId="77777777" w:rsidR="0005611B" w:rsidRPr="00497B76" w:rsidRDefault="0005611B" w:rsidP="0005611B">
                              <w:pPr>
                                <w:jc w:val="both"/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649A2A2F" w14:textId="77777777" w:rsidR="0005611B" w:rsidRPr="003B17DB" w:rsidRDefault="0005611B" w:rsidP="0005611B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14:paraId="09512B30" w14:textId="77777777" w:rsidR="0005611B" w:rsidRPr="003B17DB" w:rsidRDefault="0005611B" w:rsidP="0005611B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lang w:val="de-D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3" o:spid="_x0000_s1032" style="position:absolute;margin-left:208.45pt;margin-top:691.95pt;width:311.75pt;height:55.9pt;z-index:251706368;mso-height-relative:margin" coordsize="39592,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">
                <v:group id="Gruppieren 54" o:spid="_x0000_s1033" style="position:absolute;width:39592;height:7137" coordorigin="-57" coordsize="66601,9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Textfeld 55" o:spid="_x0000_s1034" type="#_x0000_t202" style="position:absolute;left:34050;top:1244;width:32486;height:7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      <v:textbox>
                      <w:txbxContent>
                        <w:p w14:paraId="023D4DC4" w14:textId="77777777" w:rsidR="0005611B" w:rsidRPr="00497B76" w:rsidRDefault="0005611B" w:rsidP="0005611B">
                          <w:pPr>
                            <w:rPr>
                              <w:i/>
                              <w:iCs/>
                              <w:color w:val="3B3838" w:themeColor="background2" w:themeShade="40"/>
                              <w:lang w:val="de-DE"/>
                            </w:rPr>
                          </w:pPr>
                          <w:r>
                            <w:rPr>
                              <w:bCs/>
                              <w:i/>
                              <w:iCs/>
                              <w:noProof/>
                              <w:sz w:val="16"/>
                              <w:szCs w:val="16"/>
                              <w:lang w:val="de-DE" w:eastAsia="de-DE"/>
                            </w:rPr>
                            <w:drawing>
                              <wp:inline distT="0" distB="0" distL="0" distR="0" wp14:anchorId="4BBFD01C" wp14:editId="189F99FE">
                                <wp:extent cx="1809150" cy="467235"/>
                                <wp:effectExtent l="0" t="0" r="0" b="3175"/>
                                <wp:docPr id="16" name="Grafik 16" descr="Ein Bild, das Zeichnung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9" name="Grafik 199" descr="Ein Bild, das Zeichnung enthält.&#10;&#10;Automatisch generierte Beschreibu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85373" cy="486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4DD10C7" w14:textId="77777777" w:rsidR="0005611B" w:rsidRPr="00497B76" w:rsidRDefault="0005611B" w:rsidP="0005611B">
                          <w:pPr>
                            <w:jc w:val="both"/>
                            <w:rPr>
                              <w:i/>
                              <w:iCs/>
                              <w:color w:val="3B3838" w:themeColor="background2" w:themeShade="40"/>
                              <w:lang w:val="de-DE"/>
                            </w:rPr>
                          </w:pPr>
                        </w:p>
                        <w:p w14:paraId="2FD95B18" w14:textId="77777777" w:rsidR="0005611B" w:rsidRPr="003B17DB" w:rsidRDefault="0005611B" w:rsidP="0005611B">
                          <w:pPr>
                            <w:jc w:val="right"/>
                            <w:rPr>
                              <w:color w:val="3B3838" w:themeColor="background2" w:themeShade="40"/>
                              <w:lang w:val="de-DE"/>
                            </w:rPr>
                          </w:pPr>
                        </w:p>
                        <w:p w14:paraId="4088660D" w14:textId="77777777" w:rsidR="0005611B" w:rsidRPr="003B17DB" w:rsidRDefault="0005611B" w:rsidP="0005611B">
                          <w:pPr>
                            <w:jc w:val="right"/>
                            <w:rPr>
                              <w:color w:val="3B3838" w:themeColor="background2" w:themeShade="40"/>
                              <w:lang w:val="de-DE"/>
                            </w:rPr>
                          </w:pPr>
                          <w:r>
                            <w:rPr>
                              <w:color w:val="3B3838" w:themeColor="background2" w:themeShade="40"/>
                              <w:lang w:val="de-DE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line id="Gerade Verbindung 56" o:spid="_x0000_s1035" style="position:absolute;visibility:visible;mso-wrap-style:square" from="-57,0" to="665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zN+cMAAADbAAAADwAAAGRycy9kb3ducmV2LnhtbESP3YrCMBSE74V9h3AWvNN0RYtbjbIK&#10;gog/rPoAh+ZsW7Y5CU3U+vZGELwcZuYbZjpvTS2u1PjKsoKvfgKCOLe64kLB+bTqjUH4gKyxtkwK&#10;7uRhPvvoTDHT9sa/dD2GQkQI+wwVlCG4TEqfl2TQ960jjt6fbQyGKJtC6gZvEW5qOUiSVBqsOC6U&#10;6GhZUv5/vBgFh9PyPlovdo72bnsY0yYdfleoVPez/ZmACNSGd/jVXmsFoxS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czfnDAAAA2wAAAA8AAAAAAAAAAAAA&#10;AAAAoQIAAGRycy9kb3ducmV2LnhtbFBLBQYAAAAABAAEAPkAAACRAwAAAAA=&#10;" strokecolor="#123234" strokeweight="2.25pt">
                    <v:stroke joinstyle="miter"/>
                  </v:line>
                </v:group>
                <v:shape id="Textfeld 57" o:spid="_x0000_s1036" type="#_x0000_t202" style="position:absolute;left:99;top:2357;width:17195;height:2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v:textbox>
                    <w:txbxContent>
                      <w:p w14:paraId="3DE35441" w14:textId="77777777" w:rsidR="0005611B" w:rsidRPr="00B22BFD" w:rsidRDefault="0005611B" w:rsidP="0005611B">
                        <w:pPr>
                          <w:rPr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B22BFD">
                          <w:rPr>
                            <w:iCs/>
                            <w:color w:val="3B3838" w:themeColor="background2" w:themeShade="40"/>
                            <w:lang w:val="de-DE"/>
                          </w:rPr>
                          <w:t xml:space="preserve">Musterstadt, TT.MM.JJJJ </w:t>
                        </w:r>
                      </w:p>
                      <w:p w14:paraId="5524172E" w14:textId="77777777" w:rsidR="0005611B" w:rsidRPr="00497B76" w:rsidRDefault="0005611B" w:rsidP="0005611B">
                        <w:pPr>
                          <w:jc w:val="both"/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649A2A2F" w14:textId="77777777" w:rsidR="0005611B" w:rsidRPr="003B17DB" w:rsidRDefault="0005611B" w:rsidP="0005611B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14:paraId="09512B30" w14:textId="77777777" w:rsidR="0005611B" w:rsidRPr="003B17DB" w:rsidRDefault="0005611B" w:rsidP="0005611B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  <w:r>
                          <w:rPr>
                            <w:color w:val="3B3838" w:themeColor="background2" w:themeShade="40"/>
                            <w:lang w:val="de-DE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4F75" w:rsidRPr="0005611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44BE6F5" wp14:editId="68DD36B6">
                <wp:simplePos x="0" y="0"/>
                <wp:positionH relativeFrom="column">
                  <wp:posOffset>2545715</wp:posOffset>
                </wp:positionH>
                <wp:positionV relativeFrom="paragraph">
                  <wp:posOffset>4838963</wp:posOffset>
                </wp:positionV>
                <wp:extent cx="4174490" cy="1386840"/>
                <wp:effectExtent l="0" t="0" r="381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490" cy="1386840"/>
                          <a:chOff x="0" y="0"/>
                          <a:chExt cx="3969798" cy="1387985"/>
                        </a:xfrm>
                      </wpg:grpSpPr>
                      <wps:wsp>
                        <wps:cNvPr id="6" name="Textfeld 6"/>
                        <wps:cNvSpPr txBox="1"/>
                        <wps:spPr>
                          <a:xfrm>
                            <a:off x="0" y="1"/>
                            <a:ext cx="3959860" cy="138773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56A5DD8" w14:textId="77777777" w:rsidR="00DF4F75" w:rsidRPr="00B94220" w:rsidRDefault="00DF4F75" w:rsidP="00DF4F75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9938" y="0"/>
                            <a:ext cx="3959860" cy="1387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6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4"/>
                                <w:gridCol w:w="4729"/>
                              </w:tblGrid>
                              <w:tr w:rsidR="00DF4F75" w:rsidRPr="00E14353" w14:paraId="316681C5" w14:textId="77777777" w:rsidTr="00DF4F75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79B1B480" w14:textId="1EBB984C" w:rsidR="00DF4F75" w:rsidRPr="0097507F" w:rsidRDefault="00DF4F75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Zusatzqualifikationen</w:t>
                                    </w:r>
                                  </w:p>
                                </w:tc>
                              </w:tr>
                              <w:tr w:rsidR="00DF4F75" w:rsidRPr="008F781F" w14:paraId="77D204C8" w14:textId="77777777" w:rsidTr="00DF4F75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448D325D" w14:textId="77777777" w:rsidR="00DF4F75" w:rsidRPr="008F781F" w:rsidRDefault="00DF4F75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DF4F75" w:rsidRPr="0013199A" w14:paraId="0BE8A5DE" w14:textId="77777777" w:rsidTr="00DF4F75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4F0E552E" w14:textId="77777777" w:rsidR="00DF4F75" w:rsidRPr="008F781F" w:rsidRDefault="00DF4F75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04/2018 – 10/2020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6778F0CC" w14:textId="77777777" w:rsidR="00DF4F75" w:rsidRPr="00DF4F75" w:rsidRDefault="00DF4F75" w:rsidP="00DF4F75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DF4F75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Sachkundeprüfung §34a GewO | Handelskammer Bremen</w:t>
                                    </w:r>
                                  </w:p>
                                  <w:p w14:paraId="73C29C07" w14:textId="4B509AAC" w:rsidR="00DF4F75" w:rsidRPr="00C4360B" w:rsidRDefault="00DF4F75" w:rsidP="00AA0986">
                                    <w:pPr>
                                      <w:pStyle w:val="Kopfzeile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Bestanden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DF4F75" w:rsidRPr="008F781F" w14:paraId="4174FF49" w14:textId="77777777" w:rsidTr="00DF4F75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7AD1108E" w14:textId="77777777" w:rsidR="00DF4F75" w:rsidRPr="008F781F" w:rsidRDefault="00DF4F75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0727C58" w14:textId="77777777" w:rsidR="00DF4F75" w:rsidRPr="008F781F" w:rsidRDefault="00DF4F75" w:rsidP="00DF4F75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37" style="position:absolute;margin-left:200.45pt;margin-top:381pt;width:328.7pt;height:109.2pt;z-index:251708416;mso-width-relative:margin;mso-height-relative:margin" coordsize="39697,1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">
                <v:shape id="Textfeld 6" o:spid="_x0000_s1038" type="#_x0000_t202" style="position:absolute;width:39598;height:138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VZcIA&#10;AADaAAAADwAAAGRycy9kb3ducmV2LnhtbESP0WrCQBRE3wv+w3IF3+rGFoNEV9GCVBCLiX7AJXtN&#10;gtm76e5W49+7hUIfh5k5wyxWvWnFjZxvLCuYjBMQxKXVDVcKzqft6wyED8gaW8uk4EEeVsvBywIz&#10;be+c060IlYgQ9hkqqEPoMil9WZNBP7YdcfQu1hkMUbpKaof3CDetfEuSVBpsOC7U2NFHTeW1+DEK&#10;qn0e+Pj4fvf5V5EWB8eb7fRTqdGwX89BBOrDf/ivvdMKUvi9Em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NVlwgAAANoAAAAPAAAAAAAAAAAAAAAAAJgCAABkcnMvZG93&#10;bnJldi54bWxQSwUGAAAAAAQABAD1AAAAhwMAAAAA&#10;" fillcolor="#393737 [814]" stroked="f" strokeweight=".5pt">
                  <v:fill opacity="3341f"/>
                  <v:textbox>
                    <w:txbxContent>
                      <w:p w14:paraId="256A5DD8" w14:textId="77777777" w:rsidR="00DF4F75" w:rsidRPr="00B94220" w:rsidRDefault="00DF4F75" w:rsidP="00DF4F75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7" o:spid="_x0000_s1039" type="#_x0000_t202" style="position:absolute;left:99;width:39598;height:13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6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14"/>
                          <w:gridCol w:w="4729"/>
                        </w:tblGrid>
                        <w:tr w:rsidR="00DF4F75" w:rsidRPr="00E14353" w14:paraId="316681C5" w14:textId="77777777" w:rsidTr="00DF4F75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79B1B480" w14:textId="1EBB984C" w:rsidR="00DF4F75" w:rsidRPr="0097507F" w:rsidRDefault="00DF4F75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Zusatzqualifikationen</w:t>
                              </w:r>
                            </w:p>
                          </w:tc>
                        </w:tr>
                        <w:tr w:rsidR="00DF4F75" w:rsidRPr="008F781F" w14:paraId="77D204C8" w14:textId="77777777" w:rsidTr="00DF4F75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448D325D" w14:textId="77777777" w:rsidR="00DF4F75" w:rsidRPr="008F781F" w:rsidRDefault="00DF4F75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DF4F75" w:rsidRPr="0013199A" w14:paraId="0BE8A5DE" w14:textId="77777777" w:rsidTr="00DF4F75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4F0E552E" w14:textId="77777777" w:rsidR="00DF4F75" w:rsidRPr="008F781F" w:rsidRDefault="00DF4F75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04/2018 – 10/2020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6778F0CC" w14:textId="77777777" w:rsidR="00DF4F75" w:rsidRPr="00DF4F75" w:rsidRDefault="00DF4F75" w:rsidP="00DF4F75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DF4F75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Sachkundeprüfung §34a GewO | Handelskammer Bremen</w:t>
                              </w:r>
                            </w:p>
                            <w:p w14:paraId="73C29C07" w14:textId="4B509AAC" w:rsidR="00DF4F75" w:rsidRPr="00C4360B" w:rsidRDefault="00DF4F75" w:rsidP="00AA0986">
                              <w:pPr>
                                <w:pStyle w:val="Kopfzeile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Bestanden</w:t>
                              </w:r>
                              <w:proofErr w:type="spellEnd"/>
                            </w:p>
                          </w:tc>
                        </w:tr>
                        <w:tr w:rsidR="00DF4F75" w:rsidRPr="008F781F" w14:paraId="4174FF49" w14:textId="77777777" w:rsidTr="00DF4F75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7AD1108E" w14:textId="77777777" w:rsidR="00DF4F75" w:rsidRPr="008F781F" w:rsidRDefault="00DF4F75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40727C58" w14:textId="77777777" w:rsidR="00DF4F75" w:rsidRPr="008F781F" w:rsidRDefault="00DF4F75" w:rsidP="00DF4F75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4F75" w:rsidRPr="0005611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1047C2F" wp14:editId="2B241390">
                <wp:simplePos x="0" y="0"/>
                <wp:positionH relativeFrom="column">
                  <wp:posOffset>2545715</wp:posOffset>
                </wp:positionH>
                <wp:positionV relativeFrom="paragraph">
                  <wp:posOffset>6403077</wp:posOffset>
                </wp:positionV>
                <wp:extent cx="4174490" cy="1852295"/>
                <wp:effectExtent l="0" t="0" r="3810" b="0"/>
                <wp:wrapNone/>
                <wp:docPr id="49" name="Gruppieren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4490" cy="1852295"/>
                          <a:chOff x="0" y="0"/>
                          <a:chExt cx="3969798" cy="1853275"/>
                        </a:xfrm>
                      </wpg:grpSpPr>
                      <wps:wsp>
                        <wps:cNvPr id="50" name="Textfeld 50"/>
                        <wps:cNvSpPr txBox="1"/>
                        <wps:spPr>
                          <a:xfrm>
                            <a:off x="0" y="1"/>
                            <a:ext cx="3959860" cy="180770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073B52" w14:textId="77777777" w:rsidR="0005611B" w:rsidRPr="00B94220" w:rsidRDefault="0005611B" w:rsidP="0005611B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feld 51"/>
                        <wps:cNvSpPr txBox="1"/>
                        <wps:spPr>
                          <a:xfrm>
                            <a:off x="9938" y="0"/>
                            <a:ext cx="3959860" cy="1853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7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8"/>
                                <w:gridCol w:w="4741"/>
                              </w:tblGrid>
                              <w:tr w:rsidR="0005611B" w:rsidRPr="00E14353" w14:paraId="28F97687" w14:textId="77777777" w:rsidTr="004C47B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3E7BA86F" w14:textId="77777777" w:rsidR="0005611B" w:rsidRPr="0097507F" w:rsidRDefault="0005611B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Schulischer</w:t>
                                    </w:r>
                                    <w:r w:rsidRPr="0097507F"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 xml:space="preserve"> Werdegang</w:t>
                                    </w:r>
                                  </w:p>
                                </w:tc>
                              </w:tr>
                              <w:tr w:rsidR="0005611B" w:rsidRPr="008F781F" w14:paraId="3F970BC0" w14:textId="77777777" w:rsidTr="004C47B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0544E879" w14:textId="77777777" w:rsidR="0005611B" w:rsidRPr="008F781F" w:rsidRDefault="0005611B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05611B" w:rsidRPr="0013199A" w14:paraId="08A4743D" w14:textId="77777777" w:rsidTr="004C47BD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20AA9B85" w14:textId="1736CF86" w:rsidR="0005611B" w:rsidRPr="008F781F" w:rsidRDefault="004C47BD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04/2018 – 10/2020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281B075A" w14:textId="77777777" w:rsidR="004C47BD" w:rsidRPr="004C47BD" w:rsidRDefault="004C47BD" w:rsidP="004C47BD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Fachabitur | ILES Fernschule</w:t>
                                    </w:r>
                                  </w:p>
                                  <w:p w14:paraId="0F4296EB" w14:textId="05E9E04B" w:rsidR="0005611B" w:rsidRPr="00C4360B" w:rsidRDefault="0005611B" w:rsidP="00AA0986">
                                    <w:pPr>
                                      <w:pStyle w:val="Kopfzeile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: </w:t>
                                    </w:r>
                                    <w:r w:rsid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2,8</w:t>
                                    </w:r>
                                  </w:p>
                                </w:tc>
                              </w:tr>
                              <w:tr w:rsidR="0005611B" w:rsidRPr="0013199A" w14:paraId="23DD16F3" w14:textId="77777777" w:rsidTr="004C47BD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280C0AD9" w14:textId="0751755A" w:rsidR="0005611B" w:rsidRPr="008F781F" w:rsidRDefault="004C47BD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08/2007 – 04/2017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4D374931" w14:textId="77777777" w:rsidR="004C47BD" w:rsidRPr="004C47BD" w:rsidRDefault="004C47BD" w:rsidP="004C47BD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Realschulabschluss | Maria-Montessori-Gesamtschule, Achim</w:t>
                                    </w:r>
                                  </w:p>
                                  <w:p w14:paraId="7F776EA8" w14:textId="77777777" w:rsidR="0005611B" w:rsidRPr="00C4360B" w:rsidRDefault="0005611B" w:rsidP="00AA0986">
                                    <w:pPr>
                                      <w:pStyle w:val="Kopfzeile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Abschlussnote</w:t>
                                    </w:r>
                                    <w:proofErr w:type="spellEnd"/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: 2,1</w:t>
                                    </w:r>
                                  </w:p>
                                </w:tc>
                              </w:tr>
                              <w:tr w:rsidR="0005611B" w:rsidRPr="008F781F" w14:paraId="6CF1C2D3" w14:textId="77777777" w:rsidTr="004C47B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7687232" w14:textId="77777777" w:rsidR="0005611B" w:rsidRPr="008F781F" w:rsidRDefault="0005611B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1CC109E" w14:textId="2833E583" w:rsidR="0005611B" w:rsidRPr="008F781F" w:rsidRDefault="004C47BD" w:rsidP="0005611B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9" o:spid="_x0000_s1040" style="position:absolute;margin-left:200.45pt;margin-top:504.2pt;width:328.7pt;height:145.85pt;z-index:251704320;mso-width-relative:margin;mso-height-relative:margin" coordsize="39697,18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">
                <v:shape id="Textfeld 50" o:spid="_x0000_s1041" type="#_x0000_t202" style="position:absolute;width:39598;height:1807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zmL8A&#10;AADbAAAADwAAAGRycy9kb3ducmV2LnhtbERPzYrCMBC+L/gOYYS9ramKItUoKogLsoutPsDQjG2x&#10;mdQkan17c1jY48f3v1h1phEPcr62rGA4SEAQF1bXXCo4n3ZfMxA+IGtsLJOCF3lYLXsfC0y1fXJG&#10;jzyUIoawT1FBFUKbSumLigz6gW2JI3exzmCI0JVSO3zGcNPIUZJMpcGaY0OFLW0rKq753SgoD1ng&#10;4+s29tlvPs1/HG92k71Sn/1uPQcRqAv/4j/3t1Ywi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B/OYvwAAANsAAAAPAAAAAAAAAAAAAAAAAJgCAABkcnMvZG93bnJl&#10;di54bWxQSwUGAAAAAAQABAD1AAAAhAMAAAAA&#10;" fillcolor="#393737 [814]" stroked="f" strokeweight=".5pt">
                  <v:fill opacity="3341f"/>
                  <v:textbox>
                    <w:txbxContent>
                      <w:p w14:paraId="66073B52" w14:textId="77777777" w:rsidR="0005611B" w:rsidRPr="00B94220" w:rsidRDefault="0005611B" w:rsidP="0005611B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1" o:spid="_x0000_s1042" type="#_x0000_t202" style="position:absolute;left:99;width:39598;height:18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7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18"/>
                          <w:gridCol w:w="4741"/>
                        </w:tblGrid>
                        <w:tr w:rsidR="0005611B" w:rsidRPr="00E14353" w14:paraId="28F97687" w14:textId="77777777" w:rsidTr="004C47B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3E7BA86F" w14:textId="77777777" w:rsidR="0005611B" w:rsidRPr="0097507F" w:rsidRDefault="0005611B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Schulischer</w:t>
                              </w:r>
                              <w:r w:rsidRPr="0097507F"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 xml:space="preserve"> Werdegang</w:t>
                              </w:r>
                            </w:p>
                          </w:tc>
                        </w:tr>
                        <w:tr w:rsidR="0005611B" w:rsidRPr="008F781F" w14:paraId="3F970BC0" w14:textId="77777777" w:rsidTr="004C47B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0544E879" w14:textId="77777777" w:rsidR="0005611B" w:rsidRPr="008F781F" w:rsidRDefault="0005611B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05611B" w:rsidRPr="0013199A" w14:paraId="08A4743D" w14:textId="77777777" w:rsidTr="004C47BD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20AA9B85" w14:textId="1736CF86" w:rsidR="0005611B" w:rsidRPr="008F781F" w:rsidRDefault="004C47BD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04/2018 – 10/2020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281B075A" w14:textId="77777777" w:rsidR="004C47BD" w:rsidRPr="004C47BD" w:rsidRDefault="004C47BD" w:rsidP="004C47BD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Fachabitur | ILES Fernschule</w:t>
                              </w:r>
                            </w:p>
                            <w:p w14:paraId="0F4296EB" w14:textId="05E9E04B" w:rsidR="0005611B" w:rsidRPr="00C4360B" w:rsidRDefault="0005611B" w:rsidP="00AA0986">
                              <w:pPr>
                                <w:pStyle w:val="Kopfzeile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r w:rsid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2,8</w:t>
                              </w:r>
                            </w:p>
                          </w:tc>
                        </w:tr>
                        <w:tr w:rsidR="0005611B" w:rsidRPr="0013199A" w14:paraId="23DD16F3" w14:textId="77777777" w:rsidTr="004C47BD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280C0AD9" w14:textId="0751755A" w:rsidR="0005611B" w:rsidRPr="008F781F" w:rsidRDefault="004C47BD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08/2007 – 04/2017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4D374931" w14:textId="77777777" w:rsidR="004C47BD" w:rsidRPr="004C47BD" w:rsidRDefault="004C47BD" w:rsidP="004C47BD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Realschulabschluss | Maria-Montessori-Gesamtschule, Achim</w:t>
                              </w:r>
                            </w:p>
                            <w:p w14:paraId="7F776EA8" w14:textId="77777777" w:rsidR="0005611B" w:rsidRPr="00C4360B" w:rsidRDefault="0005611B" w:rsidP="00AA0986">
                              <w:pPr>
                                <w:pStyle w:val="Kopfzeile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Abschlussnote</w:t>
                              </w:r>
                              <w:proofErr w:type="spellEnd"/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: 2,1</w:t>
                              </w:r>
                            </w:p>
                          </w:tc>
                        </w:tr>
                        <w:tr w:rsidR="0005611B" w:rsidRPr="008F781F" w14:paraId="6CF1C2D3" w14:textId="77777777" w:rsidTr="004C47B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7687232" w14:textId="77777777" w:rsidR="0005611B" w:rsidRPr="008F781F" w:rsidRDefault="0005611B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11CC109E" w14:textId="2833E583" w:rsidR="0005611B" w:rsidRPr="008F781F" w:rsidRDefault="004C47BD" w:rsidP="0005611B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47BD" w:rsidRPr="0005611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941FB8" wp14:editId="34943FBE">
                <wp:simplePos x="0" y="0"/>
                <wp:positionH relativeFrom="column">
                  <wp:posOffset>2554014</wp:posOffset>
                </wp:positionH>
                <wp:positionV relativeFrom="paragraph">
                  <wp:posOffset>2735317</wp:posOffset>
                </wp:positionV>
                <wp:extent cx="4175760" cy="2010104"/>
                <wp:effectExtent l="0" t="0" r="2540" b="0"/>
                <wp:wrapNone/>
                <wp:docPr id="21" name="Gruppieren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0" cy="2010104"/>
                          <a:chOff x="0" y="-2"/>
                          <a:chExt cx="3959860" cy="1656246"/>
                        </a:xfrm>
                      </wpg:grpSpPr>
                      <wps:wsp>
                        <wps:cNvPr id="206" name="Textfeld 206"/>
                        <wps:cNvSpPr txBox="1"/>
                        <wps:spPr>
                          <a:xfrm>
                            <a:off x="0" y="0"/>
                            <a:ext cx="3959860" cy="159129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  <a:alpha val="5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43DF7D" w14:textId="77777777" w:rsidR="0005611B" w:rsidRPr="00B94220" w:rsidRDefault="0005611B" w:rsidP="0005611B">
                              <w:pPr>
                                <w:spacing w:before="120" w:after="120" w:line="276" w:lineRule="auto"/>
                                <w:jc w:val="right"/>
                                <w:rPr>
                                  <w:rFonts w:ascii="Georgia" w:hAnsi="Georgia" w:cs="Times New Roman (Textkörper CS)"/>
                                  <w:caps/>
                                  <w:color w:val="FFFFFF" w:themeColor="background1"/>
                                  <w:spacing w:val="260"/>
                                  <w:sz w:val="52"/>
                                  <w:szCs w:val="6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feld 52"/>
                        <wps:cNvSpPr txBox="1"/>
                        <wps:spPr>
                          <a:xfrm>
                            <a:off x="0" y="-2"/>
                            <a:ext cx="3959860" cy="16562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975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3"/>
                                <w:gridCol w:w="4753"/>
                              </w:tblGrid>
                              <w:tr w:rsidR="0005611B" w:rsidRPr="00E14353" w14:paraId="005DC130" w14:textId="77777777" w:rsidTr="004C47BD">
                                <w:trPr>
                                  <w:trHeight w:val="557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24E1AAAF" w14:textId="7E50C772" w:rsidR="0005611B" w:rsidRPr="0097507F" w:rsidRDefault="004C47BD" w:rsidP="0097507F">
                                    <w:pPr>
                                      <w:spacing w:before="360" w:after="360"/>
                                      <w:jc w:val="center"/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Georgia" w:hAnsi="Georgia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Cs w:val="26"/>
                                        <w:lang w:val="de-DE"/>
                                      </w:rPr>
                                      <w:t>Berufserfahrung</w:t>
                                    </w:r>
                                  </w:p>
                                </w:tc>
                              </w:tr>
                              <w:tr w:rsidR="0005611B" w:rsidRPr="008F781F" w14:paraId="63E2B09F" w14:textId="77777777" w:rsidTr="004C47B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7C8F819" w14:textId="77777777" w:rsidR="0005611B" w:rsidRPr="008F781F" w:rsidRDefault="0005611B" w:rsidP="00974DD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05611B" w:rsidRPr="0013199A" w14:paraId="77B41CA7" w14:textId="77777777" w:rsidTr="004C47BD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0A9EAE50" w14:textId="0DC1EDBC" w:rsidR="0005611B" w:rsidRPr="008F781F" w:rsidRDefault="004C47BD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10/2014 – aktuell</w:t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1405A32A" w14:textId="77777777" w:rsidR="004C47BD" w:rsidRPr="004C47BD" w:rsidRDefault="004C47BD" w:rsidP="004C47BD">
                                    <w:pPr>
                                      <w:spacing w:before="80" w:after="120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Nebenjob Stadionsicherheit | </w:t>
                                    </w:r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Elmo Security </w:t>
                                    </w:r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 xml:space="preserve">GmbH, Bremen </w:t>
                                    </w:r>
                                  </w:p>
                                  <w:p w14:paraId="53978AC9" w14:textId="20D0D082" w:rsidR="0005611B" w:rsidRPr="004C47BD" w:rsidRDefault="0005611B" w:rsidP="004C47BD">
                                    <w:pPr>
                                      <w:pStyle w:val="Kopfzeile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Lorem ipsum dolor sit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sed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diam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5611B" w:rsidRPr="0013199A" w14:paraId="6A48EDF4" w14:textId="77777777" w:rsidTr="004C47BD">
                                <w:trPr>
                                  <w:trHeight w:val="746"/>
                                </w:trPr>
                                <w:tc>
                                  <w:tcPr>
                                    <w:tcW w:w="1330" w:type="pct"/>
                                  </w:tcPr>
                                  <w:p w14:paraId="53BC387D" w14:textId="125980C1" w:rsidR="0005611B" w:rsidRPr="008F781F" w:rsidRDefault="004C47BD" w:rsidP="00A6380B">
                                    <w:pPr>
                                      <w:spacing w:before="80"/>
                                      <w:jc w:val="right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4C47BD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10/2019 – 10/2020</w:t>
                                    </w:r>
                                    <w:r w:rsidR="0005611B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br/>
                                    </w:r>
                                  </w:p>
                                </w:tc>
                                <w:tc>
                                  <w:tcPr>
                                    <w:tcW w:w="3670" w:type="pct"/>
                                  </w:tcPr>
                                  <w:p w14:paraId="608F0894" w14:textId="7F7E6274" w:rsidR="0005611B" w:rsidRPr="004C47BD" w:rsidRDefault="004C47BD" w:rsidP="004C47BD">
                                    <w:pPr>
                                      <w:pStyle w:val="Kopfzeile"/>
                                      <w:numPr>
                                        <w:ilvl w:val="0"/>
                                        <w:numId w:val="1"/>
                                      </w:numPr>
                                      <w:spacing w:before="80" w:after="120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Praktikum</w:t>
                                    </w:r>
                                    <w:proofErr w:type="spellEnd"/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| Elmo Security GmbH, </w:t>
                                    </w:r>
                                    <w:proofErr w:type="spellStart"/>
                                    <w:r w:rsidRPr="004C47BD"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Bremen</w:t>
                                    </w:r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Lorem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ipsum dolor sit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amet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consetetur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sadipscing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elitr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sed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diam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nonumy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>eirmod</w:t>
                                    </w:r>
                                    <w:proofErr w:type="spellEnd"/>
                                    <w:r w:rsidR="0005611B" w:rsidRPr="007612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5611B" w:rsidRPr="008F781F" w14:paraId="33C9FFDF" w14:textId="77777777" w:rsidTr="004C47BD">
                                <w:trPr>
                                  <w:trHeight w:val="8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47A22DF6" w14:textId="77777777" w:rsidR="0005611B" w:rsidRPr="004C47BD" w:rsidRDefault="0005611B" w:rsidP="00087599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769EF1E" w14:textId="62EE34A1" w:rsidR="0005611B" w:rsidRPr="004C47BD" w:rsidRDefault="004C47BD" w:rsidP="0005611B">
                              <w:r w:rsidRPr="004C47BD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1" o:spid="_x0000_s1043" style="position:absolute;margin-left:201.1pt;margin-top:215.4pt;width:328.8pt;height:158.3pt;z-index:251703296;mso-width-relative:margin;mso-height-relative:margin" coordorigin="" coordsize="39598,16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">
                <v:shape id="Textfeld 206" o:spid="_x0000_s1044" type="#_x0000_t202" style="position:absolute;width:39598;height:1591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r5cQA&#10;AADcAAAADwAAAGRycy9kb3ducmV2LnhtbESP0WrCQBRE3wv9h+UW+lY3Kg0luglWEAvFYlI/4JK9&#10;JsHs3XR31fj3bqHQx2FmzjDLYjS9uJDznWUF00kCgri2uuNGweF78/IGwgdkjb1lUnAjD0X++LDE&#10;TNsrl3SpQiMihH2GCtoQhkxKX7dk0E/sQBy9o3UGQ5SukdrhNcJNL2dJkkqDHceFFgdat1SfqrNR&#10;0HyWgfe3n7kvv6q02jl+37xulXp+GlcLEIHG8B/+a39oBbMkhd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n6+XEAAAA3AAAAA8AAAAAAAAAAAAAAAAAmAIAAGRycy9k&#10;b3ducmV2LnhtbFBLBQYAAAAABAAEAPUAAACJAwAAAAA=&#10;" fillcolor="#393737 [814]" stroked="f" strokeweight=".5pt">
                  <v:fill opacity="3341f"/>
                  <v:textbox>
                    <w:txbxContent>
                      <w:p w14:paraId="7643DF7D" w14:textId="77777777" w:rsidR="0005611B" w:rsidRPr="00B94220" w:rsidRDefault="0005611B" w:rsidP="0005611B">
                        <w:pPr>
                          <w:spacing w:before="120" w:after="120" w:line="276" w:lineRule="auto"/>
                          <w:jc w:val="right"/>
                          <w:rPr>
                            <w:rFonts w:ascii="Georgia" w:hAnsi="Georgia" w:cs="Times New Roman (Textkörper CS)"/>
                            <w:caps/>
                            <w:color w:val="FFFFFF" w:themeColor="background1"/>
                            <w:spacing w:val="260"/>
                            <w:sz w:val="52"/>
                            <w:szCs w:val="68"/>
                          </w:rPr>
                        </w:pPr>
                      </w:p>
                    </w:txbxContent>
                  </v:textbox>
                </v:shape>
                <v:shape id="Textfeld 52" o:spid="_x0000_s1045" type="#_x0000_t202" style="position:absolute;width:39598;height:16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975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23"/>
                          <w:gridCol w:w="4753"/>
                        </w:tblGrid>
                        <w:tr w:rsidR="0005611B" w:rsidRPr="00E14353" w14:paraId="005DC130" w14:textId="77777777" w:rsidTr="004C47BD">
                          <w:trPr>
                            <w:trHeight w:val="557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24E1AAAF" w14:textId="7E50C772" w:rsidR="0005611B" w:rsidRPr="0097507F" w:rsidRDefault="004C47BD" w:rsidP="0097507F">
                              <w:pPr>
                                <w:spacing w:before="360" w:after="360"/>
                                <w:jc w:val="center"/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Georgia" w:hAnsi="Georgia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Cs w:val="26"/>
                                  <w:lang w:val="de-DE"/>
                                </w:rPr>
                                <w:t>Berufserfahrung</w:t>
                              </w:r>
                            </w:p>
                          </w:tc>
                        </w:tr>
                        <w:tr w:rsidR="0005611B" w:rsidRPr="008F781F" w14:paraId="63E2B09F" w14:textId="77777777" w:rsidTr="004C47B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7C8F819" w14:textId="77777777" w:rsidR="0005611B" w:rsidRPr="008F781F" w:rsidRDefault="0005611B" w:rsidP="00974DD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05611B" w:rsidRPr="0013199A" w14:paraId="77B41CA7" w14:textId="77777777" w:rsidTr="004C47BD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0A9EAE50" w14:textId="0DC1EDBC" w:rsidR="0005611B" w:rsidRPr="008F781F" w:rsidRDefault="004C47BD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10/2014 – aktuell</w:t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1405A32A" w14:textId="77777777" w:rsidR="004C47BD" w:rsidRPr="004C47BD" w:rsidRDefault="004C47BD" w:rsidP="004C47BD">
                              <w:pPr>
                                <w:spacing w:before="80" w:after="120"/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Nebenjob Stadionsicherheit | </w:t>
                              </w:r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Elmo Security </w:t>
                              </w:r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 xml:space="preserve">GmbH, Bremen </w:t>
                              </w:r>
                            </w:p>
                            <w:p w14:paraId="53978AC9" w14:textId="20D0D082" w:rsidR="0005611B" w:rsidRPr="004C47BD" w:rsidRDefault="0005611B" w:rsidP="004C47BD">
                              <w:pPr>
                                <w:pStyle w:val="Kopfzeile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Lorem ipsum dolor sit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sed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diam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5611B" w:rsidRPr="0013199A" w14:paraId="6A48EDF4" w14:textId="77777777" w:rsidTr="004C47BD">
                          <w:trPr>
                            <w:trHeight w:val="746"/>
                          </w:trPr>
                          <w:tc>
                            <w:tcPr>
                              <w:tcW w:w="1330" w:type="pct"/>
                            </w:tcPr>
                            <w:p w14:paraId="53BC387D" w14:textId="125980C1" w:rsidR="0005611B" w:rsidRPr="008F781F" w:rsidRDefault="004C47BD" w:rsidP="00A6380B">
                              <w:pPr>
                                <w:spacing w:before="80"/>
                                <w:jc w:val="right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4C47BD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10/2019 – 10/2020</w:t>
                              </w:r>
                              <w:r w:rsidR="0005611B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3670" w:type="pct"/>
                            </w:tcPr>
                            <w:p w14:paraId="608F0894" w14:textId="7F7E6274" w:rsidR="0005611B" w:rsidRPr="004C47BD" w:rsidRDefault="004C47BD" w:rsidP="004C47BD">
                              <w:pPr>
                                <w:pStyle w:val="Kopfzeile"/>
                                <w:numPr>
                                  <w:ilvl w:val="0"/>
                                  <w:numId w:val="1"/>
                                </w:numPr>
                                <w:spacing w:before="80" w:after="120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Praktikum</w:t>
                              </w:r>
                              <w:proofErr w:type="spellEnd"/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| Elmo Security GmbH, </w:t>
                              </w:r>
                              <w:proofErr w:type="spellStart"/>
                              <w:r w:rsidRPr="004C47BD">
                                <w:rPr>
                                  <w:b/>
                                  <w:bCs/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Bremen</w:t>
                              </w:r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Lorem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ipsum dolor sit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amet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consetetur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sadipscing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elitr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sed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diam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nonumy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>eirmod</w:t>
                              </w:r>
                              <w:proofErr w:type="spellEnd"/>
                              <w:r w:rsidR="0005611B" w:rsidRPr="007612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5611B" w:rsidRPr="008F781F" w14:paraId="33C9FFDF" w14:textId="77777777" w:rsidTr="004C47BD">
                          <w:trPr>
                            <w:trHeight w:val="80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47A22DF6" w14:textId="77777777" w:rsidR="0005611B" w:rsidRPr="004C47BD" w:rsidRDefault="0005611B" w:rsidP="00087599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14:paraId="6769EF1E" w14:textId="62EE34A1" w:rsidR="0005611B" w:rsidRPr="004C47BD" w:rsidRDefault="004C47BD" w:rsidP="0005611B">
                        <w:r w:rsidRPr="004C47BD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5AA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FCEA2" wp14:editId="19DA292F">
                <wp:simplePos x="0" y="0"/>
                <wp:positionH relativeFrom="column">
                  <wp:posOffset>76200</wp:posOffset>
                </wp:positionH>
                <wp:positionV relativeFrom="paragraph">
                  <wp:posOffset>805815</wp:posOffset>
                </wp:positionV>
                <wp:extent cx="5134610" cy="55499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610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7B790" w14:textId="51E50363" w:rsidR="0066356F" w:rsidRPr="005F13BD" w:rsidRDefault="00B22BFD" w:rsidP="0066356F">
                            <w:pPr>
                              <w:spacing w:line="276" w:lineRule="auto"/>
                              <w:rPr>
                                <w:rFonts w:ascii="Georgia" w:hAnsi="Georgia"/>
                                <w:sz w:val="15"/>
                                <w:szCs w:val="15"/>
                                <w:lang w:val="de-DE"/>
                              </w:rPr>
                            </w:pPr>
                            <w:r w:rsidRPr="005F13BD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6"/>
                                <w:lang w:val="de-DE"/>
                              </w:rPr>
                              <w:t>Bewerbung um</w:t>
                            </w:r>
                            <w:r w:rsidR="005F13BD" w:rsidRPr="005F13BD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6"/>
                                <w:lang w:val="de-DE"/>
                              </w:rPr>
                              <w:t xml:space="preserve"> eine</w:t>
                            </w:r>
                            <w:r w:rsidRPr="005F13BD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6"/>
                                <w:lang w:val="de-DE"/>
                              </w:rPr>
                              <w:t xml:space="preserve"> Ausbildung </w:t>
                            </w:r>
                            <w:r w:rsidR="005F13BD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6"/>
                                <w:lang w:val="de-DE"/>
                              </w:rPr>
                              <w:t>zur</w:t>
                            </w:r>
                            <w:bookmarkStart w:id="0" w:name="_GoBack"/>
                            <w:bookmarkEnd w:id="0"/>
                            <w:r w:rsidRPr="005F13BD">
                              <w:rPr>
                                <w:rFonts w:ascii="Georgia" w:hAnsi="Georgia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8"/>
                                <w:szCs w:val="26"/>
                                <w:lang w:val="de-DE"/>
                              </w:rPr>
                              <w:t xml:space="preserve"> Sozialassistentin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46" type="#_x0000_t202" style="position:absolute;margin-left:6pt;margin-top:63.45pt;width:404.3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" filled="f" stroked="f" strokeweight=".5pt">
                <v:textbox>
                  <w:txbxContent>
                    <w:p w14:paraId="5CD7B790" w14:textId="51E50363" w:rsidR="0066356F" w:rsidRPr="005F13BD" w:rsidRDefault="00B22BFD" w:rsidP="0066356F">
                      <w:pPr>
                        <w:spacing w:line="276" w:lineRule="auto"/>
                        <w:rPr>
                          <w:rFonts w:ascii="Georgia" w:hAnsi="Georgia"/>
                          <w:sz w:val="15"/>
                          <w:szCs w:val="15"/>
                          <w:lang w:val="de-DE"/>
                        </w:rPr>
                      </w:pPr>
                      <w:r w:rsidRPr="005F13BD"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28"/>
                          <w:szCs w:val="26"/>
                          <w:lang w:val="de-DE"/>
                        </w:rPr>
                        <w:t>Bewerbung um</w:t>
                      </w:r>
                      <w:r w:rsidR="005F13BD" w:rsidRPr="005F13BD"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28"/>
                          <w:szCs w:val="26"/>
                          <w:lang w:val="de-DE"/>
                        </w:rPr>
                        <w:t xml:space="preserve"> eine</w:t>
                      </w:r>
                      <w:r w:rsidRPr="005F13BD"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28"/>
                          <w:szCs w:val="26"/>
                          <w:lang w:val="de-DE"/>
                        </w:rPr>
                        <w:t xml:space="preserve"> Ausbildung </w:t>
                      </w:r>
                      <w:r w:rsidR="005F13BD"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28"/>
                          <w:szCs w:val="26"/>
                          <w:lang w:val="de-DE"/>
                        </w:rPr>
                        <w:t>zur</w:t>
                      </w:r>
                      <w:bookmarkStart w:id="1" w:name="_GoBack"/>
                      <w:bookmarkEnd w:id="1"/>
                      <w:r w:rsidRPr="005F13BD">
                        <w:rPr>
                          <w:rFonts w:ascii="Georgia" w:hAnsi="Georgia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28"/>
                          <w:szCs w:val="26"/>
                          <w:lang w:val="de-DE"/>
                        </w:rPr>
                        <w:t xml:space="preserve"> Sozialassistentin</w:t>
                      </w:r>
                    </w:p>
                  </w:txbxContent>
                </v:textbox>
              </v:shape>
            </w:pict>
          </mc:Fallback>
        </mc:AlternateContent>
      </w:r>
      <w:r w:rsidR="00D65AA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1B411" wp14:editId="20165EA6">
                <wp:simplePos x="0" y="0"/>
                <wp:positionH relativeFrom="column">
                  <wp:posOffset>75176</wp:posOffset>
                </wp:positionH>
                <wp:positionV relativeFrom="paragraph">
                  <wp:posOffset>-75565</wp:posOffset>
                </wp:positionV>
                <wp:extent cx="5134610" cy="80835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4610" cy="808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6E41B" w14:textId="77777777" w:rsidR="0066356F" w:rsidRPr="0066356F" w:rsidRDefault="0066356F" w:rsidP="0066356F">
                            <w:pPr>
                              <w:spacing w:before="24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44"/>
                                <w:szCs w:val="62"/>
                              </w:rPr>
                            </w:pPr>
                            <w:r w:rsidRPr="0066356F"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56"/>
                                <w:szCs w:val="68"/>
                              </w:rPr>
                              <w:t>Anna Muster</w:t>
                            </w:r>
                          </w:p>
                          <w:p w14:paraId="0CD3E680" w14:textId="62429625" w:rsidR="0066356F" w:rsidRPr="0066356F" w:rsidRDefault="0066356F" w:rsidP="0066356F">
                            <w:pPr>
                              <w:spacing w:line="276" w:lineRule="auto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31B411" id="Textfeld 3" o:spid="_x0000_s1047" type="#_x0000_t202" style="position:absolute;margin-left:5.9pt;margin-top:-5.95pt;width:404.3pt;height:6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" filled="f" stroked="f" strokeweight=".5pt">
                <v:textbox>
                  <w:txbxContent>
                    <w:p w14:paraId="2F86E41B" w14:textId="77777777" w:rsidR="0066356F" w:rsidRPr="0066356F" w:rsidRDefault="0066356F" w:rsidP="0066356F">
                      <w:pPr>
                        <w:spacing w:before="240" w:after="120"/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44"/>
                          <w:szCs w:val="62"/>
                        </w:rPr>
                      </w:pPr>
                      <w:r w:rsidRPr="0066356F"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56"/>
                          <w:szCs w:val="68"/>
                        </w:rPr>
                        <w:t>Anna Muster</w:t>
                      </w:r>
                    </w:p>
                    <w:p w14:paraId="0CD3E680" w14:textId="62429625" w:rsidR="0066356F" w:rsidRPr="0066356F" w:rsidRDefault="0066356F" w:rsidP="0066356F">
                      <w:pPr>
                        <w:spacing w:line="276" w:lineRule="auto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0FE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0842BA49" wp14:editId="4B0307C6">
                <wp:simplePos x="0" y="0"/>
                <wp:positionH relativeFrom="column">
                  <wp:posOffset>-222388</wp:posOffset>
                </wp:positionH>
                <wp:positionV relativeFrom="paragraph">
                  <wp:posOffset>2719888</wp:posOffset>
                </wp:positionV>
                <wp:extent cx="2581275" cy="1305377"/>
                <wp:effectExtent l="0" t="0" r="0" b="0"/>
                <wp:wrapNone/>
                <wp:docPr id="38" name="Gruppieren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1275" cy="1305377"/>
                          <a:chOff x="0" y="-4971"/>
                          <a:chExt cx="2581275" cy="1306195"/>
                        </a:xfrm>
                      </wpg:grpSpPr>
                      <wps:wsp>
                        <wps:cNvPr id="22" name="Textfeld 22"/>
                        <wps:cNvSpPr txBox="1"/>
                        <wps:spPr>
                          <a:xfrm>
                            <a:off x="124239" y="4970"/>
                            <a:ext cx="2353310" cy="12001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AEC52A" w14:textId="77777777" w:rsidR="00223D1F" w:rsidRPr="008C18A5" w:rsidRDefault="00223D1F" w:rsidP="00223D1F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feld 182"/>
                        <wps:cNvSpPr txBox="1"/>
                        <wps:spPr>
                          <a:xfrm>
                            <a:off x="0" y="-4971"/>
                            <a:ext cx="2581275" cy="1306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0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9"/>
                                <w:gridCol w:w="1999"/>
                              </w:tblGrid>
                              <w:tr w:rsidR="00223D1F" w:rsidRPr="00BB00F2" w14:paraId="61BDEBE2" w14:textId="77777777" w:rsidTr="00AA0986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48D6566A" w14:textId="77777777" w:rsidR="00223D1F" w:rsidRPr="00E14353" w:rsidRDefault="00223D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 w:rsidRPr="00E14353">
                                      <w:rPr>
                                        <w:rFonts w:ascii="Helvetica Light" w:hAnsi="Helvetica Light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</w:rPr>
                                      <w:t>INfo</w:t>
                                    </w:r>
                                  </w:p>
                                </w:tc>
                              </w:tr>
                              <w:tr w:rsidR="00223D1F" w:rsidRPr="003B7C41" w14:paraId="3822FCDB" w14:textId="77777777" w:rsidTr="00AA0986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4E0F32F7" w14:textId="77777777" w:rsidR="00223D1F" w:rsidRPr="003B7C41" w:rsidRDefault="00223D1F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223D1F" w:rsidRPr="00BB00F2" w14:paraId="01644262" w14:textId="77777777" w:rsidTr="00AA0986">
                                <w:trPr>
                                  <w:trHeight w:val="553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314B3035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Geburtsdatum:</w:t>
                                    </w:r>
                                  </w:p>
                                  <w:p w14:paraId="2C852225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Geburtsort:</w:t>
                                    </w:r>
                                  </w:p>
                                  <w:p w14:paraId="0A7BA476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Nationalität: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4460ED20" w14:textId="77777777" w:rsidR="00223D1F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13199A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14.06.19</w:t>
                                    </w: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78</w:t>
                                    </w:r>
                                  </w:p>
                                  <w:p w14:paraId="5575CF8C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Musterstadt, DE</w:t>
                                    </w:r>
                                  </w:p>
                                  <w:p w14:paraId="23A80F6B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Deutsch</w:t>
                                    </w:r>
                                  </w:p>
                                </w:tc>
                              </w:tr>
                              <w:tr w:rsidR="00223D1F" w:rsidRPr="003B7C41" w14:paraId="5EB67EFB" w14:textId="77777777" w:rsidTr="00AA0986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7E535A27" w14:textId="77777777" w:rsidR="00223D1F" w:rsidRPr="003B7C41" w:rsidRDefault="00223D1F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324F75" w14:textId="77777777" w:rsidR="00223D1F" w:rsidRPr="008F781F" w:rsidRDefault="00223D1F" w:rsidP="00223D1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38" o:spid="_x0000_s1048" style="position:absolute;margin-left:-17.5pt;margin-top:214.15pt;width:203.25pt;height:102.8pt;z-index:251689984;mso-width-relative:margin" coordorigin=",-49" coordsize="25812,1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">
                <v:shape id="Textfeld 22" o:spid="_x0000_s1049" type="#_x0000_t202" style="position:absolute;left:1242;top:49;width:23533;height:12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29SsQA&#10;AADbAAAADwAAAGRycy9kb3ducmV2LnhtbESPQWvCQBSE74X+h+UVeilmY1pEY1Yp0kJPitGLt+fu&#10;axKSfRuyW03/fVcQehxm5humWI+2ExcafONYwTRJQRBrZxquFBwPn5M5CB+QDXaOScEveVivHh8K&#10;zI278p4uZahEhLDPUUEdQp9L6XVNFn3ieuLofbvBYohyqKQZ8BrhtpNZms6kxYbjQo09bWrSbflj&#10;FfjyrT0Z+lhkerFtz101f3ndaaWen8b3JYhAY/gP39tfRkGWwe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dvUrEAAAA2wAAAA8AAAAAAAAAAAAAAAAAmAIAAGRycy9k&#10;b3ducmV2LnhtbFBLBQYAAAAABAAEAPUAAACJAwAAAAA=&#10;" fillcolor="#f2f2f2 [3052]" stroked="f" strokeweight=".5pt">
                  <v:fill opacity="32896f"/>
                  <v:textbox>
                    <w:txbxContent>
                      <w:p w14:paraId="1BAEC52A" w14:textId="77777777" w:rsidR="00223D1F" w:rsidRPr="008C18A5" w:rsidRDefault="00223D1F" w:rsidP="00223D1F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182" o:spid="_x0000_s1050" type="#_x0000_t202" style="position:absolute;top:-49;width:25812;height:1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0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99"/>
                          <w:gridCol w:w="1999"/>
                        </w:tblGrid>
                        <w:tr w:rsidR="00223D1F" w:rsidRPr="00BB00F2" w14:paraId="61BDEBE2" w14:textId="77777777" w:rsidTr="00AA0986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48D6566A" w14:textId="77777777" w:rsidR="00223D1F" w:rsidRPr="00E14353" w:rsidRDefault="00223D1F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 w:rsidRPr="00E14353"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</w:rPr>
                                <w:t>INfo</w:t>
                              </w:r>
                            </w:p>
                          </w:tc>
                        </w:tr>
                        <w:tr w:rsidR="00223D1F" w:rsidRPr="003B7C41" w14:paraId="3822FCDB" w14:textId="77777777" w:rsidTr="00AA0986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4E0F32F7" w14:textId="77777777" w:rsidR="00223D1F" w:rsidRPr="003B7C41" w:rsidRDefault="00223D1F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223D1F" w:rsidRPr="00BB00F2" w14:paraId="01644262" w14:textId="77777777" w:rsidTr="00AA0986">
                          <w:trPr>
                            <w:trHeight w:val="553"/>
                          </w:trPr>
                          <w:tc>
                            <w:tcPr>
                              <w:tcW w:w="2500" w:type="pct"/>
                            </w:tcPr>
                            <w:p w14:paraId="314B3035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Geburtsdatum:</w:t>
                              </w:r>
                            </w:p>
                            <w:p w14:paraId="2C852225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Geburtsort:</w:t>
                              </w:r>
                            </w:p>
                            <w:p w14:paraId="0A7BA476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Nationalität: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4460ED20" w14:textId="77777777" w:rsidR="00223D1F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13199A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14.06.19</w:t>
                              </w: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78</w:t>
                              </w:r>
                            </w:p>
                            <w:p w14:paraId="5575CF8C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Musterstadt, DE</w:t>
                              </w:r>
                            </w:p>
                            <w:p w14:paraId="23A80F6B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Deutsch</w:t>
                              </w:r>
                            </w:p>
                          </w:tc>
                        </w:tr>
                        <w:tr w:rsidR="00223D1F" w:rsidRPr="003B7C41" w14:paraId="5EB67EFB" w14:textId="77777777" w:rsidTr="00AA0986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7E535A27" w14:textId="77777777" w:rsidR="00223D1F" w:rsidRPr="003B7C41" w:rsidRDefault="00223D1F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1A324F75" w14:textId="77777777" w:rsidR="00223D1F" w:rsidRPr="008F781F" w:rsidRDefault="00223D1F" w:rsidP="00223D1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90FE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778D6E1" wp14:editId="4E4E25C0">
                <wp:simplePos x="0" y="0"/>
                <wp:positionH relativeFrom="column">
                  <wp:posOffset>-212090</wp:posOffset>
                </wp:positionH>
                <wp:positionV relativeFrom="paragraph">
                  <wp:posOffset>4080510</wp:posOffset>
                </wp:positionV>
                <wp:extent cx="2647315" cy="1438910"/>
                <wp:effectExtent l="0" t="0" r="0" b="0"/>
                <wp:wrapNone/>
                <wp:docPr id="40" name="Gruppieren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315" cy="1438910"/>
                          <a:chOff x="402535" y="362773"/>
                          <a:chExt cx="2647950" cy="1440180"/>
                        </a:xfrm>
                      </wpg:grpSpPr>
                      <wps:wsp>
                        <wps:cNvPr id="25" name="Textfeld 25"/>
                        <wps:cNvSpPr txBox="1"/>
                        <wps:spPr>
                          <a:xfrm>
                            <a:off x="506896" y="407504"/>
                            <a:ext cx="2353310" cy="126555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F8696B" w14:textId="77777777" w:rsidR="00223D1F" w:rsidRPr="008C18A5" w:rsidRDefault="00223D1F" w:rsidP="00223D1F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feld 98"/>
                        <wps:cNvSpPr txBox="1"/>
                        <wps:spPr>
                          <a:xfrm>
                            <a:off x="402535" y="362773"/>
                            <a:ext cx="2647950" cy="1440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484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73"/>
                              </w:tblGrid>
                              <w:tr w:rsidR="00223D1F" w:rsidRPr="006675DE" w14:paraId="1B77A5B1" w14:textId="77777777" w:rsidTr="008920B8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shd w:val="clear" w:color="auto" w:fill="auto"/>
                                  </w:tcPr>
                                  <w:p w14:paraId="171F010A" w14:textId="77777777" w:rsidR="00223D1F" w:rsidRPr="00E14353" w:rsidRDefault="00223D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 w:rsidRPr="00E14353">
                                      <w:rPr>
                                        <w:rFonts w:ascii="Helvetica Light" w:hAnsi="Helvetica Light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  <w:lang w:val="de-DE"/>
                                      </w:rPr>
                                      <w:t>Persönlichkeit</w:t>
                                    </w:r>
                                  </w:p>
                                </w:tc>
                              </w:tr>
                              <w:tr w:rsidR="00223D1F" w:rsidRPr="006675DE" w14:paraId="4C347F5E" w14:textId="77777777" w:rsidTr="008920B8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581C2E99" w14:textId="77777777" w:rsidR="00223D1F" w:rsidRPr="006675DE" w:rsidRDefault="00223D1F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223D1F" w:rsidRPr="006675DE" w14:paraId="4E5E83D4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1507268C" w14:textId="77777777" w:rsidR="00223D1F" w:rsidRPr="006675DE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Verantwortungsbewusstsein</w:t>
                                    </w:r>
                                  </w:p>
                                </w:tc>
                              </w:tr>
                              <w:tr w:rsidR="00223D1F" w:rsidRPr="006675DE" w14:paraId="257B0777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1AF433FC" w14:textId="77777777" w:rsidR="00223D1F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Teamgeist</w:t>
                                    </w:r>
                                  </w:p>
                                </w:tc>
                              </w:tr>
                              <w:tr w:rsidR="00223D1F" w:rsidRPr="006675DE" w14:paraId="7C128BCE" w14:textId="77777777" w:rsidTr="008920B8">
                                <w:trPr>
                                  <w:trHeight w:val="315"/>
                                </w:trPr>
                                <w:tc>
                                  <w:tcPr>
                                    <w:tcW w:w="5000" w:type="pct"/>
                                    <w:vAlign w:val="bottom"/>
                                  </w:tcPr>
                                  <w:p w14:paraId="7BDA2D8E" w14:textId="77777777" w:rsidR="00223D1F" w:rsidRPr="006675DE" w:rsidRDefault="00223D1F" w:rsidP="00C2799A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Belastbarkeit</w:t>
                                    </w:r>
                                  </w:p>
                                </w:tc>
                              </w:tr>
                              <w:tr w:rsidR="00223D1F" w:rsidRPr="006675DE" w14:paraId="4CDEFC09" w14:textId="77777777" w:rsidTr="008920B8">
                                <w:trPr>
                                  <w:trHeight w:val="20"/>
                                </w:trPr>
                                <w:tc>
                                  <w:tcPr>
                                    <w:tcW w:w="5000" w:type="pct"/>
                                  </w:tcPr>
                                  <w:p w14:paraId="6E8A5B57" w14:textId="77777777" w:rsidR="00223D1F" w:rsidRPr="006675DE" w:rsidRDefault="00223D1F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77C09C" w14:textId="77777777" w:rsidR="00223D1F" w:rsidRPr="006675DE" w:rsidRDefault="00223D1F" w:rsidP="00223D1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0" o:spid="_x0000_s1051" style="position:absolute;margin-left:-16.7pt;margin-top:321.3pt;width:208.45pt;height:113.3pt;z-index:251692032;mso-width-relative:margin;mso-height-relative:margin" coordorigin="4025,3627" coordsize="26479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">
                <v:shape id="Textfeld 25" o:spid="_x0000_s1052" type="#_x0000_t202" style="position:absolute;left:5068;top:4075;width:23534;height:1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lPsUA&#10;AADbAAAADwAAAGRycy9kb3ducmV2LnhtbESPQWvCQBSE70L/w/IKvUjdmFqJ0VWktNCT0thLb6+7&#10;zyQk+zZktxr/vVsQPA4z8w2z2gy2FSfqfe1YwXSSgCDWztRcKvg+fDxnIHxANtg6JgUX8rBZP4xW&#10;mBt35i86FaEUEcI+RwVVCF0updcVWfQT1xFH7+h6iyHKvpSmx3OE21amSTKXFmuOCxV29FaRboo/&#10;q8AXs+bH0Psi1Ytd89uW2fhlr5V6ehy2SxCBhnAP39qfRkH6Cv9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CU+xQAAANsAAAAPAAAAAAAAAAAAAAAAAJgCAABkcnMv&#10;ZG93bnJldi54bWxQSwUGAAAAAAQABAD1AAAAigMAAAAA&#10;" fillcolor="#f2f2f2 [3052]" stroked="f" strokeweight=".5pt">
                  <v:fill opacity="32896f"/>
                  <v:textbox>
                    <w:txbxContent>
                      <w:p w14:paraId="19F8696B" w14:textId="77777777" w:rsidR="00223D1F" w:rsidRPr="008C18A5" w:rsidRDefault="00223D1F" w:rsidP="00223D1F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98" o:spid="_x0000_s1053" type="#_x0000_t202" style="position:absolute;left:4025;top:3627;width:26479;height:14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484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973"/>
                        </w:tblGrid>
                        <w:tr w:rsidR="00223D1F" w:rsidRPr="006675DE" w14:paraId="1B77A5B1" w14:textId="77777777" w:rsidTr="008920B8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shd w:val="clear" w:color="auto" w:fill="auto"/>
                            </w:tcPr>
                            <w:p w14:paraId="171F010A" w14:textId="77777777" w:rsidR="00223D1F" w:rsidRPr="00E14353" w:rsidRDefault="00223D1F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 w:rsidRPr="00E14353"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  <w:lang w:val="de-DE"/>
                                </w:rPr>
                                <w:t>Persönlichkeit</w:t>
                              </w:r>
                            </w:p>
                          </w:tc>
                        </w:tr>
                        <w:tr w:rsidR="00223D1F" w:rsidRPr="006675DE" w14:paraId="4C347F5E" w14:textId="77777777" w:rsidTr="008920B8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</w:tcPr>
                            <w:p w14:paraId="581C2E99" w14:textId="77777777" w:rsidR="00223D1F" w:rsidRPr="006675DE" w:rsidRDefault="00223D1F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223D1F" w:rsidRPr="006675DE" w14:paraId="4E5E83D4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1507268C" w14:textId="77777777" w:rsidR="00223D1F" w:rsidRPr="006675DE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Verantwortungsbewusstsein</w:t>
                              </w:r>
                            </w:p>
                          </w:tc>
                        </w:tr>
                        <w:tr w:rsidR="00223D1F" w:rsidRPr="006675DE" w14:paraId="257B0777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1AF433FC" w14:textId="77777777" w:rsidR="00223D1F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Teamgeist</w:t>
                              </w:r>
                            </w:p>
                          </w:tc>
                        </w:tr>
                        <w:tr w:rsidR="00223D1F" w:rsidRPr="006675DE" w14:paraId="7C128BCE" w14:textId="77777777" w:rsidTr="008920B8">
                          <w:trPr>
                            <w:trHeight w:val="315"/>
                          </w:trPr>
                          <w:tc>
                            <w:tcPr>
                              <w:tcW w:w="5000" w:type="pct"/>
                              <w:vAlign w:val="bottom"/>
                            </w:tcPr>
                            <w:p w14:paraId="7BDA2D8E" w14:textId="77777777" w:rsidR="00223D1F" w:rsidRPr="006675DE" w:rsidRDefault="00223D1F" w:rsidP="00C2799A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Belastbarkeit</w:t>
                              </w:r>
                            </w:p>
                          </w:tc>
                        </w:tr>
                        <w:tr w:rsidR="00223D1F" w:rsidRPr="006675DE" w14:paraId="4CDEFC09" w14:textId="77777777" w:rsidTr="008920B8">
                          <w:trPr>
                            <w:trHeight w:val="20"/>
                          </w:trPr>
                          <w:tc>
                            <w:tcPr>
                              <w:tcW w:w="5000" w:type="pct"/>
                            </w:tcPr>
                            <w:p w14:paraId="6E8A5B57" w14:textId="77777777" w:rsidR="00223D1F" w:rsidRPr="006675DE" w:rsidRDefault="00223D1F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2177C09C" w14:textId="77777777" w:rsidR="00223D1F" w:rsidRPr="006675DE" w:rsidRDefault="00223D1F" w:rsidP="00223D1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90FE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49459855" wp14:editId="48A874AD">
                <wp:simplePos x="0" y="0"/>
                <wp:positionH relativeFrom="column">
                  <wp:posOffset>-212725</wp:posOffset>
                </wp:positionH>
                <wp:positionV relativeFrom="paragraph">
                  <wp:posOffset>5648325</wp:posOffset>
                </wp:positionV>
                <wp:extent cx="2476500" cy="1261110"/>
                <wp:effectExtent l="0" t="0" r="0" b="0"/>
                <wp:wrapNone/>
                <wp:docPr id="41" name="Gruppieren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1261110"/>
                          <a:chOff x="387626" y="457198"/>
                          <a:chExt cx="2476500" cy="1261745"/>
                        </a:xfrm>
                      </wpg:grpSpPr>
                      <wps:wsp>
                        <wps:cNvPr id="26" name="Textfeld 26"/>
                        <wps:cNvSpPr txBox="1"/>
                        <wps:spPr>
                          <a:xfrm>
                            <a:off x="491987" y="457200"/>
                            <a:ext cx="2353310" cy="12128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23C131" w14:textId="77777777" w:rsidR="00223D1F" w:rsidRPr="008C18A5" w:rsidRDefault="00223D1F" w:rsidP="00223D1F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extfeld 101"/>
                        <wps:cNvSpPr txBox="1"/>
                        <wps:spPr>
                          <a:xfrm>
                            <a:off x="387626" y="457198"/>
                            <a:ext cx="2476500" cy="1261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197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92"/>
                                <w:gridCol w:w="1992"/>
                              </w:tblGrid>
                              <w:tr w:rsidR="00223D1F" w:rsidRPr="00BB00F2" w14:paraId="44558BAC" w14:textId="77777777" w:rsidTr="00E14353">
                                <w:trPr>
                                  <w:trHeight w:val="400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  <w:shd w:val="clear" w:color="auto" w:fill="auto"/>
                                  </w:tcPr>
                                  <w:p w14:paraId="0A24E443" w14:textId="77777777" w:rsidR="00223D1F" w:rsidRPr="00E14353" w:rsidRDefault="00223D1F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b/>
                                        <w:bCs/>
                                        <w:color w:val="3B3838" w:themeColor="background2" w:themeShade="40"/>
                                        <w:spacing w:val="5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b/>
                                        <w:bCs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18"/>
                                        <w:lang w:val="de-DE"/>
                                      </w:rPr>
                                      <w:t>Sprachkenntnisse</w:t>
                                    </w:r>
                                  </w:p>
                                </w:tc>
                              </w:tr>
                              <w:tr w:rsidR="00223D1F" w:rsidRPr="003B7C41" w14:paraId="370C6BF0" w14:textId="77777777" w:rsidTr="00E14353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20DC1B34" w14:textId="77777777" w:rsidR="00223D1F" w:rsidRPr="003B7C41" w:rsidRDefault="00223D1F" w:rsidP="00E91D97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  <w:tr w:rsidR="00223D1F" w:rsidRPr="0038207A" w14:paraId="0001B236" w14:textId="77777777" w:rsidTr="000071F2">
                                <w:trPr>
                                  <w:trHeight w:val="553"/>
                                </w:trPr>
                                <w:tc>
                                  <w:tcPr>
                                    <w:tcW w:w="2500" w:type="pct"/>
                                  </w:tcPr>
                                  <w:p w14:paraId="7295AC0D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Englisch</w:t>
                                    </w: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:</w:t>
                                    </w:r>
                                  </w:p>
                                  <w:p w14:paraId="72F67511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Polnisch</w:t>
                                    </w:r>
                                    <w:r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:</w:t>
                                    </w:r>
                                  </w:p>
                                  <w:p w14:paraId="73F6013D" w14:textId="18F857DE" w:rsidR="00223D1F" w:rsidRPr="00E91D97" w:rsidRDefault="005434EC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Finnisch</w:t>
                                    </w:r>
                                    <w:r w:rsidR="00223D1F" w:rsidRPr="00E91D97"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</w:tcPr>
                                  <w:p w14:paraId="3F9A68F0" w14:textId="77777777" w:rsidR="00223D1F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Verhandlungssicher</w:t>
                                    </w:r>
                                  </w:p>
                                  <w:p w14:paraId="21B888B2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Muttersprache</w:t>
                                    </w:r>
                                  </w:p>
                                  <w:p w14:paraId="3F60CF69" w14:textId="77777777" w:rsidR="00223D1F" w:rsidRPr="00E91D97" w:rsidRDefault="00223D1F" w:rsidP="00DE3D98">
                                    <w:pPr>
                                      <w:spacing w:before="80" w:after="120"/>
                                      <w:jc w:val="center"/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color w:val="3B3838" w:themeColor="background2" w:themeShade="40"/>
                                        <w:sz w:val="16"/>
                                        <w:szCs w:val="16"/>
                                        <w:lang w:val="de-DE"/>
                                      </w:rPr>
                                      <w:t>Sehr gut</w:t>
                                    </w:r>
                                  </w:p>
                                </w:tc>
                              </w:tr>
                              <w:tr w:rsidR="00223D1F" w:rsidRPr="0038207A" w14:paraId="1503A7FA" w14:textId="77777777" w:rsidTr="000071F2">
                                <w:trPr>
                                  <w:trHeight w:val="83"/>
                                </w:trPr>
                                <w:tc>
                                  <w:tcPr>
                                    <w:tcW w:w="5000" w:type="pct"/>
                                    <w:gridSpan w:val="2"/>
                                  </w:tcPr>
                                  <w:p w14:paraId="5C1E6488" w14:textId="77777777" w:rsidR="00223D1F" w:rsidRPr="003B7C41" w:rsidRDefault="00223D1F" w:rsidP="00E3230C">
                                    <w:pPr>
                                      <w:rPr>
                                        <w:color w:val="3B3838" w:themeColor="background2" w:themeShade="40"/>
                                        <w:sz w:val="10"/>
                                        <w:szCs w:val="10"/>
                                        <w:lang w:val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84FD8BE" w14:textId="77777777" w:rsidR="00223D1F" w:rsidRPr="008F781F" w:rsidRDefault="00223D1F" w:rsidP="00223D1F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1" o:spid="_x0000_s1054" style="position:absolute;margin-left:-16.75pt;margin-top:444.75pt;width:195pt;height:99.3pt;z-index:251694080;mso-width-relative:margin;mso-height-relative:margin" coordorigin="3876,4571" coordsize="24765,1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">
                <v:shape id="Textfeld 26" o:spid="_x0000_s1055" type="#_x0000_t202" style="position:absolute;left:4919;top:4572;width:23533;height:1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7ScQA&#10;AADbAAAADwAAAGRycy9kb3ducmV2LnhtbESPQWvCQBSE74L/YXlCL2I2xiKaZhUpLXhqMXrp7XX3&#10;NQnJvg3Zrab/vlsoeBxm5hum2I+2E1cafONYwTJJQRBrZxquFFzOr4sNCB+QDXaOScEPedjvppMC&#10;c+NufKJrGSoRIexzVFCH0OdSel2TRZ+4njh6X26wGKIcKmkGvEW47WSWpmtpseG4UGNPzzXptvy2&#10;Cnz52H4YetlmevvWfnbVZr5610o9zMbDE4hAY7iH/9tHoyBbw9+X+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u0nEAAAA2wAAAA8AAAAAAAAAAAAAAAAAmAIAAGRycy9k&#10;b3ducmV2LnhtbFBLBQYAAAAABAAEAPUAAACJAwAAAAA=&#10;" fillcolor="#f2f2f2 [3052]" stroked="f" strokeweight=".5pt">
                  <v:fill opacity="32896f"/>
                  <v:textbox>
                    <w:txbxContent>
                      <w:p w14:paraId="3B23C131" w14:textId="77777777" w:rsidR="00223D1F" w:rsidRPr="008C18A5" w:rsidRDefault="00223D1F" w:rsidP="00223D1F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101" o:spid="_x0000_s1056" type="#_x0000_t202" style="position:absolute;left:3876;top:4571;width:24765;height:1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197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92"/>
                          <w:gridCol w:w="1992"/>
                        </w:tblGrid>
                        <w:tr w:rsidR="00223D1F" w:rsidRPr="00BB00F2" w14:paraId="44558BAC" w14:textId="77777777" w:rsidTr="00E14353">
                          <w:trPr>
                            <w:trHeight w:val="400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auto"/>
                            </w:tcPr>
                            <w:p w14:paraId="0A24E443" w14:textId="77777777" w:rsidR="00223D1F" w:rsidRPr="00E14353" w:rsidRDefault="00223D1F" w:rsidP="005A4735">
                              <w:pPr>
                                <w:spacing w:before="240" w:after="120"/>
                                <w:jc w:val="center"/>
                                <w:rPr>
                                  <w:b/>
                                  <w:bCs/>
                                  <w:color w:val="3B3838" w:themeColor="background2" w:themeShade="40"/>
                                  <w:spacing w:val="5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b/>
                                  <w:bCs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18"/>
                                  <w:lang w:val="de-DE"/>
                                </w:rPr>
                                <w:t>Sprachkenntnisse</w:t>
                              </w:r>
                            </w:p>
                          </w:tc>
                        </w:tr>
                        <w:tr w:rsidR="00223D1F" w:rsidRPr="003B7C41" w14:paraId="370C6BF0" w14:textId="77777777" w:rsidTr="00E14353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20DC1B34" w14:textId="77777777" w:rsidR="00223D1F" w:rsidRPr="003B7C41" w:rsidRDefault="00223D1F" w:rsidP="00E91D97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  <w:tr w:rsidR="00223D1F" w:rsidRPr="0038207A" w14:paraId="0001B236" w14:textId="77777777" w:rsidTr="000071F2">
                          <w:trPr>
                            <w:trHeight w:val="553"/>
                          </w:trPr>
                          <w:tc>
                            <w:tcPr>
                              <w:tcW w:w="2500" w:type="pct"/>
                            </w:tcPr>
                            <w:p w14:paraId="7295AC0D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Englisch</w:t>
                              </w: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:</w:t>
                              </w:r>
                            </w:p>
                            <w:p w14:paraId="72F67511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Polnisch</w:t>
                              </w:r>
                              <w:r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:</w:t>
                              </w:r>
                            </w:p>
                            <w:p w14:paraId="73F6013D" w14:textId="18F857DE" w:rsidR="00223D1F" w:rsidRPr="00E91D97" w:rsidRDefault="005434EC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Finnisch</w:t>
                              </w:r>
                              <w:r w:rsidR="00223D1F" w:rsidRPr="00E91D97"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500" w:type="pct"/>
                            </w:tcPr>
                            <w:p w14:paraId="3F9A68F0" w14:textId="77777777" w:rsidR="00223D1F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Verhandlungssicher</w:t>
                              </w:r>
                            </w:p>
                            <w:p w14:paraId="21B888B2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Muttersprache</w:t>
                              </w:r>
                            </w:p>
                            <w:p w14:paraId="3F60CF69" w14:textId="77777777" w:rsidR="00223D1F" w:rsidRPr="00E91D97" w:rsidRDefault="00223D1F" w:rsidP="00DE3D98">
                              <w:pPr>
                                <w:spacing w:before="80" w:after="120"/>
                                <w:jc w:val="center"/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</w:pPr>
                              <w:r>
                                <w:rPr>
                                  <w:color w:val="3B3838" w:themeColor="background2" w:themeShade="40"/>
                                  <w:sz w:val="16"/>
                                  <w:szCs w:val="16"/>
                                  <w:lang w:val="de-DE"/>
                                </w:rPr>
                                <w:t>Sehr gut</w:t>
                              </w:r>
                            </w:p>
                          </w:tc>
                        </w:tr>
                        <w:tr w:rsidR="00223D1F" w:rsidRPr="0038207A" w14:paraId="1503A7FA" w14:textId="77777777" w:rsidTr="000071F2">
                          <w:trPr>
                            <w:trHeight w:val="83"/>
                          </w:trPr>
                          <w:tc>
                            <w:tcPr>
                              <w:tcW w:w="5000" w:type="pct"/>
                              <w:gridSpan w:val="2"/>
                            </w:tcPr>
                            <w:p w14:paraId="5C1E6488" w14:textId="77777777" w:rsidR="00223D1F" w:rsidRPr="003B7C41" w:rsidRDefault="00223D1F" w:rsidP="00E3230C">
                              <w:pPr>
                                <w:rPr>
                                  <w:color w:val="3B3838" w:themeColor="background2" w:themeShade="40"/>
                                  <w:sz w:val="10"/>
                                  <w:szCs w:val="10"/>
                                  <w:lang w:val="de-DE"/>
                                </w:rPr>
                              </w:pPr>
                            </w:p>
                          </w:tc>
                        </w:tr>
                      </w:tbl>
                      <w:p w14:paraId="484FD8BE" w14:textId="77777777" w:rsidR="00223D1F" w:rsidRPr="008F781F" w:rsidRDefault="00223D1F" w:rsidP="00223D1F">
                        <w:pPr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5611B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ED9C850" wp14:editId="4B273FEE">
                <wp:simplePos x="0" y="0"/>
                <wp:positionH relativeFrom="column">
                  <wp:posOffset>-187325</wp:posOffset>
                </wp:positionH>
                <wp:positionV relativeFrom="paragraph">
                  <wp:posOffset>1797518</wp:posOffset>
                </wp:positionV>
                <wp:extent cx="7056755" cy="715010"/>
                <wp:effectExtent l="0" t="0" r="0" b="0"/>
                <wp:wrapNone/>
                <wp:docPr id="44" name="Gruppieren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6755" cy="715010"/>
                          <a:chOff x="0" y="0"/>
                          <a:chExt cx="7056755" cy="715617"/>
                        </a:xfrm>
                      </wpg:grpSpPr>
                      <wps:wsp>
                        <wps:cNvPr id="34" name="Textfeld 34"/>
                        <wps:cNvSpPr txBox="1"/>
                        <wps:spPr>
                          <a:xfrm>
                            <a:off x="71717" y="0"/>
                            <a:ext cx="6840000" cy="71561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725F3C" w14:textId="77777777" w:rsidR="00697E82" w:rsidRPr="008C18A5" w:rsidRDefault="00697E82" w:rsidP="00697E82">
                              <w:pPr>
                                <w:spacing w:before="240" w:after="120"/>
                                <w:jc w:val="center"/>
                                <w:rPr>
                                  <w:rFonts w:ascii="Century Gothic" w:hAnsi="Century Gothic" w:cs="Times New Roman (Textkörper CS)"/>
                                  <w:caps/>
                                  <w:color w:val="3B3838" w:themeColor="background2" w:themeShade="40"/>
                                  <w:spacing w:val="100"/>
                                  <w:sz w:val="96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0" y="17934"/>
                            <a:ext cx="7056755" cy="688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W w:w="10774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2"/>
                                <w:gridCol w:w="2902"/>
                                <w:gridCol w:w="692"/>
                                <w:gridCol w:w="2902"/>
                                <w:gridCol w:w="684"/>
                                <w:gridCol w:w="2902"/>
                              </w:tblGrid>
                              <w:tr w:rsidR="00697E82" w14:paraId="5E7849D5" w14:textId="77777777" w:rsidTr="00697E82">
                                <w:trPr>
                                  <w:trHeight w:val="890"/>
                                </w:trPr>
                                <w:tc>
                                  <w:tcPr>
                                    <w:tcW w:w="692" w:type="dxa"/>
                                    <w:vAlign w:val="center"/>
                                  </w:tcPr>
                                  <w:p w14:paraId="7B547E07" w14:textId="77777777" w:rsidR="00697E82" w:rsidRPr="0052214C" w:rsidRDefault="00697E82" w:rsidP="0052214C">
                                    <w:pPr>
                                      <w:spacing w:before="240" w:after="24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52214C">
                                      <w:rPr>
                                        <w:noProof/>
                                        <w:sz w:val="18"/>
                                        <w:szCs w:val="18"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135CDBF4" wp14:editId="6C6EED1D">
                                          <wp:extent cx="288000" cy="288000"/>
                                          <wp:effectExtent l="0" t="0" r="4445" b="4445"/>
                                          <wp:docPr id="35" name="Grafik 35" descr="Receiver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6" name="Grafik 16" descr="Receiver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8000" cy="28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902" w:type="dxa"/>
                                    <w:vAlign w:val="center"/>
                                  </w:tcPr>
                                  <w:p w14:paraId="7373DAC3" w14:textId="77777777" w:rsidR="00697E82" w:rsidRPr="0052214C" w:rsidRDefault="00697E82" w:rsidP="0052214C">
                                    <w:pPr>
                                      <w:spacing w:before="240" w:after="2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+49 173 456 789 0</w:t>
                                    </w:r>
                                  </w:p>
                                </w:tc>
                                <w:tc>
                                  <w:tcPr>
                                    <w:tcW w:w="692" w:type="dxa"/>
                                    <w:vAlign w:val="center"/>
                                  </w:tcPr>
                                  <w:p w14:paraId="3E9C4D5F" w14:textId="77777777" w:rsidR="00697E82" w:rsidRPr="0052214C" w:rsidRDefault="00697E82" w:rsidP="0052214C">
                                    <w:pPr>
                                      <w:spacing w:before="240" w:after="2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 w:rsidRPr="0052214C">
                                      <w:rPr>
                                        <w:noProof/>
                                        <w:sz w:val="18"/>
                                        <w:szCs w:val="18"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768B6AB1" wp14:editId="5D88FD90">
                                          <wp:extent cx="288000" cy="288000"/>
                                          <wp:effectExtent l="0" t="0" r="4445" b="0"/>
                                          <wp:docPr id="36" name="Grafik 36" descr="Umschlag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7" name="Grafik 17" descr="Umschlag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8000" cy="28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902" w:type="dxa"/>
                                    <w:vAlign w:val="center"/>
                                  </w:tcPr>
                                  <w:p w14:paraId="0D5109F6" w14:textId="77777777" w:rsidR="00697E82" w:rsidRPr="0052214C" w:rsidRDefault="00697E82" w:rsidP="0052214C">
                                    <w:pPr>
                                      <w:spacing w:before="240" w:after="2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bewerbername</w:t>
                                    </w:r>
                                    <w:proofErr w:type="spellEnd"/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br/>
                                      <w:t>@emailadresse.de</w:t>
                                    </w:r>
                                  </w:p>
                                </w:tc>
                                <w:tc>
                                  <w:tcPr>
                                    <w:tcW w:w="684" w:type="dxa"/>
                                    <w:vAlign w:val="center"/>
                                  </w:tcPr>
                                  <w:p w14:paraId="78F7CAAD" w14:textId="77777777" w:rsidR="00697E82" w:rsidRPr="0052214C" w:rsidRDefault="00697E82" w:rsidP="0052214C">
                                    <w:pPr>
                                      <w:spacing w:before="240" w:after="2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 w:rsidRPr="0052214C">
                                      <w:rPr>
                                        <w:noProof/>
                                        <w:sz w:val="18"/>
                                        <w:szCs w:val="18"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6B74617D" wp14:editId="6ACCF2FE">
                                          <wp:extent cx="288000" cy="288000"/>
                                          <wp:effectExtent l="0" t="0" r="0" b="0"/>
                                          <wp:docPr id="37" name="Grafik 37" descr="Markierung mit einfarbiger Füllu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" name="Grafik 18" descr="Markierung mit einfarbiger Füllung"/>
                                                  <pic:cNvPicPr/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88000" cy="288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902" w:type="dxa"/>
                                    <w:vAlign w:val="center"/>
                                  </w:tcPr>
                                  <w:p w14:paraId="55274469" w14:textId="77777777" w:rsidR="00697E82" w:rsidRPr="0052214C" w:rsidRDefault="00697E82" w:rsidP="0052214C">
                                    <w:pPr>
                                      <w:spacing w:before="240" w:after="2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</w:pPr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An der </w:t>
                                    </w:r>
                                    <w:proofErr w:type="spellStart"/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Musterstraße</w:t>
                                    </w:r>
                                    <w:proofErr w:type="spellEnd"/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 xml:space="preserve"> 1</w:t>
                                    </w:r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proofErr w:type="spellStart"/>
                                    <w:r w:rsidRPr="0052214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</w:rPr>
                                      <w:t>Musterstadt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14:paraId="47B55A7A" w14:textId="77777777" w:rsidR="00697E82" w:rsidRDefault="00697E82" w:rsidP="00697E8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4" o:spid="_x0000_s1057" style="position:absolute;margin-left:-14.75pt;margin-top:141.55pt;width:555.65pt;height:56.3pt;z-index:251701248;mso-height-relative:margin" coordsize="70567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">
                <v:shape id="Textfeld 34" o:spid="_x0000_s1058" type="#_x0000_t202" style="position:absolute;left:717;width:68400;height:7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WeMQA&#10;AADbAAAADwAAAGRycy9kb3ducmV2LnhtbESPT4vCMBTE7wt+h/CEvYim/mHRrlFEXPCkbHcv3t4m&#10;z7a0eSlN1PrtjSDscZiZ3zDLdWdrcaXWl44VjEcJCGLtTMm5gt+fr+EchA/IBmvHpOBOHtar3tsS&#10;U+Nu/E3XLOQiQtinqKAIoUml9Logi37kGuLonV1rMUTZ5tK0eItwW8tJknxIiyXHhQIb2hakq+xi&#10;FfhsVp0M7RYTvThUf3U+H0yPWqn3frf5BBGoC//hV3tvFExn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hFnjEAAAA2wAAAA8AAAAAAAAAAAAAAAAAmAIAAGRycy9k&#10;b3ducmV2LnhtbFBLBQYAAAAABAAEAPUAAACJAwAAAAA=&#10;" fillcolor="#f2f2f2 [3052]" stroked="f" strokeweight=".5pt">
                  <v:fill opacity="32896f"/>
                  <v:textbox>
                    <w:txbxContent>
                      <w:p w14:paraId="76725F3C" w14:textId="77777777" w:rsidR="00697E82" w:rsidRPr="008C18A5" w:rsidRDefault="00697E82" w:rsidP="00697E82">
                        <w:pPr>
                          <w:spacing w:before="240" w:after="120"/>
                          <w:jc w:val="center"/>
                          <w:rPr>
                            <w:rFonts w:ascii="Century Gothic" w:hAnsi="Century Gothic" w:cs="Times New Roman (Textkörper CS)"/>
                            <w:caps/>
                            <w:color w:val="3B3838" w:themeColor="background2" w:themeShade="40"/>
                            <w:spacing w:val="100"/>
                            <w:sz w:val="96"/>
                            <w:szCs w:val="72"/>
                          </w:rPr>
                        </w:pPr>
                      </w:p>
                    </w:txbxContent>
                  </v:textbox>
                </v:shape>
                <v:shape id="Textfeld 15" o:spid="_x0000_s1059" type="#_x0000_t202" style="position:absolute;top:179;width:70567;height:6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LLcIA&#10;AADbAAAADwAAAGRycy9kb3ducmV2LnhtbERPTWsCMRC9F/wPYQQvRbOKtrI1ShGEPexFWwq9DZvp&#10;ZnEz2SZxXf+9KRS8zeN9zmY32Fb05EPjWMF8loEgrpxuuFbw+XGYrkGEiKyxdUwKbhRgtx09bTDX&#10;7spH6k+xFimEQ44KTIxdLmWoDFkMM9cRJ+7HeYsxQV9L7fGawm0rF1n2Ii02nBoMdrQ3VJ1PF6ug&#10;/yqW+tib6J/3ZZEV5/L39btUajIe3t9ARBriQ/zvLnSav4K/X9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ostwgAAANsAAAAPAAAAAAAAAAAAAAAAAJgCAABkcnMvZG93&#10;bnJldi54bWxQSwUGAAAAAAQABAD1AAAAhwM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W w:w="10774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692"/>
                          <w:gridCol w:w="2902"/>
                          <w:gridCol w:w="692"/>
                          <w:gridCol w:w="2902"/>
                          <w:gridCol w:w="684"/>
                          <w:gridCol w:w="2902"/>
                        </w:tblGrid>
                        <w:tr w:rsidR="00697E82" w14:paraId="5E7849D5" w14:textId="77777777" w:rsidTr="00697E82">
                          <w:trPr>
                            <w:trHeight w:val="890"/>
                          </w:trPr>
                          <w:tc>
                            <w:tcPr>
                              <w:tcW w:w="692" w:type="dxa"/>
                              <w:vAlign w:val="center"/>
                            </w:tcPr>
                            <w:p w14:paraId="7B547E07" w14:textId="77777777" w:rsidR="00697E82" w:rsidRPr="0052214C" w:rsidRDefault="00697E82" w:rsidP="0052214C">
                              <w:pPr>
                                <w:spacing w:before="240" w:after="24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2214C">
                                <w:rPr>
                                  <w:noProof/>
                                  <w:sz w:val="18"/>
                                  <w:szCs w:val="18"/>
                                  <w:lang w:val="de-DE" w:eastAsia="de-DE"/>
                                </w:rPr>
                                <w:drawing>
                                  <wp:inline distT="0" distB="0" distL="0" distR="0" wp14:anchorId="135CDBF4" wp14:editId="6C6EED1D">
                                    <wp:extent cx="288000" cy="288000"/>
                                    <wp:effectExtent l="0" t="0" r="4445" b="4445"/>
                                    <wp:docPr id="35" name="Grafik 35" descr="Receiver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Grafik 16" descr="Receiver mit einfarbiger Füllu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8000" cy="28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02" w:type="dxa"/>
                              <w:vAlign w:val="center"/>
                            </w:tcPr>
                            <w:p w14:paraId="7373DAC3" w14:textId="77777777" w:rsidR="00697E82" w:rsidRPr="0052214C" w:rsidRDefault="00697E82" w:rsidP="0052214C">
                              <w:pPr>
                                <w:spacing w:before="240" w:after="2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+49 173 456 789 0</w:t>
                              </w:r>
                            </w:p>
                          </w:tc>
                          <w:tc>
                            <w:tcPr>
                              <w:tcW w:w="692" w:type="dxa"/>
                              <w:vAlign w:val="center"/>
                            </w:tcPr>
                            <w:p w14:paraId="3E9C4D5F" w14:textId="77777777" w:rsidR="00697E82" w:rsidRPr="0052214C" w:rsidRDefault="00697E82" w:rsidP="0052214C">
                              <w:pPr>
                                <w:spacing w:before="240" w:after="2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52214C">
                                <w:rPr>
                                  <w:noProof/>
                                  <w:sz w:val="18"/>
                                  <w:szCs w:val="18"/>
                                  <w:lang w:val="de-DE" w:eastAsia="de-DE"/>
                                </w:rPr>
                                <w:drawing>
                                  <wp:inline distT="0" distB="0" distL="0" distR="0" wp14:anchorId="768B6AB1" wp14:editId="5D88FD90">
                                    <wp:extent cx="288000" cy="288000"/>
                                    <wp:effectExtent l="0" t="0" r="4445" b="0"/>
                                    <wp:docPr id="36" name="Grafik 36" descr="Umschlag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Grafik 17" descr="Umschlag mit einfarbiger Füllun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8000" cy="28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02" w:type="dxa"/>
                              <w:vAlign w:val="center"/>
                            </w:tcPr>
                            <w:p w14:paraId="0D5109F6" w14:textId="77777777" w:rsidR="00697E82" w:rsidRPr="0052214C" w:rsidRDefault="00697E82" w:rsidP="0052214C">
                              <w:pPr>
                                <w:spacing w:before="240" w:after="2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bewerbername</w:t>
                              </w:r>
                              <w:proofErr w:type="spellEnd"/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br/>
                                <w:t>@emailadresse.de</w:t>
                              </w:r>
                            </w:p>
                          </w:tc>
                          <w:tc>
                            <w:tcPr>
                              <w:tcW w:w="684" w:type="dxa"/>
                              <w:vAlign w:val="center"/>
                            </w:tcPr>
                            <w:p w14:paraId="78F7CAAD" w14:textId="77777777" w:rsidR="00697E82" w:rsidRPr="0052214C" w:rsidRDefault="00697E82" w:rsidP="0052214C">
                              <w:pPr>
                                <w:spacing w:before="240" w:after="2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52214C">
                                <w:rPr>
                                  <w:noProof/>
                                  <w:sz w:val="18"/>
                                  <w:szCs w:val="18"/>
                                  <w:lang w:val="de-DE" w:eastAsia="de-DE"/>
                                </w:rPr>
                                <w:drawing>
                                  <wp:inline distT="0" distB="0" distL="0" distR="0" wp14:anchorId="6B74617D" wp14:editId="6ACCF2FE">
                                    <wp:extent cx="288000" cy="288000"/>
                                    <wp:effectExtent l="0" t="0" r="0" b="0"/>
                                    <wp:docPr id="37" name="Grafik 37" descr="Markierung mit einfarbiger Füllu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8" name="Grafik 18" descr="Markierung mit einfarbiger Füllung"/>
                                            <pic:cNvPicPr/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88000" cy="288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02" w:type="dxa"/>
                              <w:vAlign w:val="center"/>
                            </w:tcPr>
                            <w:p w14:paraId="55274469" w14:textId="77777777" w:rsidR="00697E82" w:rsidRPr="0052214C" w:rsidRDefault="00697E82" w:rsidP="0052214C">
                              <w:pPr>
                                <w:spacing w:before="240" w:after="2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</w:pPr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An der </w:t>
                              </w:r>
                              <w:proofErr w:type="spellStart"/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Musterstraße</w:t>
                              </w:r>
                              <w:proofErr w:type="spellEnd"/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 xml:space="preserve"> 1</w:t>
                              </w:r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Pr="0052214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</w:rPr>
                                <w:t>Musterstadt</w:t>
                              </w:r>
                              <w:proofErr w:type="spellEnd"/>
                            </w:p>
                          </w:tc>
                        </w:tr>
                      </w:tbl>
                      <w:p w14:paraId="47B55A7A" w14:textId="77777777" w:rsidR="00697E82" w:rsidRDefault="00697E82" w:rsidP="00697E82"/>
                    </w:txbxContent>
                  </v:textbox>
                </v:shape>
              </v:group>
            </w:pict>
          </mc:Fallback>
        </mc:AlternateContent>
      </w:r>
      <w:r w:rsidR="0066356F" w:rsidRPr="00225DB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D6E06" wp14:editId="324FD085">
                <wp:simplePos x="0" y="0"/>
                <wp:positionH relativeFrom="margin">
                  <wp:posOffset>-105410</wp:posOffset>
                </wp:positionH>
                <wp:positionV relativeFrom="paragraph">
                  <wp:posOffset>-140335</wp:posOffset>
                </wp:positionV>
                <wp:extent cx="6839585" cy="1696720"/>
                <wp:effectExtent l="0" t="0" r="5715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9585" cy="1696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19AB6" w14:textId="50337CAB" w:rsidR="008C18A5" w:rsidRPr="0066356F" w:rsidRDefault="008C18A5" w:rsidP="0066356F">
                            <w:pPr>
                              <w:spacing w:before="240" w:after="120"/>
                              <w:rPr>
                                <w:rFonts w:ascii="Century Gothic" w:hAnsi="Century Gothic" w:cs="Times New Roman (Textkörper CS)"/>
                                <w:caps/>
                                <w:color w:val="3B3838" w:themeColor="background2" w:themeShade="40"/>
                                <w:spacing w:val="100"/>
                                <w:sz w:val="4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D6E06" id="Textfeld 4" o:spid="_x0000_s1060" type="#_x0000_t202" style="position:absolute;margin-left:-8.3pt;margin-top:-11.05pt;width:538.55pt;height:1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" fillcolor="#f2f2f2 [3052]" stroked="f" strokeweight=".5pt">
                <v:fill opacity="32896f"/>
                <v:textbox>
                  <w:txbxContent>
                    <w:p w14:paraId="6B319AB6" w14:textId="50337CAB" w:rsidR="008C18A5" w:rsidRPr="0066356F" w:rsidRDefault="008C18A5" w:rsidP="0066356F">
                      <w:pPr>
                        <w:spacing w:before="240" w:after="120"/>
                        <w:rPr>
                          <w:rFonts w:ascii="Century Gothic" w:hAnsi="Century Gothic" w:cs="Times New Roman (Textkörper CS)"/>
                          <w:caps/>
                          <w:color w:val="3B3838" w:themeColor="background2" w:themeShade="40"/>
                          <w:spacing w:val="100"/>
                          <w:sz w:val="4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56F"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57901E42" wp14:editId="3AFF44F9">
            <wp:simplePos x="0" y="0"/>
            <wp:positionH relativeFrom="column">
              <wp:posOffset>5041133</wp:posOffset>
            </wp:positionH>
            <wp:positionV relativeFrom="paragraph">
              <wp:posOffset>-140726</wp:posOffset>
            </wp:positionV>
            <wp:extent cx="1693613" cy="1697097"/>
            <wp:effectExtent l="0" t="0" r="0" b="5080"/>
            <wp:wrapNone/>
            <wp:docPr id="1" name="Grafik 1" descr="Ein Bild, das Person, Wand, drinnen, lächel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Wand, drinnen, lächelnd enthält.&#10;&#10;Automatisch generierte Beschreibu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613" cy="1697097"/>
                    </a:xfrm>
                    <a:prstGeom prst="teardrop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674C" w:rsidSect="00223D1F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C8DD9" w14:textId="77777777" w:rsidR="00C04346" w:rsidRDefault="00C04346" w:rsidP="0052214C">
      <w:r>
        <w:separator/>
      </w:r>
    </w:p>
  </w:endnote>
  <w:endnote w:type="continuationSeparator" w:id="0">
    <w:p w14:paraId="77988AF3" w14:textId="77777777" w:rsidR="00C04346" w:rsidRDefault="00C04346" w:rsidP="0052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Georgia">
    <w:altName w:val="﷽﷽﷽﷽﷽﷽﷽﷽简̜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19DEF" w14:textId="77777777" w:rsidR="00C04346" w:rsidRDefault="00C04346" w:rsidP="0052214C">
      <w:r>
        <w:separator/>
      </w:r>
    </w:p>
  </w:footnote>
  <w:footnote w:type="continuationSeparator" w:id="0">
    <w:p w14:paraId="4280FB4C" w14:textId="77777777" w:rsidR="00C04346" w:rsidRDefault="00C04346" w:rsidP="0052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E12"/>
    <w:multiLevelType w:val="hybridMultilevel"/>
    <w:tmpl w:val="FBC43F1C"/>
    <w:lvl w:ilvl="0" w:tplc="4306C4B6">
      <w:start w:val="1"/>
      <w:numFmt w:val="bullet"/>
      <w:lvlText w:val=""/>
      <w:lvlJc w:val="left"/>
      <w:pPr>
        <w:ind w:left="284" w:hanging="227"/>
      </w:pPr>
      <w:rPr>
        <w:rFonts w:ascii="Wingdings" w:hAnsi="Wingdings" w:hint="default"/>
        <w:color w:val="A1908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12C8D"/>
    <w:multiLevelType w:val="hybridMultilevel"/>
    <w:tmpl w:val="AFE2DE40"/>
    <w:lvl w:ilvl="0" w:tplc="5670858A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A0243"/>
    <w:multiLevelType w:val="hybridMultilevel"/>
    <w:tmpl w:val="E88CF6DA"/>
    <w:lvl w:ilvl="0" w:tplc="04070005">
      <w:start w:val="1"/>
      <w:numFmt w:val="bullet"/>
      <w:lvlText w:val=""/>
      <w:lvlJc w:val="left"/>
      <w:pPr>
        <w:ind w:left="61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A5"/>
    <w:rsid w:val="0005611B"/>
    <w:rsid w:val="000B508F"/>
    <w:rsid w:val="001B4BC4"/>
    <w:rsid w:val="001E16C6"/>
    <w:rsid w:val="00223D1F"/>
    <w:rsid w:val="002E4313"/>
    <w:rsid w:val="00365C7F"/>
    <w:rsid w:val="00371ECA"/>
    <w:rsid w:val="003C571F"/>
    <w:rsid w:val="003D4B77"/>
    <w:rsid w:val="003F5383"/>
    <w:rsid w:val="00415732"/>
    <w:rsid w:val="004835F8"/>
    <w:rsid w:val="004C47BD"/>
    <w:rsid w:val="0052214C"/>
    <w:rsid w:val="005434EC"/>
    <w:rsid w:val="005F13BD"/>
    <w:rsid w:val="005F43C0"/>
    <w:rsid w:val="0066356F"/>
    <w:rsid w:val="00697E82"/>
    <w:rsid w:val="00810DC0"/>
    <w:rsid w:val="008C18A5"/>
    <w:rsid w:val="00A3629A"/>
    <w:rsid w:val="00B22BFD"/>
    <w:rsid w:val="00B71CA8"/>
    <w:rsid w:val="00BD1D7D"/>
    <w:rsid w:val="00C04346"/>
    <w:rsid w:val="00C06FC8"/>
    <w:rsid w:val="00C3439D"/>
    <w:rsid w:val="00D65AA2"/>
    <w:rsid w:val="00D90FE8"/>
    <w:rsid w:val="00DD4F6D"/>
    <w:rsid w:val="00DF4F75"/>
    <w:rsid w:val="00E065C2"/>
    <w:rsid w:val="00E72234"/>
    <w:rsid w:val="00EA475B"/>
    <w:rsid w:val="00F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CB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F75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2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214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2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214C"/>
    <w:rPr>
      <w:lang w:val="en-US"/>
    </w:rPr>
  </w:style>
  <w:style w:type="paragraph" w:styleId="Listenabsatz">
    <w:name w:val="List Paragraph"/>
    <w:basedOn w:val="Standard"/>
    <w:uiPriority w:val="34"/>
    <w:qFormat/>
    <w:rsid w:val="00223D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B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BF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F75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2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214C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22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214C"/>
    <w:rPr>
      <w:lang w:val="en-US"/>
    </w:rPr>
  </w:style>
  <w:style w:type="paragraph" w:styleId="Listenabsatz">
    <w:name w:val="List Paragraph"/>
    <w:basedOn w:val="Standard"/>
    <w:uiPriority w:val="34"/>
    <w:qFormat/>
    <w:rsid w:val="00223D1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B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BF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4A730-BC83-415C-BCF7-E1A2F7EA9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2021-04-09T15:15:00Z</cp:lastPrinted>
  <dcterms:created xsi:type="dcterms:W3CDTF">2021-04-09T15:16:00Z</dcterms:created>
  <dcterms:modified xsi:type="dcterms:W3CDTF">2021-04-09T15:16:00Z</dcterms:modified>
</cp:coreProperties>
</file>