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292E" w14:textId="77777777" w:rsidR="006324FA" w:rsidRPr="00C56977" w:rsidRDefault="006324FA" w:rsidP="00A17AAD">
      <w:pPr>
        <w:pStyle w:val="StandardWeb"/>
        <w:spacing w:before="2"/>
        <w:rPr>
          <w:rFonts w:ascii="Helvetica Neue Thin" w:hAnsi="Helvetica Neue Thin"/>
          <w:sz w:val="40"/>
          <w:szCs w:val="40"/>
        </w:rPr>
      </w:pPr>
      <w:r w:rsidRPr="00C56977">
        <w:rPr>
          <w:rFonts w:ascii="Helvetica Neue Thin" w:hAnsi="Helvetica Neue Thin"/>
          <w:sz w:val="40"/>
          <w:szCs w:val="40"/>
        </w:rPr>
        <w:t xml:space="preserve">Karoline </w:t>
      </w:r>
      <w:r w:rsidRPr="00C56977">
        <w:rPr>
          <w:rFonts w:ascii="Helvetica Neue Bold Condensed" w:hAnsi="Helvetica Neue Bold Condensed"/>
          <w:sz w:val="40"/>
          <w:szCs w:val="40"/>
        </w:rPr>
        <w:t>Kendall</w:t>
      </w:r>
    </w:p>
    <w:p w14:paraId="48D48B46"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Musterstraße 13</w:t>
      </w:r>
    </w:p>
    <w:p w14:paraId="1CEFD3CC"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98765 Fantasiestadt</w:t>
      </w:r>
    </w:p>
    <w:p w14:paraId="379D0B02" w14:textId="77777777" w:rsidR="00A17AAD" w:rsidRPr="00C56977" w:rsidRDefault="00A17AAD" w:rsidP="00A17AAD">
      <w:pPr>
        <w:pStyle w:val="StandardWeb"/>
        <w:spacing w:before="2"/>
        <w:rPr>
          <w:rFonts w:ascii="Helvetica Neue Thin" w:hAnsi="Helvetica Neue Thin"/>
          <w:sz w:val="24"/>
        </w:rPr>
      </w:pPr>
    </w:p>
    <w:p w14:paraId="1EBC13A9"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 xml:space="preserve">Fon: </w:t>
      </w:r>
      <w:r w:rsidRPr="00C56977">
        <w:rPr>
          <w:rFonts w:ascii="Helvetica Neue Medium" w:hAnsi="Helvetica Neue Medium"/>
          <w:sz w:val="24"/>
        </w:rPr>
        <w:t>0123 / 456 789 00</w:t>
      </w:r>
    </w:p>
    <w:p w14:paraId="304AFC42" w14:textId="77777777" w:rsidR="00A17AAD" w:rsidRPr="00D41952" w:rsidRDefault="00A17AAD" w:rsidP="00A17AAD">
      <w:pPr>
        <w:pStyle w:val="StandardWeb"/>
        <w:spacing w:before="2"/>
        <w:rPr>
          <w:rFonts w:ascii="Helvetica Neue Thin" w:hAnsi="Helvetica Neue Thin"/>
          <w:sz w:val="24"/>
          <w:lang w:val="en-US"/>
        </w:rPr>
      </w:pPr>
      <w:r w:rsidRPr="00D41952">
        <w:rPr>
          <w:rFonts w:ascii="Helvetica Neue Thin" w:hAnsi="Helvetica Neue Thin"/>
          <w:sz w:val="24"/>
          <w:lang w:val="en-US"/>
        </w:rPr>
        <w:t xml:space="preserve">Mail: </w:t>
      </w:r>
      <w:r w:rsidRPr="00D41952">
        <w:rPr>
          <w:rFonts w:ascii="Helvetica Neue Medium" w:hAnsi="Helvetica Neue Medium"/>
          <w:sz w:val="24"/>
          <w:lang w:val="en-US"/>
        </w:rPr>
        <w:t>karo.ken@meinemail.de</w:t>
      </w:r>
    </w:p>
    <w:p w14:paraId="47BC3CDA" w14:textId="77777777" w:rsidR="00C56977" w:rsidRPr="00D41952" w:rsidRDefault="00C56977" w:rsidP="00A17AAD">
      <w:pPr>
        <w:pStyle w:val="StandardWeb"/>
        <w:spacing w:before="2"/>
        <w:jc w:val="right"/>
        <w:rPr>
          <w:rFonts w:ascii="Helvetica Neue Thin" w:hAnsi="Helvetica Neue Thin"/>
          <w:sz w:val="24"/>
          <w:lang w:val="en-US"/>
        </w:rPr>
      </w:pPr>
    </w:p>
    <w:p w14:paraId="1B775EF9" w14:textId="167E7028" w:rsidR="00A17AAD" w:rsidRPr="00C56977" w:rsidRDefault="00A17AAD" w:rsidP="00A17AAD">
      <w:pPr>
        <w:pStyle w:val="StandardWeb"/>
        <w:spacing w:before="2"/>
        <w:jc w:val="right"/>
        <w:rPr>
          <w:rFonts w:ascii="Helvetica Neue Thin" w:hAnsi="Helvetica Neue Thin"/>
          <w:sz w:val="24"/>
        </w:rPr>
      </w:pPr>
      <w:proofErr w:type="spellStart"/>
      <w:r w:rsidRPr="00D41952">
        <w:rPr>
          <w:rFonts w:ascii="Helvetica Neue Thin" w:hAnsi="Helvetica Neue Thin"/>
          <w:sz w:val="24"/>
          <w:lang w:val="en-US"/>
        </w:rPr>
        <w:t>Fantasiestadt</w:t>
      </w:r>
      <w:proofErr w:type="spellEnd"/>
      <w:r w:rsidRPr="00D41952">
        <w:rPr>
          <w:rFonts w:ascii="Helvetica Neue Thin" w:hAnsi="Helvetica Neue Thin"/>
          <w:sz w:val="24"/>
          <w:lang w:val="en-US"/>
        </w:rPr>
        <w:t xml:space="preserve">, 1. </w:t>
      </w:r>
      <w:r w:rsidRPr="00C56977">
        <w:rPr>
          <w:rFonts w:ascii="Helvetica Neue Thin" w:hAnsi="Helvetica Neue Thin"/>
          <w:sz w:val="24"/>
        </w:rPr>
        <w:t>Januar 20</w:t>
      </w:r>
      <w:r w:rsidR="00D41952">
        <w:rPr>
          <w:rFonts w:ascii="Helvetica Neue Thin" w:hAnsi="Helvetica Neue Thin"/>
          <w:sz w:val="24"/>
        </w:rPr>
        <w:t>21</w:t>
      </w:r>
    </w:p>
    <w:p w14:paraId="4D833FE3" w14:textId="77777777" w:rsidR="00C56977" w:rsidRDefault="00C56977" w:rsidP="00C56977">
      <w:pPr>
        <w:pStyle w:val="StandardWeb"/>
        <w:spacing w:before="2"/>
        <w:rPr>
          <w:rFonts w:ascii="Helvetica Neue Bold Condensed" w:hAnsi="Helvetica Neue Bold Condensed"/>
          <w:sz w:val="24"/>
        </w:rPr>
      </w:pPr>
    </w:p>
    <w:p w14:paraId="3F36C19B" w14:textId="77777777" w:rsidR="00A17AAD" w:rsidRPr="00C56977" w:rsidRDefault="00C56977" w:rsidP="00C56977">
      <w:pPr>
        <w:pStyle w:val="StandardWeb"/>
        <w:spacing w:before="2"/>
        <w:rPr>
          <w:rFonts w:ascii="Helvetica Neue Bold Condensed" w:hAnsi="Helvetica Neue Bold Condensed"/>
          <w:sz w:val="24"/>
        </w:rPr>
      </w:pPr>
      <w:r w:rsidRPr="00C56977">
        <w:rPr>
          <w:rFonts w:ascii="Helvetica Neue Bold Condensed" w:hAnsi="Helvetica Neue Bold Condensed"/>
          <w:sz w:val="24"/>
        </w:rPr>
        <w:t>Arbeitgeber GmbH</w:t>
      </w:r>
    </w:p>
    <w:p w14:paraId="32AE1E7E" w14:textId="77777777" w:rsidR="00C56977" w:rsidRDefault="00C56977" w:rsidP="00C56977">
      <w:pPr>
        <w:pStyle w:val="StandardWeb"/>
        <w:spacing w:before="2"/>
        <w:rPr>
          <w:rFonts w:ascii="Helvetica Neue Thin" w:hAnsi="Helvetica Neue Thin"/>
          <w:sz w:val="24"/>
        </w:rPr>
      </w:pPr>
      <w:r>
        <w:rPr>
          <w:rFonts w:ascii="Helvetica Neue Thin" w:hAnsi="Helvetica Neue Thin"/>
          <w:sz w:val="24"/>
        </w:rPr>
        <w:t xml:space="preserve">Frau </w:t>
      </w:r>
      <w:r w:rsidRPr="00C56977">
        <w:rPr>
          <w:rFonts w:ascii="Helvetica Neue Thin" w:hAnsi="Helvetica Neue Thin"/>
          <w:i/>
          <w:sz w:val="24"/>
        </w:rPr>
        <w:t>Petra Personalleiterin</w:t>
      </w:r>
    </w:p>
    <w:p w14:paraId="5CD490AD" w14:textId="77777777" w:rsidR="00C56977" w:rsidRDefault="00C56977" w:rsidP="00C56977">
      <w:pPr>
        <w:pStyle w:val="StandardWeb"/>
        <w:spacing w:before="2"/>
        <w:rPr>
          <w:rFonts w:ascii="Helvetica Neue Thin" w:hAnsi="Helvetica Neue Thin"/>
          <w:sz w:val="24"/>
        </w:rPr>
      </w:pPr>
      <w:proofErr w:type="spellStart"/>
      <w:r>
        <w:rPr>
          <w:rFonts w:ascii="Helvetica Neue Thin" w:hAnsi="Helvetica Neue Thin"/>
          <w:sz w:val="24"/>
        </w:rPr>
        <w:t>Vielweg</w:t>
      </w:r>
      <w:proofErr w:type="spellEnd"/>
      <w:r>
        <w:rPr>
          <w:rFonts w:ascii="Helvetica Neue Thin" w:hAnsi="Helvetica Neue Thin"/>
          <w:sz w:val="24"/>
        </w:rPr>
        <w:t xml:space="preserve"> 99</w:t>
      </w:r>
    </w:p>
    <w:p w14:paraId="61BF32EF" w14:textId="77777777" w:rsidR="00C56977" w:rsidRDefault="00C56977" w:rsidP="00C56977">
      <w:pPr>
        <w:pStyle w:val="StandardWeb"/>
        <w:spacing w:before="2"/>
        <w:rPr>
          <w:rFonts w:ascii="Helvetica Neue Thin" w:hAnsi="Helvetica Neue Thin"/>
          <w:sz w:val="24"/>
        </w:rPr>
      </w:pPr>
      <w:r>
        <w:rPr>
          <w:rFonts w:ascii="Helvetica Neue Thin" w:hAnsi="Helvetica Neue Thin"/>
          <w:sz w:val="24"/>
        </w:rPr>
        <w:t>12345 Musterhausen</w:t>
      </w:r>
    </w:p>
    <w:p w14:paraId="7F11DEDA" w14:textId="77777777" w:rsidR="00C56977" w:rsidRPr="00C56977" w:rsidRDefault="00C56977" w:rsidP="00C56977">
      <w:pPr>
        <w:pStyle w:val="StandardWeb"/>
        <w:spacing w:before="2"/>
        <w:rPr>
          <w:rFonts w:ascii="Helvetica Neue Thin" w:hAnsi="Helvetica Neue Thin"/>
          <w:sz w:val="24"/>
        </w:rPr>
      </w:pPr>
    </w:p>
    <w:p w14:paraId="6B9F3DD7" w14:textId="77777777" w:rsidR="00A17AAD" w:rsidRPr="00C56977" w:rsidRDefault="00A17AAD" w:rsidP="00C56977">
      <w:pPr>
        <w:pStyle w:val="StandardWeb"/>
        <w:spacing w:before="2"/>
        <w:rPr>
          <w:rFonts w:ascii="Helvetica Neue Thin" w:hAnsi="Helvetica Neue Thin"/>
          <w:sz w:val="24"/>
        </w:rPr>
      </w:pPr>
    </w:p>
    <w:p w14:paraId="571449A1" w14:textId="77777777" w:rsidR="00A17AAD" w:rsidRPr="00C56977" w:rsidRDefault="00A17AAD" w:rsidP="00A17AAD">
      <w:pPr>
        <w:pStyle w:val="StandardWeb"/>
        <w:spacing w:before="2"/>
        <w:rPr>
          <w:rFonts w:ascii="Helvetica Neue Bold Condensed" w:hAnsi="Helvetica Neue Bold Condensed"/>
          <w:sz w:val="32"/>
          <w:szCs w:val="32"/>
        </w:rPr>
      </w:pPr>
      <w:r w:rsidRPr="00C56977">
        <w:rPr>
          <w:rFonts w:ascii="Helvetica Neue Bold Condensed" w:hAnsi="Helvetica Neue Bold Condensed"/>
          <w:sz w:val="32"/>
          <w:szCs w:val="32"/>
        </w:rPr>
        <w:t>Bewerbung für eine duale Ausbildung als Sozialwirtin</w:t>
      </w:r>
    </w:p>
    <w:p w14:paraId="40598E50" w14:textId="77777777" w:rsidR="00A17AAD" w:rsidRPr="00C56977" w:rsidRDefault="00A17AAD" w:rsidP="00A17AAD">
      <w:pPr>
        <w:pStyle w:val="StandardWeb"/>
        <w:spacing w:before="2"/>
        <w:rPr>
          <w:rFonts w:ascii="Helvetica Neue Thin" w:hAnsi="Helvetica Neue Thin"/>
          <w:sz w:val="24"/>
        </w:rPr>
      </w:pPr>
    </w:p>
    <w:p w14:paraId="46B57152" w14:textId="77777777" w:rsidR="00A17AAD" w:rsidRPr="00C56977" w:rsidRDefault="00A17AAD" w:rsidP="00A17AAD">
      <w:pPr>
        <w:pStyle w:val="StandardWeb"/>
        <w:spacing w:before="2"/>
        <w:rPr>
          <w:rFonts w:ascii="Helvetica Neue Thin" w:hAnsi="Helvetica Neue Thin"/>
          <w:sz w:val="24"/>
        </w:rPr>
      </w:pPr>
    </w:p>
    <w:p w14:paraId="39C943F6"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 xml:space="preserve">Sehr geehrte Frau </w:t>
      </w:r>
      <w:r w:rsidRPr="00C56977">
        <w:rPr>
          <w:rFonts w:ascii="Helvetica Neue Thin" w:hAnsi="Helvetica Neue Thin"/>
          <w:i/>
          <w:sz w:val="24"/>
        </w:rPr>
        <w:t>Personalleiterin</w:t>
      </w:r>
      <w:r w:rsidRPr="00C56977">
        <w:rPr>
          <w:rFonts w:ascii="Helvetica Neue Thin" w:hAnsi="Helvetica Neue Thin"/>
          <w:sz w:val="24"/>
        </w:rPr>
        <w:t>,</w:t>
      </w:r>
    </w:p>
    <w:p w14:paraId="794100CA" w14:textId="77777777" w:rsidR="00A17AAD" w:rsidRPr="00C56977" w:rsidRDefault="00A17AAD" w:rsidP="00A17AAD">
      <w:pPr>
        <w:pStyle w:val="StandardWeb"/>
        <w:spacing w:before="2"/>
        <w:rPr>
          <w:rFonts w:ascii="Helvetica Neue Thin" w:hAnsi="Helvetica Neue Thin"/>
          <w:sz w:val="24"/>
        </w:rPr>
      </w:pPr>
    </w:p>
    <w:p w14:paraId="4DC85013"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vi</w:t>
      </w:r>
      <w:r w:rsidR="00F07121">
        <w:rPr>
          <w:rFonts w:ascii="Helvetica Neue Thin" w:hAnsi="Helvetica Neue Thin"/>
          <w:sz w:val="24"/>
        </w:rPr>
        <w:t>elen Dank, dass Sie sich auf der</w:t>
      </w:r>
      <w:r w:rsidRPr="00C56977">
        <w:rPr>
          <w:rFonts w:ascii="Helvetica Neue Thin" w:hAnsi="Helvetica Neue Thin"/>
          <w:sz w:val="24"/>
        </w:rPr>
        <w:t xml:space="preserve"> hektischen </w:t>
      </w:r>
      <w:r w:rsidR="00C56977">
        <w:rPr>
          <w:rFonts w:ascii="Helvetica Neue Thin" w:hAnsi="Helvetica Neue Thin"/>
          <w:sz w:val="24"/>
        </w:rPr>
        <w:t>„</w:t>
      </w:r>
      <w:proofErr w:type="spellStart"/>
      <w:r w:rsidRPr="00C56977">
        <w:rPr>
          <w:rFonts w:ascii="Helvetica Neue Thin" w:hAnsi="Helvetica Neue Thin"/>
          <w:sz w:val="24"/>
        </w:rPr>
        <w:t>JobDays</w:t>
      </w:r>
      <w:proofErr w:type="spellEnd"/>
      <w:r w:rsidRPr="00C56977">
        <w:rPr>
          <w:rFonts w:ascii="Helvetica Neue Thin" w:hAnsi="Helvetica Neue Thin"/>
          <w:sz w:val="24"/>
        </w:rPr>
        <w:t>“</w:t>
      </w:r>
      <w:r w:rsidR="00C56977">
        <w:rPr>
          <w:rFonts w:ascii="Helvetica Neue Thin" w:hAnsi="Helvetica Neue Thin"/>
          <w:sz w:val="24"/>
        </w:rPr>
        <w:t>-Messe</w:t>
      </w:r>
      <w:r w:rsidRPr="00C56977">
        <w:rPr>
          <w:rFonts w:ascii="Helvetica Neue Thin" w:hAnsi="Helvetica Neue Thin"/>
          <w:sz w:val="24"/>
        </w:rPr>
        <w:t xml:space="preserve"> Zeit genommen haben, meine Fragen zu</w:t>
      </w:r>
      <w:r w:rsidR="00C56977">
        <w:rPr>
          <w:rFonts w:ascii="Helvetica Neue Thin" w:hAnsi="Helvetica Neue Thin"/>
          <w:sz w:val="24"/>
        </w:rPr>
        <w:t>m</w:t>
      </w:r>
      <w:r w:rsidRPr="00C56977">
        <w:rPr>
          <w:rFonts w:ascii="Helvetica Neue Thin" w:hAnsi="Helvetica Neue Thin"/>
          <w:sz w:val="24"/>
        </w:rPr>
        <w:t xml:space="preserve"> BA-Studium zu beantworten. Sie haben mir damit gezeigt, dass meine Berufs- und Ausbildungsplatzwahl richtig ist.</w:t>
      </w:r>
    </w:p>
    <w:p w14:paraId="18B4CB23" w14:textId="77777777" w:rsidR="00A17AAD" w:rsidRPr="00C56977" w:rsidRDefault="00A17AAD" w:rsidP="00A17AAD">
      <w:pPr>
        <w:pStyle w:val="StandardWeb"/>
        <w:spacing w:before="2"/>
        <w:rPr>
          <w:rFonts w:ascii="Helvetica Neue Thin" w:hAnsi="Helvetica Neue Thin"/>
          <w:sz w:val="24"/>
        </w:rPr>
      </w:pPr>
    </w:p>
    <w:p w14:paraId="6AE1B635"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Zurzeit besuche ich das sozialwissenschaftliche Gymnasium in Fantasiestadt. In meinem Wahlfach Sozialmanagement lerne ich die Grundlagen des erfolgreichen Arbeitens in sozialen Einrichtungen kennen. Um diese Kenntnisse zu vertiefen, habe ich bereits in der 11</w:t>
      </w:r>
      <w:r w:rsidR="00C56977">
        <w:rPr>
          <w:rFonts w:ascii="Helvetica Neue Thin" w:hAnsi="Helvetica Neue Thin"/>
          <w:sz w:val="24"/>
        </w:rPr>
        <w:t>.</w:t>
      </w:r>
      <w:r w:rsidRPr="00C56977">
        <w:rPr>
          <w:rFonts w:ascii="Helvetica Neue Thin" w:hAnsi="Helvetica Neue Thin"/>
          <w:sz w:val="24"/>
        </w:rPr>
        <w:t xml:space="preserve"> Klasse ein vierwöchiges Praktikum in der Verwaltung des Altenstiftes St. Florian gemacht und jobbe dort seither in den Ferien. </w:t>
      </w:r>
    </w:p>
    <w:p w14:paraId="70180DCE" w14:textId="77777777" w:rsidR="00A17AAD" w:rsidRPr="00C56977" w:rsidRDefault="00A17AAD" w:rsidP="00A17AAD">
      <w:pPr>
        <w:pStyle w:val="StandardWeb"/>
        <w:spacing w:before="2"/>
        <w:rPr>
          <w:rFonts w:ascii="Helvetica Neue Thin" w:hAnsi="Helvetica Neue Thin"/>
          <w:sz w:val="24"/>
        </w:rPr>
      </w:pPr>
    </w:p>
    <w:p w14:paraId="65D69018"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 xml:space="preserve">Wenn ich nächstes Jahr die allgemeine Hochschulreife erworben habe, würde ich meine duale Ausbildung gerne in Ihrem XY-Heim machen. Mir gefällt, dass Sie durch motivierte und qualifizierte Mitarbeiter den betreuten Personen höchste Versorgungsstandards bieten. Gleichzeitig gefällt mir, dass Sie versuchen, als Caterer neue Einnahmequellen zu erschließen, um die Einrichtung wirtschaftlicher zu führen. Das finde ich </w:t>
      </w:r>
      <w:r w:rsidR="00C56977">
        <w:rPr>
          <w:rFonts w:ascii="Helvetica Neue Thin" w:hAnsi="Helvetica Neue Thin"/>
          <w:sz w:val="24"/>
        </w:rPr>
        <w:t xml:space="preserve">höchst </w:t>
      </w:r>
      <w:r w:rsidRPr="00C56977">
        <w:rPr>
          <w:rFonts w:ascii="Helvetica Neue Thin" w:hAnsi="Helvetica Neue Thin"/>
          <w:sz w:val="24"/>
        </w:rPr>
        <w:t>innovativ und möchte mich hierbei gerne einbringen.</w:t>
      </w:r>
    </w:p>
    <w:p w14:paraId="7362D716" w14:textId="77777777" w:rsidR="00A17AAD" w:rsidRPr="00C56977" w:rsidRDefault="00A17AAD" w:rsidP="00A17AAD">
      <w:pPr>
        <w:pStyle w:val="StandardWeb"/>
        <w:spacing w:before="2"/>
        <w:rPr>
          <w:rFonts w:ascii="Helvetica Neue Thin" w:hAnsi="Helvetica Neue Thin"/>
          <w:sz w:val="24"/>
        </w:rPr>
      </w:pPr>
    </w:p>
    <w:p w14:paraId="31E25630"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 xml:space="preserve">Über die Chance, Ihnen dies </w:t>
      </w:r>
      <w:r w:rsidR="00C56977">
        <w:rPr>
          <w:rFonts w:ascii="Helvetica Neue Thin" w:hAnsi="Helvetica Neue Thin"/>
          <w:sz w:val="24"/>
        </w:rPr>
        <w:t xml:space="preserve">und mich </w:t>
      </w:r>
      <w:r w:rsidRPr="00C56977">
        <w:rPr>
          <w:rFonts w:ascii="Helvetica Neue Thin" w:hAnsi="Helvetica Neue Thin"/>
          <w:sz w:val="24"/>
        </w:rPr>
        <w:t>persönlich vorzustellen, freue ich mich. Falls Sie vorher noch Fragen an mich haben, stehe ich Ihnen natürlich gern zur Verfügung. Ansonsten freue</w:t>
      </w:r>
      <w:r w:rsidR="00F07121">
        <w:rPr>
          <w:rFonts w:ascii="Helvetica Neue Thin" w:hAnsi="Helvetica Neue Thin"/>
          <w:sz w:val="24"/>
        </w:rPr>
        <w:t xml:space="preserve"> ich</w:t>
      </w:r>
      <w:r w:rsidRPr="00C56977">
        <w:rPr>
          <w:rFonts w:ascii="Helvetica Neue Thin" w:hAnsi="Helvetica Neue Thin"/>
          <w:sz w:val="24"/>
        </w:rPr>
        <w:t xml:space="preserve"> mich auf eine Einladung zum Bewerbungsgespräch. </w:t>
      </w:r>
    </w:p>
    <w:p w14:paraId="53113831" w14:textId="77777777" w:rsidR="00A17AAD" w:rsidRPr="00C56977" w:rsidRDefault="00A17AAD" w:rsidP="00A17AAD">
      <w:pPr>
        <w:pStyle w:val="StandardWeb"/>
        <w:spacing w:before="2"/>
        <w:rPr>
          <w:rFonts w:ascii="Helvetica Neue Thin" w:hAnsi="Helvetica Neue Thin"/>
          <w:sz w:val="24"/>
        </w:rPr>
      </w:pPr>
    </w:p>
    <w:p w14:paraId="56A597F3"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Mit freundlichen Grüßen</w:t>
      </w:r>
    </w:p>
    <w:p w14:paraId="29C3318D" w14:textId="77777777" w:rsidR="00A17AAD" w:rsidRPr="006324FA" w:rsidRDefault="00A17AAD" w:rsidP="00A17AAD">
      <w:pPr>
        <w:pStyle w:val="StandardWeb"/>
        <w:spacing w:before="2"/>
        <w:rPr>
          <w:rFonts w:ascii="Handwriting - Dakota" w:hAnsi="Handwriting - Dakota"/>
          <w:b/>
          <w:i/>
          <w:color w:val="76923C"/>
          <w:sz w:val="40"/>
        </w:rPr>
      </w:pPr>
      <w:r w:rsidRPr="006324FA">
        <w:rPr>
          <w:rFonts w:ascii="Handwriting - Dakota" w:hAnsi="Handwriting - Dakota"/>
          <w:b/>
          <w:i/>
          <w:color w:val="76923C"/>
          <w:sz w:val="40"/>
        </w:rPr>
        <w:t>Karoline Kendall</w:t>
      </w:r>
    </w:p>
    <w:p w14:paraId="4050B3C2" w14:textId="77777777" w:rsidR="00A17AAD" w:rsidRPr="00C56977" w:rsidRDefault="00A17AAD" w:rsidP="00A17AAD">
      <w:pPr>
        <w:pStyle w:val="StandardWeb"/>
        <w:spacing w:before="2"/>
        <w:rPr>
          <w:rFonts w:ascii="Helvetica Neue Thin" w:hAnsi="Helvetica Neue Thin"/>
          <w:sz w:val="24"/>
        </w:rPr>
      </w:pPr>
    </w:p>
    <w:p w14:paraId="730CE287" w14:textId="77777777" w:rsidR="00A17AAD" w:rsidRDefault="00A17AAD" w:rsidP="00A17AAD">
      <w:pPr>
        <w:pStyle w:val="StandardWeb"/>
        <w:spacing w:before="2" w:after="240"/>
        <w:rPr>
          <w:rFonts w:ascii="Helvetica Neue Thin" w:hAnsi="Helvetica Neue Thin"/>
        </w:rPr>
      </w:pPr>
      <w:r w:rsidRPr="00C56977">
        <w:rPr>
          <w:rFonts w:ascii="Helvetica Neue Bold Condensed" w:hAnsi="Helvetica Neue Bold Condensed"/>
          <w:sz w:val="24"/>
        </w:rPr>
        <w:t xml:space="preserve">PS: </w:t>
      </w:r>
      <w:r w:rsidRPr="00C56977">
        <w:rPr>
          <w:rFonts w:ascii="Helvetica Neue Thin" w:hAnsi="Helvetica Neue Thin"/>
          <w:sz w:val="24"/>
        </w:rPr>
        <w:t>Besteht noch immer die Option in den Sommerferien ein Praktikum bei Ihnen zu machen? Auch das wäre eine gute Gelegenheit, sich besser kennenzulernen...</w:t>
      </w:r>
      <w:r w:rsidRPr="00C56977">
        <w:rPr>
          <w:rFonts w:ascii="Helvetica Neue Thin" w:hAnsi="Helvetica Neue Thin"/>
        </w:rPr>
        <w:t xml:space="preserve"> </w:t>
      </w:r>
    </w:p>
    <w:p w14:paraId="505B5911" w14:textId="77777777" w:rsidR="00C56977" w:rsidRPr="00C56977" w:rsidRDefault="00C56977" w:rsidP="00A17AAD">
      <w:pPr>
        <w:pStyle w:val="StandardWeb"/>
        <w:spacing w:before="2" w:after="240"/>
        <w:rPr>
          <w:rFonts w:ascii="Helvetica Neue Thin" w:hAnsi="Helvetica Neue Thin"/>
        </w:rPr>
      </w:pPr>
      <w:r w:rsidRPr="00C56977">
        <w:rPr>
          <w:rFonts w:ascii="Helvetica Neue Bold Condensed" w:hAnsi="Helvetica Neue Bold Condensed"/>
        </w:rPr>
        <w:t>Anlagen:</w:t>
      </w:r>
      <w:r>
        <w:rPr>
          <w:rFonts w:ascii="Helvetica Neue Thin" w:hAnsi="Helvetica Neue Thin"/>
        </w:rPr>
        <w:t xml:space="preserve"> Lebenslauf, Zeugnisse</w:t>
      </w:r>
    </w:p>
    <w:sectPr w:rsidR="00C56977" w:rsidRPr="00C56977" w:rsidSect="00C56977">
      <w:headerReference w:type="even" r:id="rId6"/>
      <w:headerReference w:type="default" r:id="rId7"/>
      <w:footerReference w:type="even" r:id="rId8"/>
      <w:footerReference w:type="default" r:id="rId9"/>
      <w:headerReference w:type="first" r:id="rId10"/>
      <w:footerReference w:type="first" r:id="rId11"/>
      <w:pgSz w:w="11900" w:h="16840"/>
      <w:pgMar w:top="0"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33E0" w14:textId="77777777" w:rsidR="00867ADF" w:rsidRDefault="00867ADF" w:rsidP="00C56977">
      <w:r>
        <w:separator/>
      </w:r>
    </w:p>
  </w:endnote>
  <w:endnote w:type="continuationSeparator" w:id="0">
    <w:p w14:paraId="1F1AA7CF" w14:textId="77777777" w:rsidR="00867ADF" w:rsidRDefault="00867ADF" w:rsidP="00C5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Bold Condensed">
    <w:altName w:val="Arial"/>
    <w:panose1 w:val="02000806000000020004"/>
    <w:charset w:val="00"/>
    <w:family w:val="auto"/>
    <w:pitch w:val="variable"/>
    <w:sig w:usb0="80000067" w:usb1="00000000" w:usb2="0000000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andwriting - Dakota">
    <w:altName w:val="Calibri"/>
    <w:panose1 w:val="020B0604020202020204"/>
    <w:charset w:val="00"/>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3206" w14:textId="77777777" w:rsidR="00C56977" w:rsidRDefault="00C569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734D" w14:textId="77777777" w:rsidR="00C56977" w:rsidRDefault="00C569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FCA6" w14:textId="77777777" w:rsidR="00C56977" w:rsidRDefault="00C569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5BCD" w14:textId="77777777" w:rsidR="00867ADF" w:rsidRDefault="00867ADF" w:rsidP="00C56977">
      <w:r>
        <w:separator/>
      </w:r>
    </w:p>
  </w:footnote>
  <w:footnote w:type="continuationSeparator" w:id="0">
    <w:p w14:paraId="2F81D753" w14:textId="77777777" w:rsidR="00867ADF" w:rsidRDefault="00867ADF" w:rsidP="00C5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E0B6" w14:textId="77777777" w:rsidR="00C56977" w:rsidRDefault="00867ADF">
    <w:pPr>
      <w:pStyle w:val="Kopfzeile"/>
    </w:pPr>
    <w:r>
      <w:rPr>
        <w:noProof/>
        <w:lang w:eastAsia="de-DE"/>
      </w:rPr>
      <w:pict w14:anchorId="07C55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00pt;height:848.35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CDEE" w14:textId="77777777" w:rsidR="00C56977" w:rsidRDefault="00867ADF">
    <w:pPr>
      <w:pStyle w:val="Kopfzeile"/>
    </w:pPr>
    <w:r>
      <w:rPr>
        <w:noProof/>
        <w:lang w:eastAsia="de-DE"/>
      </w:rPr>
      <w:pict w14:anchorId="491C5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00pt;height:848.35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A3D1" w14:textId="77777777" w:rsidR="00C56977" w:rsidRDefault="00867ADF">
    <w:pPr>
      <w:pStyle w:val="Kopfzeile"/>
    </w:pPr>
    <w:r>
      <w:rPr>
        <w:noProof/>
        <w:lang w:eastAsia="de-DE"/>
      </w:rPr>
      <w:pict w14:anchorId="3D704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00pt;height:848.35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E5"/>
    <w:rsid w:val="006324FA"/>
    <w:rsid w:val="00867ADF"/>
    <w:rsid w:val="00A17AAD"/>
    <w:rsid w:val="00C56977"/>
    <w:rsid w:val="00CC529A"/>
    <w:rsid w:val="00D41952"/>
    <w:rsid w:val="00F07121"/>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9596BC"/>
  <w14:defaultImageDpi w14:val="300"/>
  <w15:chartTrackingRefBased/>
  <w15:docId w15:val="{7E709E9F-D0C6-1847-91C9-0686E7B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6523E5"/>
    <w:pPr>
      <w:spacing w:beforeLines="1"/>
    </w:pPr>
    <w:rPr>
      <w:rFonts w:ascii="Times" w:hAnsi="Times"/>
      <w:sz w:val="20"/>
      <w:szCs w:val="20"/>
      <w:lang w:eastAsia="de-DE"/>
    </w:rPr>
  </w:style>
  <w:style w:type="paragraph" w:styleId="Kopfzeile">
    <w:name w:val="header"/>
    <w:basedOn w:val="Standard"/>
    <w:link w:val="KopfzeileZchn"/>
    <w:uiPriority w:val="99"/>
    <w:unhideWhenUsed/>
    <w:rsid w:val="00C56977"/>
    <w:pPr>
      <w:tabs>
        <w:tab w:val="center" w:pos="4536"/>
        <w:tab w:val="right" w:pos="9072"/>
      </w:tabs>
    </w:pPr>
  </w:style>
  <w:style w:type="character" w:customStyle="1" w:styleId="KopfzeileZchn">
    <w:name w:val="Kopfzeile Zchn"/>
    <w:link w:val="Kopfzeile"/>
    <w:uiPriority w:val="99"/>
    <w:rsid w:val="00C56977"/>
    <w:rPr>
      <w:sz w:val="24"/>
      <w:szCs w:val="24"/>
      <w:lang w:eastAsia="en-US"/>
    </w:rPr>
  </w:style>
  <w:style w:type="paragraph" w:styleId="Fuzeile">
    <w:name w:val="footer"/>
    <w:basedOn w:val="Standard"/>
    <w:link w:val="FuzeileZchn"/>
    <w:uiPriority w:val="99"/>
    <w:unhideWhenUsed/>
    <w:rsid w:val="00C56977"/>
    <w:pPr>
      <w:tabs>
        <w:tab w:val="center" w:pos="4536"/>
        <w:tab w:val="right" w:pos="9072"/>
      </w:tabs>
    </w:pPr>
  </w:style>
  <w:style w:type="character" w:customStyle="1" w:styleId="FuzeileZchn">
    <w:name w:val="Fußzeile Zchn"/>
    <w:link w:val="Fuzeile"/>
    <w:uiPriority w:val="99"/>
    <w:rsid w:val="00C569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04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1852</CharactersWithSpaces>
  <SharedDoc>false</SharedDoc>
  <HLinks>
    <vt:vector size="18" baseType="variant">
      <vt:variant>
        <vt:i4>3670142</vt:i4>
      </vt:variant>
      <vt:variant>
        <vt:i4>-1</vt:i4>
      </vt:variant>
      <vt:variant>
        <vt:i4>1025</vt:i4>
      </vt:variant>
      <vt:variant>
        <vt:i4>1</vt:i4>
      </vt:variant>
      <vt:variant>
        <vt:lpwstr>Welle1</vt:lpwstr>
      </vt:variant>
      <vt:variant>
        <vt:lpwstr/>
      </vt:variant>
      <vt:variant>
        <vt:i4>3670142</vt:i4>
      </vt:variant>
      <vt:variant>
        <vt:i4>-1</vt:i4>
      </vt:variant>
      <vt:variant>
        <vt:i4>1026</vt:i4>
      </vt:variant>
      <vt:variant>
        <vt:i4>1</vt:i4>
      </vt:variant>
      <vt:variant>
        <vt:lpwstr>Welle1</vt:lpwstr>
      </vt:variant>
      <vt:variant>
        <vt:lpwstr/>
      </vt:variant>
      <vt:variant>
        <vt:i4>3670142</vt:i4>
      </vt:variant>
      <vt:variant>
        <vt:i4>-1</vt:i4>
      </vt:variant>
      <vt:variant>
        <vt:i4>1027</vt:i4>
      </vt:variant>
      <vt:variant>
        <vt:i4>1</vt:i4>
      </vt:variant>
      <vt:variant>
        <vt:lpwstr>Welle1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2021-07-15T12:03:00Z</dcterms:created>
  <dcterms:modified xsi:type="dcterms:W3CDTF">2021-07-15T12:03:00Z</dcterms:modified>
</cp:coreProperties>
</file>