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1E6D" w14:textId="34D98C50" w:rsidR="00DA5311" w:rsidRPr="00C129F0" w:rsidRDefault="00B76E6A" w:rsidP="000C6A6B">
      <w:pPr>
        <w:rPr>
          <w:rFonts w:asciiTheme="majorHAnsi" w:hAnsiTheme="majorHAnsi" w:cstheme="majorHAnsi"/>
          <w:b/>
          <w:color w:val="FFCD05"/>
        </w:rPr>
      </w:pPr>
      <w:r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11648" behindDoc="0" locked="0" layoutInCell="1" allowOverlap="1" wp14:anchorId="118D5D16" wp14:editId="6D058811">
                <wp:simplePos x="0" y="0"/>
                <wp:positionH relativeFrom="column">
                  <wp:posOffset>-81915</wp:posOffset>
                </wp:positionH>
                <wp:positionV relativeFrom="page">
                  <wp:posOffset>3370157</wp:posOffset>
                </wp:positionV>
                <wp:extent cx="5953125" cy="4123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23055"/>
                        </a:xfrm>
                        <a:prstGeom prst="rect">
                          <a:avLst/>
                        </a:prstGeom>
                        <a:noFill/>
                        <a:ln w="9525">
                          <a:noFill/>
                          <a:miter lim="800000"/>
                          <a:headEnd/>
                          <a:tailEnd/>
                        </a:ln>
                      </wps:spPr>
                      <wps:txbx>
                        <w:txbxContent>
                          <w:p w14:paraId="102D0621" w14:textId="4E004624" w:rsidR="009718EB" w:rsidRPr="00A6784D" w:rsidRDefault="009718EB"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w:t>
                            </w:r>
                            <w:r w:rsidR="00B76E6A">
                              <w:rPr>
                                <w:rFonts w:asciiTheme="majorHAnsi" w:hAnsiTheme="majorHAnsi" w:cstheme="majorHAnsi"/>
                                <w:color w:val="000000" w:themeColor="text1"/>
                                <w:sz w:val="22"/>
                                <w:szCs w:val="22"/>
                              </w:rPr>
                              <w:t xml:space="preserve"> Frau </w:t>
                            </w:r>
                            <w:r w:rsidRPr="00A6784D">
                              <w:rPr>
                                <w:rFonts w:asciiTheme="majorHAnsi" w:hAnsiTheme="majorHAnsi" w:cstheme="majorHAnsi"/>
                                <w:color w:val="000000" w:themeColor="text1"/>
                                <w:sz w:val="22"/>
                                <w:szCs w:val="22"/>
                              </w:rPr>
                              <w:t xml:space="preserve"> Personaler,</w:t>
                            </w:r>
                          </w:p>
                          <w:p w14:paraId="2A50CFB8" w14:textId="77777777" w:rsidR="009718EB" w:rsidRPr="00A6784D" w:rsidRDefault="009718EB" w:rsidP="009718EB">
                            <w:pPr>
                              <w:jc w:val="both"/>
                              <w:rPr>
                                <w:rFonts w:asciiTheme="majorHAnsi" w:hAnsiTheme="majorHAnsi" w:cstheme="majorHAnsi"/>
                                <w:color w:val="000000" w:themeColor="text1"/>
                                <w:sz w:val="22"/>
                                <w:szCs w:val="22"/>
                              </w:rPr>
                            </w:pPr>
                          </w:p>
                          <w:p w14:paraId="235DBE9D"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schon lange ist es mein Wunsch, als Erzieherin tätig zu werden. Dieser lebendige, soziale und vielseitige Beruf deckt sich mit meinen Neigungen. Ich arbeite gerne mit Kindern, helfe und betreue sie gerne. Jetzt sah ich Ihre Stellenausschreibung ich in der Jobbörse Karrieresprung.de - und wusste sofort: Ich will mich unbedingt bei Ihnen für den Ausbildungsplatz als Erzieherin bewerben!</w:t>
                            </w:r>
                          </w:p>
                          <w:p w14:paraId="5E6659AF" w14:textId="77777777" w:rsidR="00B76E6A" w:rsidRPr="00B76E6A" w:rsidRDefault="00B76E6A" w:rsidP="00B76E6A">
                            <w:pPr>
                              <w:jc w:val="both"/>
                              <w:rPr>
                                <w:rFonts w:asciiTheme="majorHAnsi" w:hAnsiTheme="majorHAnsi" w:cstheme="majorHAnsi"/>
                                <w:color w:val="000000" w:themeColor="text1"/>
                                <w:sz w:val="22"/>
                                <w:szCs w:val="22"/>
                              </w:rPr>
                            </w:pPr>
                          </w:p>
                          <w:p w14:paraId="178B87D0"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Seit ich die Hauptschule im Jahr _________ beendet habe, konnte ich bereits einige Praktika in der Kindertagesstätte "</w:t>
                            </w:r>
                            <w:proofErr w:type="spellStart"/>
                            <w:r w:rsidRPr="00B76E6A">
                              <w:rPr>
                                <w:rFonts w:asciiTheme="majorHAnsi" w:hAnsiTheme="majorHAnsi" w:cstheme="majorHAnsi"/>
                                <w:color w:val="000000" w:themeColor="text1"/>
                                <w:sz w:val="22"/>
                                <w:szCs w:val="22"/>
                              </w:rPr>
                              <w:t>Spatzenest</w:t>
                            </w:r>
                            <w:proofErr w:type="spellEnd"/>
                            <w:r w:rsidRPr="00B76E6A">
                              <w:rPr>
                                <w:rFonts w:asciiTheme="majorHAnsi" w:hAnsiTheme="majorHAnsi" w:cstheme="majorHAnsi"/>
                                <w:color w:val="000000" w:themeColor="text1"/>
                                <w:sz w:val="22"/>
                                <w:szCs w:val="22"/>
                              </w:rPr>
                              <w:t xml:space="preserve">" sowie im städtischen Kindergarten absolvieren. Zudem habe ich in den vergangenen beiden Jahren in den Ferien bei den Sommerspielen des Kinderschutzbundes als Helfer mitgearbeitet. All das hat meinen Berufswunsch gefestigt, als Erzieherin arbeiten zu wollen. </w:t>
                            </w:r>
                          </w:p>
                          <w:p w14:paraId="5EE5E5FE" w14:textId="77777777" w:rsidR="00B76E6A" w:rsidRPr="00B76E6A" w:rsidRDefault="00B76E6A" w:rsidP="00B76E6A">
                            <w:pPr>
                              <w:jc w:val="both"/>
                              <w:rPr>
                                <w:rFonts w:asciiTheme="majorHAnsi" w:hAnsiTheme="majorHAnsi" w:cstheme="majorHAnsi"/>
                                <w:color w:val="000000" w:themeColor="text1"/>
                                <w:sz w:val="22"/>
                                <w:szCs w:val="22"/>
                              </w:rPr>
                            </w:pPr>
                          </w:p>
                          <w:p w14:paraId="34B51A4A"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Meine Lehrer, ebenso wie meine bisherigen Betreuer und Chefinnen bescheinigen mir ein ausgeprägtes Einfühlungsvermögen im Umgang mit Kindern sowie hohe Zuverlässigkeit, psychische und emotionale Belastbarkeit sowie selbständiges Arbeiten. Ich gelte außerdem als ruhig, offen, umgänglich und engagiert. Gute Umgangsformen sind mir ebenso wichtig wie ein quirliges Umfeld.</w:t>
                            </w:r>
                          </w:p>
                          <w:p w14:paraId="22BE5AA2" w14:textId="77777777" w:rsidR="00B76E6A" w:rsidRPr="00B76E6A" w:rsidRDefault="00B76E6A" w:rsidP="00B76E6A">
                            <w:pPr>
                              <w:jc w:val="both"/>
                              <w:rPr>
                                <w:rFonts w:asciiTheme="majorHAnsi" w:hAnsiTheme="majorHAnsi" w:cstheme="majorHAnsi"/>
                                <w:color w:val="000000" w:themeColor="text1"/>
                                <w:sz w:val="22"/>
                                <w:szCs w:val="22"/>
                              </w:rPr>
                            </w:pPr>
                          </w:p>
                          <w:p w14:paraId="7BA7B2D8"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Ich freue mich sehr, wenn Sie mir die Gelegenheit geben, mich bei Ihnen persönlich vorzustellen. Gerne stehe ich zudem für einen Probearbeitstag zur Verfügung.</w:t>
                            </w:r>
                          </w:p>
                          <w:p w14:paraId="6B84F8EF" w14:textId="77777777" w:rsidR="00B76E6A" w:rsidRPr="00B76E6A" w:rsidRDefault="00B76E6A" w:rsidP="00B76E6A">
                            <w:pPr>
                              <w:jc w:val="both"/>
                              <w:rPr>
                                <w:rFonts w:asciiTheme="majorHAnsi" w:hAnsiTheme="majorHAnsi" w:cstheme="majorHAnsi"/>
                                <w:color w:val="000000" w:themeColor="text1"/>
                                <w:sz w:val="22"/>
                                <w:szCs w:val="22"/>
                              </w:rPr>
                            </w:pPr>
                          </w:p>
                          <w:p w14:paraId="681AB43D" w14:textId="674EDB63" w:rsidR="009718EB" w:rsidRPr="00A6784D" w:rsidRDefault="00B76E6A" w:rsidP="00B76E6A">
                            <w:pPr>
                              <w:jc w:val="both"/>
                              <w:rPr>
                                <w:rFonts w:asciiTheme="majorHAnsi" w:hAnsiTheme="majorHAnsi" w:cstheme="majorHAnsi"/>
                                <w:sz w:val="22"/>
                                <w:szCs w:val="22"/>
                              </w:rPr>
                            </w:pPr>
                            <w:r w:rsidRPr="00B76E6A">
                              <w:rPr>
                                <w:rFonts w:asciiTheme="majorHAnsi" w:hAnsiTheme="majorHAnsi" w:cstheme="majorHAnsi"/>
                                <w:color w:val="000000" w:themeColor="text1"/>
                                <w:sz w:val="22"/>
                                <w:szCs w:val="22"/>
                              </w:rPr>
                              <w:t>Mit freundlichen Grüßen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D5D16" id="_x0000_t202" coordsize="21600,21600" o:spt="202" path="m,l,21600r21600,l21600,xe">
                <v:stroke joinstyle="miter"/>
                <v:path gradientshapeok="t" o:connecttype="rect"/>
              </v:shapetype>
              <v:shape id="Text Box 2" o:spid="_x0000_s1026" type="#_x0000_t202" style="position:absolute;margin-left:-6.45pt;margin-top:265.35pt;width:468.75pt;height:324.65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" filled="f" stroked="f">
                <v:textbox>
                  <w:txbxContent>
                    <w:p w14:paraId="102D0621" w14:textId="4E004624" w:rsidR="009718EB" w:rsidRPr="00A6784D" w:rsidRDefault="009718EB"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w:t>
                      </w:r>
                      <w:r w:rsidR="00B76E6A">
                        <w:rPr>
                          <w:rFonts w:asciiTheme="majorHAnsi" w:hAnsiTheme="majorHAnsi" w:cstheme="majorHAnsi"/>
                          <w:color w:val="000000" w:themeColor="text1"/>
                          <w:sz w:val="22"/>
                          <w:szCs w:val="22"/>
                        </w:rPr>
                        <w:t xml:space="preserve"> Frau </w:t>
                      </w:r>
                      <w:r w:rsidRPr="00A6784D">
                        <w:rPr>
                          <w:rFonts w:asciiTheme="majorHAnsi" w:hAnsiTheme="majorHAnsi" w:cstheme="majorHAnsi"/>
                          <w:color w:val="000000" w:themeColor="text1"/>
                          <w:sz w:val="22"/>
                          <w:szCs w:val="22"/>
                        </w:rPr>
                        <w:t xml:space="preserve"> Personaler,</w:t>
                      </w:r>
                    </w:p>
                    <w:p w14:paraId="2A50CFB8" w14:textId="77777777" w:rsidR="009718EB" w:rsidRPr="00A6784D" w:rsidRDefault="009718EB" w:rsidP="009718EB">
                      <w:pPr>
                        <w:jc w:val="both"/>
                        <w:rPr>
                          <w:rFonts w:asciiTheme="majorHAnsi" w:hAnsiTheme="majorHAnsi" w:cstheme="majorHAnsi"/>
                          <w:color w:val="000000" w:themeColor="text1"/>
                          <w:sz w:val="22"/>
                          <w:szCs w:val="22"/>
                        </w:rPr>
                      </w:pPr>
                    </w:p>
                    <w:p w14:paraId="235DBE9D"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schon lange ist es mein Wunsch, als Erzieherin tätig zu werden. Dieser lebendige, soziale und vielseitige Beruf deckt sich mit meinen Neigungen. Ich arbeite gerne mit Kindern, helfe und betreue sie gerne. Jetzt sah ich Ihre Stellenausschreibung ich in der Jobbörse Karrieresprung.de - und wusste sofort: Ich will mich unbedingt bei Ihnen für den Ausbildungsplatz als Erzieherin bewerben!</w:t>
                      </w:r>
                    </w:p>
                    <w:p w14:paraId="5E6659AF" w14:textId="77777777" w:rsidR="00B76E6A" w:rsidRPr="00B76E6A" w:rsidRDefault="00B76E6A" w:rsidP="00B76E6A">
                      <w:pPr>
                        <w:jc w:val="both"/>
                        <w:rPr>
                          <w:rFonts w:asciiTheme="majorHAnsi" w:hAnsiTheme="majorHAnsi" w:cstheme="majorHAnsi"/>
                          <w:color w:val="000000" w:themeColor="text1"/>
                          <w:sz w:val="22"/>
                          <w:szCs w:val="22"/>
                        </w:rPr>
                      </w:pPr>
                    </w:p>
                    <w:p w14:paraId="178B87D0"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Seit ich die Hauptschule im Jahr _________ beendet habe, konnte ich bereits einige Praktika in der Kindertagesstätte "</w:t>
                      </w:r>
                      <w:proofErr w:type="spellStart"/>
                      <w:r w:rsidRPr="00B76E6A">
                        <w:rPr>
                          <w:rFonts w:asciiTheme="majorHAnsi" w:hAnsiTheme="majorHAnsi" w:cstheme="majorHAnsi"/>
                          <w:color w:val="000000" w:themeColor="text1"/>
                          <w:sz w:val="22"/>
                          <w:szCs w:val="22"/>
                        </w:rPr>
                        <w:t>Spatzenest</w:t>
                      </w:r>
                      <w:proofErr w:type="spellEnd"/>
                      <w:r w:rsidRPr="00B76E6A">
                        <w:rPr>
                          <w:rFonts w:asciiTheme="majorHAnsi" w:hAnsiTheme="majorHAnsi" w:cstheme="majorHAnsi"/>
                          <w:color w:val="000000" w:themeColor="text1"/>
                          <w:sz w:val="22"/>
                          <w:szCs w:val="22"/>
                        </w:rPr>
                        <w:t xml:space="preserve">" sowie im städtischen Kindergarten absolvieren. Zudem habe ich in den vergangenen beiden Jahren in den Ferien bei den Sommerspielen des Kinderschutzbundes als Helfer mitgearbeitet. All das hat meinen Berufswunsch gefestigt, als Erzieherin arbeiten zu wollen. </w:t>
                      </w:r>
                    </w:p>
                    <w:p w14:paraId="5EE5E5FE" w14:textId="77777777" w:rsidR="00B76E6A" w:rsidRPr="00B76E6A" w:rsidRDefault="00B76E6A" w:rsidP="00B76E6A">
                      <w:pPr>
                        <w:jc w:val="both"/>
                        <w:rPr>
                          <w:rFonts w:asciiTheme="majorHAnsi" w:hAnsiTheme="majorHAnsi" w:cstheme="majorHAnsi"/>
                          <w:color w:val="000000" w:themeColor="text1"/>
                          <w:sz w:val="22"/>
                          <w:szCs w:val="22"/>
                        </w:rPr>
                      </w:pPr>
                    </w:p>
                    <w:p w14:paraId="34B51A4A"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Meine Lehrer, ebenso wie meine bisherigen Betreuer und Chefinnen bescheinigen mir ein ausgeprägtes Einfühlungsvermögen im Umgang mit Kindern sowie hohe Zuverlässigkeit, psychische und emotionale Belastbarkeit sowie selbständiges Arbeiten. Ich gelte außerdem als ruhig, offen, umgänglich und engagiert. Gute Umgangsformen sind mir ebenso wichtig wie ein quirliges Umfeld.</w:t>
                      </w:r>
                    </w:p>
                    <w:p w14:paraId="22BE5AA2" w14:textId="77777777" w:rsidR="00B76E6A" w:rsidRPr="00B76E6A" w:rsidRDefault="00B76E6A" w:rsidP="00B76E6A">
                      <w:pPr>
                        <w:jc w:val="both"/>
                        <w:rPr>
                          <w:rFonts w:asciiTheme="majorHAnsi" w:hAnsiTheme="majorHAnsi" w:cstheme="majorHAnsi"/>
                          <w:color w:val="000000" w:themeColor="text1"/>
                          <w:sz w:val="22"/>
                          <w:szCs w:val="22"/>
                        </w:rPr>
                      </w:pPr>
                    </w:p>
                    <w:p w14:paraId="7BA7B2D8" w14:textId="77777777" w:rsidR="00B76E6A" w:rsidRPr="00B76E6A" w:rsidRDefault="00B76E6A" w:rsidP="00B76E6A">
                      <w:pPr>
                        <w:jc w:val="both"/>
                        <w:rPr>
                          <w:rFonts w:asciiTheme="majorHAnsi" w:hAnsiTheme="majorHAnsi" w:cstheme="majorHAnsi"/>
                          <w:color w:val="000000" w:themeColor="text1"/>
                          <w:sz w:val="22"/>
                          <w:szCs w:val="22"/>
                        </w:rPr>
                      </w:pPr>
                      <w:r w:rsidRPr="00B76E6A">
                        <w:rPr>
                          <w:rFonts w:asciiTheme="majorHAnsi" w:hAnsiTheme="majorHAnsi" w:cstheme="majorHAnsi"/>
                          <w:color w:val="000000" w:themeColor="text1"/>
                          <w:sz w:val="22"/>
                          <w:szCs w:val="22"/>
                        </w:rPr>
                        <w:t>Ich freue mich sehr, wenn Sie mir die Gelegenheit geben, mich bei Ihnen persönlich vorzustellen. Gerne stehe ich zudem für einen Probearbeitstag zur Verfügung.</w:t>
                      </w:r>
                    </w:p>
                    <w:p w14:paraId="6B84F8EF" w14:textId="77777777" w:rsidR="00B76E6A" w:rsidRPr="00B76E6A" w:rsidRDefault="00B76E6A" w:rsidP="00B76E6A">
                      <w:pPr>
                        <w:jc w:val="both"/>
                        <w:rPr>
                          <w:rFonts w:asciiTheme="majorHAnsi" w:hAnsiTheme="majorHAnsi" w:cstheme="majorHAnsi"/>
                          <w:color w:val="000000" w:themeColor="text1"/>
                          <w:sz w:val="22"/>
                          <w:szCs w:val="22"/>
                        </w:rPr>
                      </w:pPr>
                    </w:p>
                    <w:p w14:paraId="681AB43D" w14:textId="674EDB63" w:rsidR="009718EB" w:rsidRPr="00A6784D" w:rsidRDefault="00B76E6A" w:rsidP="00B76E6A">
                      <w:pPr>
                        <w:jc w:val="both"/>
                        <w:rPr>
                          <w:rFonts w:asciiTheme="majorHAnsi" w:hAnsiTheme="majorHAnsi" w:cstheme="majorHAnsi"/>
                          <w:sz w:val="22"/>
                          <w:szCs w:val="22"/>
                        </w:rPr>
                      </w:pPr>
                      <w:r w:rsidRPr="00B76E6A">
                        <w:rPr>
                          <w:rFonts w:asciiTheme="majorHAnsi" w:hAnsiTheme="majorHAnsi" w:cstheme="majorHAnsi"/>
                          <w:color w:val="000000" w:themeColor="text1"/>
                          <w:sz w:val="22"/>
                          <w:szCs w:val="22"/>
                        </w:rPr>
                        <w:t>Mit freundlichen Grüßen</w:t>
                      </w:r>
                    </w:p>
                  </w:txbxContent>
                </v:textbox>
                <w10:wrap anchory="page"/>
              </v:shape>
            </w:pict>
          </mc:Fallback>
        </mc:AlternateContent>
      </w:r>
      <w:r w:rsidR="00B078DF" w:rsidRPr="00DA5311">
        <w:rPr>
          <w:rFonts w:asciiTheme="majorHAnsi" w:hAnsiTheme="majorHAnsi" w:cstheme="majorHAnsi"/>
          <w:noProof/>
          <w:color w:val="000000" w:themeColor="text1"/>
        </w:rPr>
        <mc:AlternateContent>
          <mc:Choice Requires="wps">
            <w:drawing>
              <wp:anchor distT="45720" distB="45720" distL="114300" distR="114300" simplePos="0" relativeHeight="251617792" behindDoc="0" locked="0" layoutInCell="1" allowOverlap="1" wp14:anchorId="1986D0D0" wp14:editId="174E2A2A">
                <wp:simplePos x="0" y="0"/>
                <wp:positionH relativeFrom="column">
                  <wp:posOffset>-94615</wp:posOffset>
                </wp:positionH>
                <wp:positionV relativeFrom="page">
                  <wp:posOffset>7441565</wp:posOffset>
                </wp:positionV>
                <wp:extent cx="420370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607695"/>
                        </a:xfrm>
                        <a:prstGeom prst="rect">
                          <a:avLst/>
                        </a:prstGeom>
                        <a:noFill/>
                        <a:ln w="9525">
                          <a:noFill/>
                          <a:miter lim="800000"/>
                          <a:headEnd/>
                          <a:tailEnd/>
                        </a:ln>
                      </wps:spPr>
                      <wps:txbx>
                        <w:txbxContent>
                          <w:p w14:paraId="23249078" w14:textId="0841F20F" w:rsidR="00DA5311" w:rsidRPr="00B078DF" w:rsidRDefault="00DA5311" w:rsidP="00DA5311">
                            <w:pPr>
                              <w:rPr>
                                <w:rFonts w:ascii="Bradley Hand Bold" w:hAnsi="Bradley Hand Bold" w:cstheme="majorHAnsi"/>
                                <w:b/>
                                <w:color w:val="F79646" w:themeColor="accent6"/>
                                <w:sz w:val="40"/>
                                <w:szCs w:val="40"/>
                              </w:rPr>
                            </w:pPr>
                            <w:r w:rsidRPr="00B078DF">
                              <w:rPr>
                                <w:rFonts w:ascii="Bradley Hand Bold" w:hAnsi="Bradley Hand Bold" w:cstheme="majorHAnsi"/>
                                <w:b/>
                                <w:color w:val="F79646" w:themeColor="accent6"/>
                                <w:sz w:val="40"/>
                                <w:szCs w:val="40"/>
                              </w:rPr>
                              <w:t>Max</w:t>
                            </w:r>
                            <w:r w:rsidR="00A6784D" w:rsidRPr="00B078DF">
                              <w:rPr>
                                <w:rFonts w:ascii="Bradley Hand Bold" w:hAnsi="Bradley Hand Bold" w:cstheme="majorHAnsi"/>
                                <w:b/>
                                <w:color w:val="F79646" w:themeColor="accent6"/>
                                <w:sz w:val="40"/>
                                <w:szCs w:val="40"/>
                              </w:rPr>
                              <w:t>im Muster</w:t>
                            </w:r>
                          </w:p>
                          <w:p w14:paraId="32619775" w14:textId="5F6F6665" w:rsidR="00DA5311" w:rsidRPr="00B078DF" w:rsidRDefault="00DA5311">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6D0D0" id="_x0000_s1027" type="#_x0000_t202" style="position:absolute;margin-left:-7.45pt;margin-top:585.95pt;width:331pt;height:47.85pt;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" filled="f" stroked="f">
                <v:textbox style="mso-fit-shape-to-text:t">
                  <w:txbxContent>
                    <w:p w14:paraId="23249078" w14:textId="0841F20F" w:rsidR="00DA5311" w:rsidRPr="00B078DF" w:rsidRDefault="00DA5311" w:rsidP="00DA5311">
                      <w:pPr>
                        <w:rPr>
                          <w:rFonts w:ascii="Bradley Hand Bold" w:hAnsi="Bradley Hand Bold" w:cstheme="majorHAnsi"/>
                          <w:b/>
                          <w:color w:val="F79646" w:themeColor="accent6"/>
                          <w:sz w:val="40"/>
                          <w:szCs w:val="40"/>
                        </w:rPr>
                      </w:pPr>
                      <w:r w:rsidRPr="00B078DF">
                        <w:rPr>
                          <w:rFonts w:ascii="Bradley Hand Bold" w:hAnsi="Bradley Hand Bold" w:cstheme="majorHAnsi"/>
                          <w:b/>
                          <w:color w:val="F79646" w:themeColor="accent6"/>
                          <w:sz w:val="40"/>
                          <w:szCs w:val="40"/>
                        </w:rPr>
                        <w:t>Max</w:t>
                      </w:r>
                      <w:r w:rsidR="00A6784D" w:rsidRPr="00B078DF">
                        <w:rPr>
                          <w:rFonts w:ascii="Bradley Hand Bold" w:hAnsi="Bradley Hand Bold" w:cstheme="majorHAnsi"/>
                          <w:b/>
                          <w:color w:val="F79646" w:themeColor="accent6"/>
                          <w:sz w:val="40"/>
                          <w:szCs w:val="40"/>
                        </w:rPr>
                        <w:t>im Muster</w:t>
                      </w:r>
                    </w:p>
                    <w:p w14:paraId="32619775" w14:textId="5F6F6665" w:rsidR="00DA5311" w:rsidRPr="00B078DF" w:rsidRDefault="00DA5311">
                      <w:pPr>
                        <w:rPr>
                          <w:rFonts w:ascii="Bradley Hand Bold" w:hAnsi="Bradley Hand Bold"/>
                        </w:rPr>
                      </w:pPr>
                    </w:p>
                  </w:txbxContent>
                </v:textbox>
                <w10:wrap anchory="page"/>
              </v:shape>
            </w:pict>
          </mc:Fallback>
        </mc:AlternateContent>
      </w:r>
      <w:r w:rsidR="00420E3B"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07552" behindDoc="0" locked="0" layoutInCell="1" allowOverlap="1" wp14:anchorId="6843E7EF" wp14:editId="585D8411">
                <wp:simplePos x="0" y="0"/>
                <wp:positionH relativeFrom="column">
                  <wp:posOffset>1053879</wp:posOffset>
                </wp:positionH>
                <wp:positionV relativeFrom="page">
                  <wp:posOffset>2673350</wp:posOffset>
                </wp:positionV>
                <wp:extent cx="3652272"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272" cy="361950"/>
                        </a:xfrm>
                        <a:prstGeom prst="rect">
                          <a:avLst/>
                        </a:prstGeom>
                        <a:noFill/>
                        <a:ln w="9525">
                          <a:noFill/>
                          <a:miter lim="800000"/>
                          <a:headEnd/>
                          <a:tailEnd/>
                        </a:ln>
                      </wps:spPr>
                      <wps:txbx>
                        <w:txbxContent>
                          <w:p w14:paraId="08797F63" w14:textId="78EA7B1A" w:rsidR="009718EB" w:rsidRPr="00642DC4" w:rsidRDefault="00B76E6A" w:rsidP="00B76E6A">
                            <w:pPr>
                              <w:jc w:val="center"/>
                              <w:rPr>
                                <w:color w:val="0D0D0D" w:themeColor="text1" w:themeTint="F2"/>
                                <w:sz w:val="26"/>
                                <w:szCs w:val="26"/>
                              </w:rPr>
                            </w:pPr>
                            <w:r>
                              <w:rPr>
                                <w:rFonts w:asciiTheme="majorHAnsi" w:hAnsiTheme="majorHAnsi" w:cstheme="majorHAnsi"/>
                                <w:b/>
                                <w:color w:val="0D0D0D" w:themeColor="text1" w:themeTint="F2"/>
                                <w:sz w:val="26"/>
                                <w:szCs w:val="26"/>
                              </w:rPr>
                              <w:t>Bewerbung als Erzieherin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3E7EF" id="_x0000_s1028" type="#_x0000_t202" style="position:absolute;margin-left:83pt;margin-top:210.5pt;width:287.6pt;height:28.5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" filled="f" stroked="f">
                <v:textbox>
                  <w:txbxContent>
                    <w:p w14:paraId="08797F63" w14:textId="78EA7B1A" w:rsidR="009718EB" w:rsidRPr="00642DC4" w:rsidRDefault="00B76E6A" w:rsidP="00B76E6A">
                      <w:pPr>
                        <w:jc w:val="center"/>
                        <w:rPr>
                          <w:color w:val="0D0D0D" w:themeColor="text1" w:themeTint="F2"/>
                          <w:sz w:val="26"/>
                          <w:szCs w:val="26"/>
                        </w:rPr>
                      </w:pPr>
                      <w:r>
                        <w:rPr>
                          <w:rFonts w:asciiTheme="majorHAnsi" w:hAnsiTheme="majorHAnsi" w:cstheme="majorHAnsi"/>
                          <w:b/>
                          <w:color w:val="0D0D0D" w:themeColor="text1" w:themeTint="F2"/>
                          <w:sz w:val="26"/>
                          <w:szCs w:val="26"/>
                        </w:rPr>
                        <w:t>Bewerbung als Erzieherin</w:t>
                      </w:r>
                    </w:p>
                  </w:txbxContent>
                </v:textbox>
                <w10:wrap anchory="page"/>
              </v:shape>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710976" behindDoc="1" locked="0" layoutInCell="1" allowOverlap="1" wp14:anchorId="320DA73E" wp14:editId="3BAD8B9E">
                <wp:simplePos x="0" y="0"/>
                <wp:positionH relativeFrom="column">
                  <wp:posOffset>13970</wp:posOffset>
                </wp:positionH>
                <wp:positionV relativeFrom="page">
                  <wp:posOffset>10325735</wp:posOffset>
                </wp:positionV>
                <wp:extent cx="5751195" cy="29845"/>
                <wp:effectExtent l="0" t="0" r="1905" b="8255"/>
                <wp:wrapNone/>
                <wp:docPr id="6" name="Rectangle 6"/>
                <wp:cNvGraphicFramePr/>
                <a:graphic xmlns:a="http://schemas.openxmlformats.org/drawingml/2006/main">
                  <a:graphicData uri="http://schemas.microsoft.com/office/word/2010/wordprocessingShape">
                    <wps:wsp>
                      <wps:cNvSpPr/>
                      <wps:spPr>
                        <a:xfrm flipV="1">
                          <a:off x="0" y="0"/>
                          <a:ext cx="5751195" cy="29845"/>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C7FB6" id="Rectangle 6" o:spid="_x0000_s1026" style="position:absolute;margin-left:1.1pt;margin-top:813.05pt;width:452.85pt;height:2.3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" fillcolor="#fbd4b4 [1305]" stroked="f">
                <w10:wrap anchory="page"/>
              </v:rect>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689472" behindDoc="1" locked="0" layoutInCell="1" allowOverlap="1" wp14:anchorId="38EADDAB" wp14:editId="32B8BA3B">
                <wp:simplePos x="0" y="0"/>
                <wp:positionH relativeFrom="column">
                  <wp:posOffset>12700</wp:posOffset>
                </wp:positionH>
                <wp:positionV relativeFrom="page">
                  <wp:posOffset>10410825</wp:posOffset>
                </wp:positionV>
                <wp:extent cx="5755005" cy="441960"/>
                <wp:effectExtent l="0" t="0" r="0" b="0"/>
                <wp:wrapNone/>
                <wp:docPr id="2" name="Rectangle 2"/>
                <wp:cNvGraphicFramePr/>
                <a:graphic xmlns:a="http://schemas.openxmlformats.org/drawingml/2006/main">
                  <a:graphicData uri="http://schemas.microsoft.com/office/word/2010/wordprocessingShape">
                    <wps:wsp>
                      <wps:cNvSpPr/>
                      <wps:spPr>
                        <a:xfrm>
                          <a:off x="0" y="0"/>
                          <a:ext cx="5755005" cy="4419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03AE7" id="Rectangle 2" o:spid="_x0000_s1026" style="position:absolute;margin-left:1pt;margin-top:819.75pt;width:453.15pt;height:3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" fillcolor="#fbd4b4 [1305]" stroked="f">
                <w10:wrap anchory="page"/>
              </v:rect>
            </w:pict>
          </mc:Fallback>
        </mc:AlternateContent>
      </w:r>
      <w:r w:rsidR="00420E3B"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50560" behindDoc="0" locked="0" layoutInCell="1" allowOverlap="1" wp14:anchorId="317CAC1F" wp14:editId="5F86411A">
                <wp:simplePos x="0" y="0"/>
                <wp:positionH relativeFrom="column">
                  <wp:posOffset>3921252</wp:posOffset>
                </wp:positionH>
                <wp:positionV relativeFrom="page">
                  <wp:posOffset>1890395</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5A0335F7" w:rsidR="00DA5311" w:rsidRPr="00642DC4" w:rsidRDefault="00DA5311" w:rsidP="00420E3B">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 xml:space="preserve">Beispielstadt, </w:t>
                            </w:r>
                            <w:r w:rsidRPr="00642DC4">
                              <w:rPr>
                                <w:rFonts w:asciiTheme="majorHAnsi" w:hAnsiTheme="majorHAnsi" w:cstheme="majorHAnsi"/>
                                <w:b/>
                                <w:color w:val="0D0D0D" w:themeColor="text1" w:themeTint="F2"/>
                                <w:sz w:val="20"/>
                                <w:szCs w:val="20"/>
                              </w:rPr>
                              <w:t>1.12.20</w:t>
                            </w:r>
                            <w:r w:rsidR="00A20F2C">
                              <w:rPr>
                                <w:rFonts w:asciiTheme="majorHAnsi" w:hAnsiTheme="majorHAnsi" w:cstheme="majorHAnsi"/>
                                <w:b/>
                                <w:color w:val="0D0D0D" w:themeColor="text1" w:themeTint="F2"/>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CAC1F" id="_x0000_s1029" type="#_x0000_t202" style="position:absolute;margin-left:308.75pt;margin-top:148.85pt;width:154pt;height:20.1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" filled="f" stroked="f">
                <v:textbox style="mso-fit-shape-to-text:t">
                  <w:txbxContent>
                    <w:p w14:paraId="3673338F" w14:textId="5A0335F7" w:rsidR="00DA5311" w:rsidRPr="00642DC4" w:rsidRDefault="00DA5311" w:rsidP="00420E3B">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 xml:space="preserve">Beispielstadt, </w:t>
                      </w:r>
                      <w:r w:rsidRPr="00642DC4">
                        <w:rPr>
                          <w:rFonts w:asciiTheme="majorHAnsi" w:hAnsiTheme="majorHAnsi" w:cstheme="majorHAnsi"/>
                          <w:b/>
                          <w:color w:val="0D0D0D" w:themeColor="text1" w:themeTint="F2"/>
                          <w:sz w:val="20"/>
                          <w:szCs w:val="20"/>
                        </w:rPr>
                        <w:t>1.12.20</w:t>
                      </w:r>
                      <w:r w:rsidR="00A20F2C">
                        <w:rPr>
                          <w:rFonts w:asciiTheme="majorHAnsi" w:hAnsiTheme="majorHAnsi" w:cstheme="majorHAnsi"/>
                          <w:b/>
                          <w:color w:val="0D0D0D" w:themeColor="text1" w:themeTint="F2"/>
                          <w:sz w:val="20"/>
                          <w:szCs w:val="20"/>
                        </w:rPr>
                        <w:t>21</w:t>
                      </w:r>
                    </w:p>
                  </w:txbxContent>
                </v:textbox>
                <w10:wrap anchory="page"/>
              </v:shape>
            </w:pict>
          </mc:Fallback>
        </mc:AlternateContent>
      </w:r>
      <w:r w:rsidR="00420E3B" w:rsidRPr="00DA5311">
        <w:rPr>
          <w:rFonts w:asciiTheme="majorHAnsi" w:hAnsiTheme="majorHAnsi" w:cstheme="majorHAnsi"/>
          <w:noProof/>
          <w:color w:val="000000" w:themeColor="text1"/>
        </w:rPr>
        <mc:AlternateContent>
          <mc:Choice Requires="wps">
            <w:drawing>
              <wp:anchor distT="45720" distB="45720" distL="114300" distR="114300" simplePos="0" relativeHeight="251629056" behindDoc="0" locked="0" layoutInCell="1" allowOverlap="1" wp14:anchorId="5F7024B3" wp14:editId="3C7C7A08">
                <wp:simplePos x="0" y="0"/>
                <wp:positionH relativeFrom="column">
                  <wp:posOffset>3451733</wp:posOffset>
                </wp:positionH>
                <wp:positionV relativeFrom="page">
                  <wp:posOffset>948690</wp:posOffset>
                </wp:positionV>
                <wp:extent cx="2424430" cy="9385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938530"/>
                        </a:xfrm>
                        <a:prstGeom prst="rect">
                          <a:avLst/>
                        </a:prstGeom>
                        <a:noFill/>
                        <a:ln w="9525">
                          <a:noFill/>
                          <a:miter lim="800000"/>
                          <a:headEnd/>
                          <a:tailEnd/>
                        </a:ln>
                      </wps:spPr>
                      <wps:txbx>
                        <w:txbxContent>
                          <w:p w14:paraId="4B492766" w14:textId="4C2BE077" w:rsidR="0016733C" w:rsidRPr="00642DC4" w:rsidRDefault="00B76E6A" w:rsidP="00A6784D">
                            <w:pPr>
                              <w:jc w:val="right"/>
                              <w:rPr>
                                <w:rFonts w:asciiTheme="majorHAnsi" w:hAnsiTheme="majorHAnsi" w:cstheme="majorHAnsi"/>
                                <w:b/>
                                <w:color w:val="F79646" w:themeColor="accent6"/>
                                <w:sz w:val="22"/>
                                <w:szCs w:val="22"/>
                              </w:rPr>
                            </w:pPr>
                            <w:r>
                              <w:rPr>
                                <w:rFonts w:asciiTheme="majorHAnsi" w:hAnsiTheme="majorHAnsi" w:cstheme="majorHAnsi"/>
                                <w:b/>
                                <w:color w:val="F79646" w:themeColor="accent6"/>
                                <w:sz w:val="22"/>
                                <w:szCs w:val="22"/>
                              </w:rPr>
                              <w:t>Maxim</w:t>
                            </w:r>
                            <w:r w:rsidR="0016733C" w:rsidRPr="00642DC4">
                              <w:rPr>
                                <w:rFonts w:asciiTheme="majorHAnsi" w:hAnsiTheme="majorHAnsi" w:cstheme="majorHAnsi"/>
                                <w:b/>
                                <w:color w:val="F79646" w:themeColor="accent6"/>
                                <w:sz w:val="22"/>
                                <w:szCs w:val="22"/>
                              </w:rPr>
                              <w:t xml:space="preserve"> Muster</w:t>
                            </w:r>
                          </w:p>
                          <w:p w14:paraId="78FAE941" w14:textId="3EE75232" w:rsidR="00A6784D" w:rsidRPr="00642DC4" w:rsidRDefault="00A6784D"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Fantasiestr. 10a</w:t>
                            </w:r>
                          </w:p>
                          <w:p w14:paraId="78D6A1A5" w14:textId="24BCC5BF" w:rsidR="00DA5311" w:rsidRPr="00642DC4" w:rsidRDefault="00A6784D"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98765 Beispielstadt</w:t>
                            </w:r>
                          </w:p>
                          <w:p w14:paraId="0B0A63EB" w14:textId="611D3E2A" w:rsidR="00DA5311" w:rsidRPr="00642DC4" w:rsidRDefault="00DA5311"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5" w:history="1">
                              <w:r w:rsidRPr="00642DC4">
                                <w:rPr>
                                  <w:rStyle w:val="Hyperlink"/>
                                  <w:rFonts w:asciiTheme="majorHAnsi" w:hAnsiTheme="majorHAnsi" w:cstheme="majorHAnsi"/>
                                  <w:color w:val="0D0D0D" w:themeColor="text1" w:themeTint="F2"/>
                                  <w:sz w:val="20"/>
                                  <w:szCs w:val="20"/>
                                  <w:u w:val="none"/>
                                </w:rPr>
                                <w:t>m.muster@muster.de</w:t>
                              </w:r>
                            </w:hyperlink>
                          </w:p>
                          <w:p w14:paraId="5D897DF9" w14:textId="77777777" w:rsidR="00DA5311" w:rsidRPr="00120AE6" w:rsidRDefault="00DA5311"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24B3" id="_x0000_s1030" type="#_x0000_t202" style="position:absolute;margin-left:271.8pt;margin-top:74.7pt;width:190.9pt;height:73.9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" filled="f" stroked="f">
                <v:textbox>
                  <w:txbxContent>
                    <w:p w14:paraId="4B492766" w14:textId="4C2BE077" w:rsidR="0016733C" w:rsidRPr="00642DC4" w:rsidRDefault="00B76E6A" w:rsidP="00A6784D">
                      <w:pPr>
                        <w:jc w:val="right"/>
                        <w:rPr>
                          <w:rFonts w:asciiTheme="majorHAnsi" w:hAnsiTheme="majorHAnsi" w:cstheme="majorHAnsi"/>
                          <w:b/>
                          <w:color w:val="F79646" w:themeColor="accent6"/>
                          <w:sz w:val="22"/>
                          <w:szCs w:val="22"/>
                        </w:rPr>
                      </w:pPr>
                      <w:r>
                        <w:rPr>
                          <w:rFonts w:asciiTheme="majorHAnsi" w:hAnsiTheme="majorHAnsi" w:cstheme="majorHAnsi"/>
                          <w:b/>
                          <w:color w:val="F79646" w:themeColor="accent6"/>
                          <w:sz w:val="22"/>
                          <w:szCs w:val="22"/>
                        </w:rPr>
                        <w:t>Maxim</w:t>
                      </w:r>
                      <w:r w:rsidR="0016733C" w:rsidRPr="00642DC4">
                        <w:rPr>
                          <w:rFonts w:asciiTheme="majorHAnsi" w:hAnsiTheme="majorHAnsi" w:cstheme="majorHAnsi"/>
                          <w:b/>
                          <w:color w:val="F79646" w:themeColor="accent6"/>
                          <w:sz w:val="22"/>
                          <w:szCs w:val="22"/>
                        </w:rPr>
                        <w:t xml:space="preserve"> Muster</w:t>
                      </w:r>
                    </w:p>
                    <w:p w14:paraId="78FAE941" w14:textId="3EE75232" w:rsidR="00A6784D" w:rsidRPr="00642DC4" w:rsidRDefault="00A6784D" w:rsidP="00A6784D">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Adresse:</w:t>
                      </w:r>
                      <w:r w:rsidRPr="00892B67">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Fantasiestr. 10a</w:t>
                      </w:r>
                    </w:p>
                    <w:p w14:paraId="78D6A1A5" w14:textId="24BCC5BF" w:rsidR="00DA5311" w:rsidRPr="00642DC4" w:rsidRDefault="00A6784D" w:rsidP="00A6784D">
                      <w:pPr>
                        <w:jc w:val="right"/>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  </w:t>
                      </w:r>
                      <w:r w:rsidR="00DA5311" w:rsidRPr="00642DC4">
                        <w:rPr>
                          <w:rFonts w:asciiTheme="majorHAnsi" w:hAnsiTheme="majorHAnsi" w:cstheme="majorHAnsi"/>
                          <w:color w:val="0D0D0D" w:themeColor="text1" w:themeTint="F2"/>
                          <w:sz w:val="20"/>
                          <w:szCs w:val="20"/>
                        </w:rPr>
                        <w:t>98765 Beispielstadt</w:t>
                      </w:r>
                    </w:p>
                    <w:p w14:paraId="0B0A63EB" w14:textId="611D3E2A" w:rsidR="00DA5311" w:rsidRPr="00642DC4" w:rsidRDefault="00DA5311" w:rsidP="00120AE6">
                      <w:pPr>
                        <w:jc w:val="right"/>
                        <w:rPr>
                          <w:rFonts w:asciiTheme="majorHAnsi" w:hAnsiTheme="majorHAnsi" w:cstheme="majorHAnsi"/>
                          <w:color w:val="0D0D0D" w:themeColor="text1" w:themeTint="F2"/>
                          <w:sz w:val="20"/>
                          <w:szCs w:val="20"/>
                        </w:rPr>
                      </w:pPr>
                      <w:r w:rsidRPr="00892B67">
                        <w:rPr>
                          <w:rFonts w:asciiTheme="majorHAnsi" w:hAnsiTheme="majorHAnsi" w:cstheme="majorHAnsi"/>
                          <w:b/>
                          <w:color w:val="0D0D0D" w:themeColor="text1" w:themeTint="F2"/>
                          <w:sz w:val="20"/>
                          <w:szCs w:val="20"/>
                        </w:rPr>
                        <w:t>Telefon:</w:t>
                      </w:r>
                      <w:r w:rsidRPr="00892B67">
                        <w:rPr>
                          <w:rFonts w:asciiTheme="majorHAnsi" w:hAnsiTheme="majorHAnsi" w:cstheme="majorHAnsi"/>
                          <w:color w:val="0D0D0D" w:themeColor="text1" w:themeTint="F2"/>
                          <w:sz w:val="20"/>
                          <w:szCs w:val="20"/>
                        </w:rPr>
                        <w:t xml:space="preserve"> </w:t>
                      </w:r>
                      <w:r w:rsidRPr="00642DC4">
                        <w:rPr>
                          <w:rFonts w:asciiTheme="majorHAnsi" w:hAnsiTheme="majorHAnsi" w:cstheme="majorHAnsi"/>
                          <w:color w:val="0D0D0D" w:themeColor="text1" w:themeTint="F2"/>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892B67">
                        <w:rPr>
                          <w:rFonts w:asciiTheme="majorHAnsi" w:hAnsiTheme="majorHAnsi" w:cstheme="majorHAnsi"/>
                          <w:b/>
                          <w:color w:val="0D0D0D" w:themeColor="text1" w:themeTint="F2"/>
                          <w:sz w:val="20"/>
                          <w:szCs w:val="20"/>
                        </w:rPr>
                        <w:t>E-Mail:</w:t>
                      </w:r>
                      <w:r w:rsidRPr="00892B67">
                        <w:rPr>
                          <w:rFonts w:asciiTheme="majorHAnsi" w:hAnsiTheme="majorHAnsi" w:cstheme="majorHAnsi"/>
                          <w:color w:val="0D0D0D" w:themeColor="text1" w:themeTint="F2"/>
                          <w:sz w:val="20"/>
                          <w:szCs w:val="20"/>
                        </w:rPr>
                        <w:t xml:space="preserve"> </w:t>
                      </w:r>
                      <w:hyperlink r:id="rId6" w:history="1">
                        <w:r w:rsidRPr="00642DC4">
                          <w:rPr>
                            <w:rStyle w:val="Hyperlink"/>
                            <w:rFonts w:asciiTheme="majorHAnsi" w:hAnsiTheme="majorHAnsi" w:cstheme="majorHAnsi"/>
                            <w:color w:val="0D0D0D" w:themeColor="text1" w:themeTint="F2"/>
                            <w:sz w:val="20"/>
                            <w:szCs w:val="20"/>
                            <w:u w:val="none"/>
                          </w:rPr>
                          <w:t>m.muster@muster.de</w:t>
                        </w:r>
                      </w:hyperlink>
                    </w:p>
                    <w:p w14:paraId="5D897DF9" w14:textId="77777777" w:rsidR="00DA5311" w:rsidRPr="00120AE6" w:rsidRDefault="00DA5311" w:rsidP="00120AE6">
                      <w:pPr>
                        <w:jc w:val="right"/>
                        <w:rPr>
                          <w:color w:val="FFFFFF" w:themeColor="background1"/>
                        </w:rPr>
                      </w:pPr>
                    </w:p>
                  </w:txbxContent>
                </v:textbox>
                <w10:wrap anchory="page"/>
              </v:shape>
            </w:pict>
          </mc:Fallback>
        </mc:AlternateContent>
      </w:r>
      <w:r w:rsidR="00420E3B" w:rsidRPr="00DA5311">
        <w:rPr>
          <w:rFonts w:asciiTheme="majorHAnsi" w:hAnsiTheme="majorHAnsi" w:cstheme="majorHAnsi"/>
          <w:noProof/>
          <w:color w:val="000000" w:themeColor="text1"/>
        </w:rPr>
        <mc:AlternateContent>
          <mc:Choice Requires="wps">
            <w:drawing>
              <wp:anchor distT="45720" distB="45720" distL="114300" distR="114300" simplePos="0" relativeHeight="251635200" behindDoc="0" locked="0" layoutInCell="1" allowOverlap="1" wp14:anchorId="6AD75441" wp14:editId="0E625ADA">
                <wp:simplePos x="0" y="0"/>
                <wp:positionH relativeFrom="column">
                  <wp:posOffset>-53975</wp:posOffset>
                </wp:positionH>
                <wp:positionV relativeFrom="page">
                  <wp:posOffset>955675</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5DE26230" w:rsidR="00DA5311" w:rsidRPr="00642DC4" w:rsidRDefault="0016733C" w:rsidP="00A6784D">
                            <w:pPr>
                              <w:spacing w:line="276" w:lineRule="auto"/>
                              <w:rPr>
                                <w:rFonts w:asciiTheme="majorHAnsi" w:hAnsiTheme="majorHAnsi" w:cstheme="majorHAnsi"/>
                                <w:b/>
                                <w:color w:val="F79646" w:themeColor="accent6"/>
                                <w:sz w:val="22"/>
                                <w:szCs w:val="22"/>
                              </w:rPr>
                            </w:pPr>
                            <w:r w:rsidRPr="00642DC4">
                              <w:rPr>
                                <w:rFonts w:asciiTheme="majorHAnsi" w:hAnsiTheme="majorHAnsi" w:cstheme="majorHAnsi"/>
                                <w:b/>
                                <w:color w:val="F79646" w:themeColor="accent6"/>
                                <w:sz w:val="22"/>
                                <w:szCs w:val="22"/>
                              </w:rPr>
                              <w:t>Arbeitgeber GmBH</w:t>
                            </w:r>
                          </w:p>
                          <w:p w14:paraId="70BD184B" w14:textId="50D59175"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z.Hd. </w:t>
                            </w:r>
                            <w:r w:rsidR="00B76E6A">
                              <w:rPr>
                                <w:rFonts w:asciiTheme="majorHAnsi" w:hAnsiTheme="majorHAnsi" w:cstheme="majorHAnsi"/>
                                <w:color w:val="0D0D0D" w:themeColor="text1" w:themeTint="F2"/>
                                <w:sz w:val="20"/>
                                <w:szCs w:val="20"/>
                              </w:rPr>
                              <w:t>Petra</w:t>
                            </w:r>
                            <w:r w:rsidRPr="00642DC4">
                              <w:rPr>
                                <w:rFonts w:asciiTheme="majorHAnsi" w:hAnsiTheme="majorHAnsi" w:cstheme="majorHAnsi"/>
                                <w:color w:val="0D0D0D" w:themeColor="text1" w:themeTint="F2"/>
                                <w:sz w:val="20"/>
                                <w:szCs w:val="20"/>
                              </w:rPr>
                              <w:t xml:space="preserve">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75441" id="_x0000_s1031" type="#_x0000_t202" style="position:absolute;margin-left:-4.25pt;margin-top:75.25pt;width:151.5pt;height:68.2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" filled="f" stroked="f">
                <v:textbox>
                  <w:txbxContent>
                    <w:p w14:paraId="44D31443" w14:textId="5DE26230" w:rsidR="00DA5311" w:rsidRPr="00642DC4" w:rsidRDefault="0016733C" w:rsidP="00A6784D">
                      <w:pPr>
                        <w:spacing w:line="276" w:lineRule="auto"/>
                        <w:rPr>
                          <w:rFonts w:asciiTheme="majorHAnsi" w:hAnsiTheme="majorHAnsi" w:cstheme="majorHAnsi"/>
                          <w:b/>
                          <w:color w:val="F79646" w:themeColor="accent6"/>
                          <w:sz w:val="22"/>
                          <w:szCs w:val="22"/>
                        </w:rPr>
                      </w:pPr>
                      <w:r w:rsidRPr="00642DC4">
                        <w:rPr>
                          <w:rFonts w:asciiTheme="majorHAnsi" w:hAnsiTheme="majorHAnsi" w:cstheme="majorHAnsi"/>
                          <w:b/>
                          <w:color w:val="F79646" w:themeColor="accent6"/>
                          <w:sz w:val="22"/>
                          <w:szCs w:val="22"/>
                        </w:rPr>
                        <w:t>Arbeitgeber GmBH</w:t>
                      </w:r>
                    </w:p>
                    <w:p w14:paraId="70BD184B" w14:textId="50D59175"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 xml:space="preserve">z.Hd. </w:t>
                      </w:r>
                      <w:r w:rsidR="00B76E6A">
                        <w:rPr>
                          <w:rFonts w:asciiTheme="majorHAnsi" w:hAnsiTheme="majorHAnsi" w:cstheme="majorHAnsi"/>
                          <w:color w:val="0D0D0D" w:themeColor="text1" w:themeTint="F2"/>
                          <w:sz w:val="20"/>
                          <w:szCs w:val="20"/>
                        </w:rPr>
                        <w:t>Petra</w:t>
                      </w:r>
                      <w:r w:rsidRPr="00642DC4">
                        <w:rPr>
                          <w:rFonts w:asciiTheme="majorHAnsi" w:hAnsiTheme="majorHAnsi" w:cstheme="majorHAnsi"/>
                          <w:color w:val="0D0D0D" w:themeColor="text1" w:themeTint="F2"/>
                          <w:sz w:val="20"/>
                          <w:szCs w:val="20"/>
                        </w:rPr>
                        <w:t xml:space="preserve"> Personaler</w:t>
                      </w:r>
                    </w:p>
                    <w:p w14:paraId="2159D9CD" w14:textId="5C004941"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Kannweg 99</w:t>
                      </w:r>
                    </w:p>
                    <w:p w14:paraId="120717CF" w14:textId="42210C86" w:rsidR="00DA5311" w:rsidRPr="00642DC4" w:rsidRDefault="00DA5311" w:rsidP="00A6784D">
                      <w:pPr>
                        <w:spacing w:line="276" w:lineRule="auto"/>
                        <w:rPr>
                          <w:rFonts w:asciiTheme="majorHAnsi" w:hAnsiTheme="majorHAnsi" w:cstheme="majorHAnsi"/>
                          <w:color w:val="0D0D0D" w:themeColor="text1" w:themeTint="F2"/>
                          <w:sz w:val="20"/>
                          <w:szCs w:val="20"/>
                        </w:rPr>
                      </w:pPr>
                      <w:r w:rsidRPr="00642DC4">
                        <w:rPr>
                          <w:rFonts w:asciiTheme="majorHAnsi" w:hAnsiTheme="majorHAnsi" w:cstheme="majorHAnsi"/>
                          <w:color w:val="0D0D0D" w:themeColor="text1" w:themeTint="F2"/>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v:textbox>
                <w10:wrap anchory="page"/>
              </v:shape>
            </w:pict>
          </mc:Fallback>
        </mc:AlternateContent>
      </w:r>
      <w:r w:rsidR="00420E3B">
        <w:rPr>
          <w:rFonts w:asciiTheme="majorHAnsi" w:hAnsiTheme="majorHAnsi" w:cstheme="majorHAnsi"/>
          <w:b/>
          <w:noProof/>
          <w:color w:val="FFCD05"/>
        </w:rPr>
        <mc:AlternateContent>
          <mc:Choice Requires="wps">
            <w:drawing>
              <wp:anchor distT="0" distB="0" distL="114300" distR="114300" simplePos="0" relativeHeight="251667968" behindDoc="1" locked="0" layoutInCell="1" allowOverlap="1" wp14:anchorId="28A06058" wp14:editId="6E441DC8">
                <wp:simplePos x="0" y="0"/>
                <wp:positionH relativeFrom="column">
                  <wp:posOffset>1220978</wp:posOffset>
                </wp:positionH>
                <wp:positionV relativeFrom="page">
                  <wp:posOffset>-3175</wp:posOffset>
                </wp:positionV>
                <wp:extent cx="3383915" cy="527685"/>
                <wp:effectExtent l="0" t="0" r="6985" b="5715"/>
                <wp:wrapNone/>
                <wp:docPr id="1" name="Trapezoid 1"/>
                <wp:cNvGraphicFramePr/>
                <a:graphic xmlns:a="http://schemas.openxmlformats.org/drawingml/2006/main">
                  <a:graphicData uri="http://schemas.microsoft.com/office/word/2010/wordprocessingShape">
                    <wps:wsp>
                      <wps:cNvSpPr/>
                      <wps:spPr>
                        <a:xfrm flipV="1">
                          <a:off x="0" y="0"/>
                          <a:ext cx="3383915" cy="527685"/>
                        </a:xfrm>
                        <a:prstGeom prst="trapezoid">
                          <a:avLst>
                            <a:gd name="adj" fmla="val 57258"/>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F8D13" id="Trapezoid 1" o:spid="_x0000_s1026" style="position:absolute;margin-left:96.15pt;margin-top:-.25pt;width:266.45pt;height:41.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83915,527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" path="m,527685l302142,,3081773,r302142,527685l,527685xe" fillcolor="#f79646 [3209]" stroked="f">
                <v:path arrowok="t" o:connecttype="custom" o:connectlocs="0,527685;302142,0;3081773,0;3383915,527685;0,527685" o:connectangles="0,0,0,0,0"/>
                <w10:wrap anchory="page"/>
              </v:shape>
            </w:pict>
          </mc:Fallback>
        </mc:AlternateContent>
      </w:r>
      <w:r w:rsidR="00420E3B" w:rsidRPr="00D44A31">
        <w:rPr>
          <w:rFonts w:asciiTheme="majorHAnsi" w:hAnsiTheme="majorHAnsi" w:cstheme="majorHAnsi"/>
          <w:b/>
          <w:noProof/>
          <w:color w:val="FFCD05"/>
        </w:rPr>
        <mc:AlternateContent>
          <mc:Choice Requires="wps">
            <w:drawing>
              <wp:anchor distT="0" distB="0" distL="114300" distR="114300" simplePos="0" relativeHeight="251644416" behindDoc="1" locked="0" layoutInCell="1" allowOverlap="1" wp14:anchorId="4C3ED99A" wp14:editId="46377186">
                <wp:simplePos x="0" y="0"/>
                <wp:positionH relativeFrom="page">
                  <wp:posOffset>-209550</wp:posOffset>
                </wp:positionH>
                <wp:positionV relativeFrom="page">
                  <wp:posOffset>-911</wp:posOffset>
                </wp:positionV>
                <wp:extent cx="7766050" cy="285750"/>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2857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BF4A4" id="Rectangle 3" o:spid="_x0000_s1026" style="position:absolute;margin-left:-16.5pt;margin-top:-.05pt;width:611.5pt;height:2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" fillcolor="#fbd4b4 [1305]" stroked="f" strokeweight="2pt">
                <w10:wrap anchorx="page" anchory="page"/>
              </v:rect>
            </w:pict>
          </mc:Fallback>
        </mc:AlternateContent>
      </w:r>
      <w:r w:rsidR="0048448C" w:rsidRPr="00D44A31">
        <w:rPr>
          <w:rFonts w:asciiTheme="majorHAnsi" w:hAnsiTheme="majorHAnsi" w:cstheme="majorHAnsi"/>
          <w:b/>
          <w:noProof/>
          <w:color w:val="FFCD05"/>
        </w:rPr>
        <mc:AlternateContent>
          <mc:Choice Requires="wps">
            <w:drawing>
              <wp:anchor distT="0" distB="0" distL="114300" distR="114300" simplePos="0" relativeHeight="251658752" behindDoc="1" locked="0" layoutInCell="1" allowOverlap="1" wp14:anchorId="6ED01681" wp14:editId="580B02DC">
                <wp:simplePos x="0" y="0"/>
                <wp:positionH relativeFrom="page">
                  <wp:posOffset>-52070</wp:posOffset>
                </wp:positionH>
                <wp:positionV relativeFrom="page">
                  <wp:posOffset>335872</wp:posOffset>
                </wp:positionV>
                <wp:extent cx="7766050" cy="49946"/>
                <wp:effectExtent l="0" t="0" r="6350" b="7620"/>
                <wp:wrapNone/>
                <wp:docPr id="13" name="Rectangle 13"/>
                <wp:cNvGraphicFramePr/>
                <a:graphic xmlns:a="http://schemas.openxmlformats.org/drawingml/2006/main">
                  <a:graphicData uri="http://schemas.microsoft.com/office/word/2010/wordprocessingShape">
                    <wps:wsp>
                      <wps:cNvSpPr/>
                      <wps:spPr>
                        <a:xfrm>
                          <a:off x="0" y="0"/>
                          <a:ext cx="7766050" cy="4994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DF27F" id="Rectangle 13" o:spid="_x0000_s1026" style="position:absolute;margin-left:-4.1pt;margin-top:26.45pt;width:611.5pt;height: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" fillcolor="#fbd4b4 [1305]" stroked="f" strokeweight="2pt">
                <w10:wrap anchorx="page" anchory="page"/>
              </v:rect>
            </w:pict>
          </mc:Fallback>
        </mc:AlternateContent>
      </w:r>
      <w:r w:rsidR="0016733C"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22912" behindDoc="0" locked="0" layoutInCell="1" allowOverlap="1" wp14:anchorId="5A4D171C" wp14:editId="18E8A498">
                <wp:simplePos x="0" y="0"/>
                <wp:positionH relativeFrom="column">
                  <wp:posOffset>-80645</wp:posOffset>
                </wp:positionH>
                <wp:positionV relativeFrom="page">
                  <wp:posOffset>8258048</wp:posOffset>
                </wp:positionV>
                <wp:extent cx="2302510"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09040"/>
                        </a:xfrm>
                        <a:prstGeom prst="rect">
                          <a:avLst/>
                        </a:prstGeom>
                        <a:noFill/>
                        <a:ln w="9525">
                          <a:noFill/>
                          <a:miter lim="800000"/>
                          <a:headEnd/>
                          <a:tailEnd/>
                        </a:ln>
                      </wps:spPr>
                      <wps:txbx>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4D171C" id="_x0000_s1032" type="#_x0000_t202" style="position:absolute;margin-left:-6.35pt;margin-top:650.25pt;width:181.3pt;height:95.2pt;z-index:251622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" filled="f" stroked="f">
                <v:textbox style="mso-fit-shape-to-text:t">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v:textbox>
                <w10:wrap anchory="page"/>
              </v:shape>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Bradley Hand Bold">
    <w:altName w:val="Bradley Hand"/>
    <w:panose1 w:val="00000700000000000000"/>
    <w:charset w:val="00"/>
    <w:family w:val="auto"/>
    <w:pitch w:val="variable"/>
    <w:sig w:usb0="800000FF" w:usb1="5000204A" w:usb2="00000000" w:usb3="00000000" w:csb0="0000011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6B"/>
    <w:rsid w:val="00007844"/>
    <w:rsid w:val="0003037A"/>
    <w:rsid w:val="000C6A6B"/>
    <w:rsid w:val="00120AE6"/>
    <w:rsid w:val="0016733C"/>
    <w:rsid w:val="001C2167"/>
    <w:rsid w:val="003400EA"/>
    <w:rsid w:val="00346C18"/>
    <w:rsid w:val="00346E68"/>
    <w:rsid w:val="003F7227"/>
    <w:rsid w:val="00420E3B"/>
    <w:rsid w:val="0048448C"/>
    <w:rsid w:val="00507085"/>
    <w:rsid w:val="0054519F"/>
    <w:rsid w:val="00642DC4"/>
    <w:rsid w:val="006A6749"/>
    <w:rsid w:val="006B4BBF"/>
    <w:rsid w:val="00774F36"/>
    <w:rsid w:val="007C7B7A"/>
    <w:rsid w:val="00836340"/>
    <w:rsid w:val="00892B67"/>
    <w:rsid w:val="0092177B"/>
    <w:rsid w:val="009443F8"/>
    <w:rsid w:val="009718EB"/>
    <w:rsid w:val="00A20F2C"/>
    <w:rsid w:val="00A6784D"/>
    <w:rsid w:val="00A95584"/>
    <w:rsid w:val="00AF1BCC"/>
    <w:rsid w:val="00B078DF"/>
    <w:rsid w:val="00B76E6A"/>
    <w:rsid w:val="00BB5E6A"/>
    <w:rsid w:val="00BB6339"/>
    <w:rsid w:val="00C129F0"/>
    <w:rsid w:val="00D44A31"/>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15:docId w15:val="{826808B2-5B46-FE46-B7C9-00B46C3A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ber@beispielblog.de" TargetMode="External"/><Relationship Id="rId5" Type="http://schemas.openxmlformats.org/officeDocument/2006/relationships/hyperlink" Target="mailto:m.weber@beispielblog.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2021-07-15T11:55:00Z</dcterms:created>
  <dcterms:modified xsi:type="dcterms:W3CDTF">2021-07-15T11:55:00Z</dcterms:modified>
</cp:coreProperties>
</file>