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1E6D" w14:textId="607F1CAE" w:rsidR="00DA5311" w:rsidRPr="00C129F0" w:rsidRDefault="00322276" w:rsidP="000C6A6B">
      <w:pPr>
        <w:rPr>
          <w:rFonts w:asciiTheme="majorHAnsi" w:hAnsiTheme="majorHAnsi" w:cstheme="majorHAnsi"/>
          <w:b/>
          <w:color w:val="FFCD05"/>
        </w:rPr>
      </w:pPr>
      <w:r w:rsidRPr="00DA5311">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71552" behindDoc="0" locked="0" layoutInCell="1" allowOverlap="1" wp14:anchorId="317CAC1F" wp14:editId="3E1F922F">
                <wp:simplePos x="0" y="0"/>
                <wp:positionH relativeFrom="column">
                  <wp:posOffset>4392295</wp:posOffset>
                </wp:positionH>
                <wp:positionV relativeFrom="page">
                  <wp:posOffset>1687830</wp:posOffset>
                </wp:positionV>
                <wp:extent cx="1499870" cy="2552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255270"/>
                        </a:xfrm>
                        <a:prstGeom prst="rect">
                          <a:avLst/>
                        </a:prstGeom>
                        <a:noFill/>
                        <a:ln w="9525">
                          <a:noFill/>
                          <a:miter lim="800000"/>
                          <a:headEnd/>
                          <a:tailEnd/>
                        </a:ln>
                      </wps:spPr>
                      <wps:txbx>
                        <w:txbxContent>
                          <w:p w14:paraId="3673338F" w14:textId="53BEFD06" w:rsidR="002B6E90" w:rsidRPr="00201A61" w:rsidRDefault="002B6E90" w:rsidP="006937AE">
                            <w:pPr>
                              <w:jc w:val="right"/>
                              <w:rPr>
                                <w:rFonts w:asciiTheme="majorHAnsi" w:hAnsiTheme="majorHAnsi" w:cstheme="majorHAnsi"/>
                                <w:b/>
                                <w:color w:val="215868" w:themeColor="accent5" w:themeShade="80"/>
                                <w:sz w:val="20"/>
                                <w:szCs w:val="20"/>
                              </w:rPr>
                            </w:pPr>
                            <w:r w:rsidRPr="00201A61">
                              <w:rPr>
                                <w:rFonts w:asciiTheme="majorHAnsi" w:hAnsiTheme="majorHAnsi" w:cstheme="majorHAnsi"/>
                                <w:b/>
                                <w:color w:val="215868" w:themeColor="accent5" w:themeShade="80"/>
                                <w:sz w:val="20"/>
                                <w:szCs w:val="20"/>
                              </w:rPr>
                              <w:t>Beispielstadt, 1.12.20</w:t>
                            </w:r>
                            <w:r w:rsidR="00322276">
                              <w:rPr>
                                <w:rFonts w:asciiTheme="majorHAnsi" w:hAnsiTheme="majorHAnsi" w:cstheme="majorHAnsi"/>
                                <w:b/>
                                <w:color w:val="215868" w:themeColor="accent5" w:themeShade="80"/>
                                <w:sz w:val="20"/>
                                <w:szCs w:val="20"/>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7CAC1F" id="_x0000_t202" coordsize="21600,21600" o:spt="202" path="m,l,21600r21600,l21600,xe">
                <v:stroke joinstyle="miter"/>
                <v:path gradientshapeok="t" o:connecttype="rect"/>
              </v:shapetype>
              <v:shape id="Text Box 2" o:spid="_x0000_s1026" type="#_x0000_t202" style="position:absolute;margin-left:345.85pt;margin-top:132.9pt;width:118.1pt;height:20.1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" filled="f" stroked="f">
                <v:textbox style="mso-fit-shape-to-text:t">
                  <w:txbxContent>
                    <w:p w14:paraId="3673338F" w14:textId="53BEFD06" w:rsidR="002B6E90" w:rsidRPr="00201A61" w:rsidRDefault="002B6E90" w:rsidP="006937AE">
                      <w:pPr>
                        <w:jc w:val="right"/>
                        <w:rPr>
                          <w:rFonts w:asciiTheme="majorHAnsi" w:hAnsiTheme="majorHAnsi" w:cstheme="majorHAnsi"/>
                          <w:b/>
                          <w:color w:val="215868" w:themeColor="accent5" w:themeShade="80"/>
                          <w:sz w:val="20"/>
                          <w:szCs w:val="20"/>
                        </w:rPr>
                      </w:pPr>
                      <w:r w:rsidRPr="00201A61">
                        <w:rPr>
                          <w:rFonts w:asciiTheme="majorHAnsi" w:hAnsiTheme="majorHAnsi" w:cstheme="majorHAnsi"/>
                          <w:b/>
                          <w:color w:val="215868" w:themeColor="accent5" w:themeShade="80"/>
                          <w:sz w:val="20"/>
                          <w:szCs w:val="20"/>
                        </w:rPr>
                        <w:t>Beispielstadt, 1.12.20</w:t>
                      </w:r>
                      <w:r w:rsidR="00322276">
                        <w:rPr>
                          <w:rFonts w:asciiTheme="majorHAnsi" w:hAnsiTheme="majorHAnsi" w:cstheme="majorHAnsi"/>
                          <w:b/>
                          <w:color w:val="215868" w:themeColor="accent5" w:themeShade="80"/>
                          <w:sz w:val="20"/>
                          <w:szCs w:val="20"/>
                        </w:rPr>
                        <w:t>21</w:t>
                      </w:r>
                    </w:p>
                  </w:txbxContent>
                </v:textbox>
                <w10:wrap anchory="page"/>
              </v:shape>
            </w:pict>
          </mc:Fallback>
        </mc:AlternateContent>
      </w:r>
      <w:r w:rsidR="00421538" w:rsidRPr="009718EB">
        <w:rPr>
          <w:rFonts w:ascii="Verdana" w:hAnsi="Verdana" w:cs="American Typewriter"/>
          <w:noProof/>
          <w:color w:val="000000" w:themeColor="text1"/>
          <w:sz w:val="22"/>
          <w:szCs w:val="22"/>
        </w:rPr>
        <mc:AlternateContent>
          <mc:Choice Requires="wps">
            <w:drawing>
              <wp:anchor distT="45720" distB="45720" distL="114300" distR="114300" simplePos="0" relativeHeight="251638784" behindDoc="0" locked="0" layoutInCell="1" allowOverlap="1" wp14:anchorId="118D5D16" wp14:editId="51586EC8">
                <wp:simplePos x="0" y="0"/>
                <wp:positionH relativeFrom="column">
                  <wp:posOffset>-81915</wp:posOffset>
                </wp:positionH>
                <wp:positionV relativeFrom="page">
                  <wp:posOffset>2908300</wp:posOffset>
                </wp:positionV>
                <wp:extent cx="5953125" cy="42779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277995"/>
                        </a:xfrm>
                        <a:prstGeom prst="rect">
                          <a:avLst/>
                        </a:prstGeom>
                        <a:noFill/>
                        <a:ln w="9525">
                          <a:noFill/>
                          <a:miter lim="800000"/>
                          <a:headEnd/>
                          <a:tailEnd/>
                        </a:ln>
                      </wps:spPr>
                      <wps:txbx>
                        <w:txbxContent>
                          <w:p w14:paraId="102D0621" w14:textId="11D240FA" w:rsidR="002B6E90" w:rsidRPr="00A6784D" w:rsidRDefault="002B6E90" w:rsidP="009718EB">
                            <w:pPr>
                              <w:jc w:val="both"/>
                              <w:rPr>
                                <w:rFonts w:asciiTheme="majorHAnsi" w:hAnsiTheme="majorHAnsi" w:cstheme="majorHAnsi"/>
                                <w:color w:val="000000" w:themeColor="text1"/>
                                <w:sz w:val="22"/>
                                <w:szCs w:val="22"/>
                              </w:rPr>
                            </w:pPr>
                            <w:r w:rsidRPr="00A6784D">
                              <w:rPr>
                                <w:rFonts w:asciiTheme="majorHAnsi" w:hAnsiTheme="majorHAnsi" w:cstheme="majorHAnsi"/>
                                <w:color w:val="000000" w:themeColor="text1"/>
                                <w:sz w:val="22"/>
                                <w:szCs w:val="22"/>
                              </w:rPr>
                              <w:t>Sehr geehrter Herr Personaler,</w:t>
                            </w:r>
                          </w:p>
                          <w:p w14:paraId="2A50CFB8" w14:textId="77777777" w:rsidR="002B6E90" w:rsidRPr="00A6784D" w:rsidRDefault="002B6E90" w:rsidP="009718EB">
                            <w:pPr>
                              <w:jc w:val="both"/>
                              <w:rPr>
                                <w:rFonts w:asciiTheme="majorHAnsi" w:hAnsiTheme="majorHAnsi" w:cstheme="majorHAnsi"/>
                                <w:color w:val="000000" w:themeColor="text1"/>
                                <w:sz w:val="22"/>
                                <w:szCs w:val="22"/>
                              </w:rPr>
                            </w:pPr>
                          </w:p>
                          <w:p w14:paraId="730DD37D" w14:textId="77777777" w:rsidR="002B6E90" w:rsidRDefault="002B6E90"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nach meinem Praktikum bei der Polizei in Neustadt stand mein beruflicher Weg für mich fest. Nun stehe ich kurz vor meinem Abitur, möchte die Weichen für meine weitere Entwicklung stellen und bewerbe mich daher für den gehobenen Polizeivollzugsdienst.</w:t>
                            </w:r>
                          </w:p>
                          <w:p w14:paraId="1FECF6CB" w14:textId="77777777" w:rsidR="002B6E90" w:rsidRDefault="002B6E90" w:rsidP="009718EB">
                            <w:pPr>
                              <w:jc w:val="both"/>
                              <w:rPr>
                                <w:rFonts w:asciiTheme="majorHAnsi" w:hAnsiTheme="majorHAnsi" w:cstheme="majorHAnsi"/>
                                <w:color w:val="000000" w:themeColor="text1"/>
                                <w:sz w:val="22"/>
                                <w:szCs w:val="22"/>
                              </w:rPr>
                            </w:pPr>
                          </w:p>
                          <w:p w14:paraId="60C47BB9" w14:textId="643AEC38" w:rsidR="002B6E90" w:rsidRDefault="002B6E90"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Das Tragen von großer Verantwortung sowie das Führen und Koordinieren von Teams macht mir bereits seit Jahren Spaß und ich liebe die Herausforderungen, die damit verbunden sind. Jedes Problem, das durch Überlegungen und Entscheidungen gelöst werden kann, ist eine Chance zu lernen und zu wachsen.</w:t>
                            </w:r>
                          </w:p>
                          <w:p w14:paraId="385EA346" w14:textId="6808230A" w:rsidR="002B6E90" w:rsidRDefault="002B6E90" w:rsidP="009718EB">
                            <w:pPr>
                              <w:jc w:val="both"/>
                              <w:rPr>
                                <w:rFonts w:asciiTheme="majorHAnsi" w:hAnsiTheme="majorHAnsi" w:cstheme="majorHAnsi"/>
                                <w:color w:val="000000" w:themeColor="text1"/>
                                <w:sz w:val="22"/>
                                <w:szCs w:val="22"/>
                              </w:rPr>
                            </w:pPr>
                          </w:p>
                          <w:p w14:paraId="613DFBAA" w14:textId="46980C64" w:rsidR="002B6E90" w:rsidRDefault="002B6E90"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Gelernt habe ich dies durch mein Engagement in der Organisation </w:t>
                            </w:r>
                            <w:r w:rsidR="00126A21">
                              <w:rPr>
                                <w:rFonts w:asciiTheme="majorHAnsi" w:hAnsiTheme="majorHAnsi" w:cstheme="majorHAnsi"/>
                                <w:color w:val="000000" w:themeColor="text1"/>
                                <w:sz w:val="22"/>
                                <w:szCs w:val="22"/>
                              </w:rPr>
                              <w:t>„</w:t>
                            </w:r>
                            <w:proofErr w:type="spellStart"/>
                            <w:r w:rsidR="00126A21">
                              <w:rPr>
                                <w:rFonts w:asciiTheme="majorHAnsi" w:hAnsiTheme="majorHAnsi" w:cstheme="majorHAnsi"/>
                                <w:color w:val="000000" w:themeColor="text1"/>
                                <w:sz w:val="22"/>
                                <w:szCs w:val="22"/>
                              </w:rPr>
                              <w:t>Better</w:t>
                            </w:r>
                            <w:proofErr w:type="spellEnd"/>
                            <w:r w:rsidR="00126A21">
                              <w:rPr>
                                <w:rFonts w:asciiTheme="majorHAnsi" w:hAnsiTheme="majorHAnsi" w:cstheme="majorHAnsi"/>
                                <w:color w:val="000000" w:themeColor="text1"/>
                                <w:sz w:val="22"/>
                                <w:szCs w:val="22"/>
                              </w:rPr>
                              <w:t xml:space="preserve"> School“, für die ich an der Planung und Umsetzung großer Projekte beteiligt und zum Teil verantwortlich war.</w:t>
                            </w:r>
                            <w:r w:rsidR="008336E6">
                              <w:rPr>
                                <w:rFonts w:asciiTheme="majorHAnsi" w:hAnsiTheme="majorHAnsi" w:cstheme="majorHAnsi"/>
                                <w:color w:val="000000" w:themeColor="text1"/>
                                <w:sz w:val="22"/>
                                <w:szCs w:val="22"/>
                              </w:rPr>
                              <w:t xml:space="preserve"> Hier entwickelte ich auch meine Begeisterung für das Führen von Teams und die gemeinschaftliche Realisierung von Zielen.</w:t>
                            </w:r>
                          </w:p>
                          <w:p w14:paraId="5D3BC97F" w14:textId="77777777" w:rsidR="00126A21" w:rsidRDefault="00126A21" w:rsidP="009718EB">
                            <w:pPr>
                              <w:jc w:val="both"/>
                              <w:rPr>
                                <w:rFonts w:asciiTheme="majorHAnsi" w:hAnsiTheme="majorHAnsi" w:cstheme="majorHAnsi"/>
                                <w:color w:val="000000" w:themeColor="text1"/>
                                <w:sz w:val="22"/>
                                <w:szCs w:val="22"/>
                              </w:rPr>
                            </w:pPr>
                          </w:p>
                          <w:p w14:paraId="59ADFFDA" w14:textId="033D2B8F" w:rsidR="00126A21" w:rsidRPr="00A6784D" w:rsidRDefault="00126A21"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Im gehobenen Dienst der Bundespolizei habe ich die Möglichkeit, all meine bisher gesammelten Erfahrungen und Stärken einzubringen und im Diplomstudium sowie den praktischen Ausbildungsteilen weiter auszubauen. </w:t>
                            </w:r>
                          </w:p>
                          <w:p w14:paraId="239A2759" w14:textId="77777777" w:rsidR="002B6E90" w:rsidRPr="00A6784D" w:rsidRDefault="002B6E90" w:rsidP="009718EB">
                            <w:pPr>
                              <w:jc w:val="both"/>
                              <w:rPr>
                                <w:rFonts w:asciiTheme="majorHAnsi" w:hAnsiTheme="majorHAnsi" w:cstheme="majorHAnsi"/>
                                <w:color w:val="000000" w:themeColor="text1"/>
                                <w:sz w:val="22"/>
                                <w:szCs w:val="22"/>
                              </w:rPr>
                            </w:pPr>
                          </w:p>
                          <w:p w14:paraId="6BE45061" w14:textId="78F79FAF" w:rsidR="002B6E90" w:rsidRPr="00A6784D" w:rsidRDefault="00126A21"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Falls Sie noch Fragen haben, stehe ich Ihnen gerne zur Verfügung. Ansonsten freue ich mich darauf, Sie in einem persönlichen Gespräch kennenzulernen.</w:t>
                            </w:r>
                            <w:r w:rsidR="002B6E90" w:rsidRPr="00A6784D">
                              <w:rPr>
                                <w:rFonts w:asciiTheme="majorHAnsi" w:hAnsiTheme="majorHAnsi" w:cstheme="majorHAnsi"/>
                                <w:color w:val="000000" w:themeColor="text1"/>
                                <w:sz w:val="22"/>
                                <w:szCs w:val="22"/>
                              </w:rPr>
                              <w:t xml:space="preserve"> </w:t>
                            </w:r>
                          </w:p>
                          <w:p w14:paraId="30EC8B48" w14:textId="77777777" w:rsidR="002B6E90" w:rsidRPr="00A6784D" w:rsidRDefault="002B6E90" w:rsidP="009718EB">
                            <w:pPr>
                              <w:jc w:val="both"/>
                              <w:rPr>
                                <w:rFonts w:asciiTheme="majorHAnsi" w:hAnsiTheme="majorHAnsi" w:cstheme="majorHAnsi"/>
                                <w:color w:val="000000" w:themeColor="text1"/>
                                <w:sz w:val="22"/>
                                <w:szCs w:val="22"/>
                              </w:rPr>
                            </w:pPr>
                          </w:p>
                          <w:p w14:paraId="681AB43D" w14:textId="4EB5E65F" w:rsidR="002B6E90" w:rsidRPr="00A6784D" w:rsidRDefault="00126A21">
                            <w:pPr>
                              <w:rPr>
                                <w:rFonts w:asciiTheme="majorHAnsi" w:hAnsiTheme="majorHAnsi" w:cstheme="majorHAnsi"/>
                                <w:sz w:val="22"/>
                                <w:szCs w:val="22"/>
                              </w:rPr>
                            </w:pPr>
                            <w:r>
                              <w:rPr>
                                <w:rFonts w:asciiTheme="majorHAnsi" w:hAnsiTheme="majorHAnsi" w:cstheme="majorHAnsi"/>
                                <w:color w:val="000000" w:themeColor="text1"/>
                                <w:sz w:val="22"/>
                                <w:szCs w:val="22"/>
                              </w:rPr>
                              <w:t>Beste Grüße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D5D16" id="_x0000_s1027" type="#_x0000_t202" style="position:absolute;margin-left:-6.45pt;margin-top:229pt;width:468.75pt;height:336.8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" filled="f" stroked="f">
                <v:textbox>
                  <w:txbxContent>
                    <w:p w14:paraId="102D0621" w14:textId="11D240FA" w:rsidR="002B6E90" w:rsidRPr="00A6784D" w:rsidRDefault="002B6E90" w:rsidP="009718EB">
                      <w:pPr>
                        <w:jc w:val="both"/>
                        <w:rPr>
                          <w:rFonts w:asciiTheme="majorHAnsi" w:hAnsiTheme="majorHAnsi" w:cstheme="majorHAnsi"/>
                          <w:color w:val="000000" w:themeColor="text1"/>
                          <w:sz w:val="22"/>
                          <w:szCs w:val="22"/>
                        </w:rPr>
                      </w:pPr>
                      <w:r w:rsidRPr="00A6784D">
                        <w:rPr>
                          <w:rFonts w:asciiTheme="majorHAnsi" w:hAnsiTheme="majorHAnsi" w:cstheme="majorHAnsi"/>
                          <w:color w:val="000000" w:themeColor="text1"/>
                          <w:sz w:val="22"/>
                          <w:szCs w:val="22"/>
                        </w:rPr>
                        <w:t>Sehr geehrter Herr Personaler,</w:t>
                      </w:r>
                    </w:p>
                    <w:p w14:paraId="2A50CFB8" w14:textId="77777777" w:rsidR="002B6E90" w:rsidRPr="00A6784D" w:rsidRDefault="002B6E90" w:rsidP="009718EB">
                      <w:pPr>
                        <w:jc w:val="both"/>
                        <w:rPr>
                          <w:rFonts w:asciiTheme="majorHAnsi" w:hAnsiTheme="majorHAnsi" w:cstheme="majorHAnsi"/>
                          <w:color w:val="000000" w:themeColor="text1"/>
                          <w:sz w:val="22"/>
                          <w:szCs w:val="22"/>
                        </w:rPr>
                      </w:pPr>
                    </w:p>
                    <w:p w14:paraId="730DD37D" w14:textId="77777777" w:rsidR="002B6E90" w:rsidRDefault="002B6E90"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nach meinem Praktikum bei der Polizei in Neustadt stand mein beruflicher Weg für mich fest. Nun stehe ich kurz vor meinem Abitur, möchte die Weichen für meine weitere Entwicklung stellen und bewerbe mich daher für den gehobenen Polizeivollzugsdienst.</w:t>
                      </w:r>
                    </w:p>
                    <w:p w14:paraId="1FECF6CB" w14:textId="77777777" w:rsidR="002B6E90" w:rsidRDefault="002B6E90" w:rsidP="009718EB">
                      <w:pPr>
                        <w:jc w:val="both"/>
                        <w:rPr>
                          <w:rFonts w:asciiTheme="majorHAnsi" w:hAnsiTheme="majorHAnsi" w:cstheme="majorHAnsi"/>
                          <w:color w:val="000000" w:themeColor="text1"/>
                          <w:sz w:val="22"/>
                          <w:szCs w:val="22"/>
                        </w:rPr>
                      </w:pPr>
                    </w:p>
                    <w:p w14:paraId="60C47BB9" w14:textId="643AEC38" w:rsidR="002B6E90" w:rsidRDefault="002B6E90"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Das Tragen von großer Verantwortung sowie das Führen und Koordinieren von Teams macht mir bereits seit Jahren Spaß und ich liebe die Herausforderungen, die damit verbunden sind. Jedes Problem, das durch Überlegungen und Entscheidungen gelöst werden kann, ist eine Chance zu lernen und zu wachsen.</w:t>
                      </w:r>
                    </w:p>
                    <w:p w14:paraId="385EA346" w14:textId="6808230A" w:rsidR="002B6E90" w:rsidRDefault="002B6E90" w:rsidP="009718EB">
                      <w:pPr>
                        <w:jc w:val="both"/>
                        <w:rPr>
                          <w:rFonts w:asciiTheme="majorHAnsi" w:hAnsiTheme="majorHAnsi" w:cstheme="majorHAnsi"/>
                          <w:color w:val="000000" w:themeColor="text1"/>
                          <w:sz w:val="22"/>
                          <w:szCs w:val="22"/>
                        </w:rPr>
                      </w:pPr>
                    </w:p>
                    <w:p w14:paraId="613DFBAA" w14:textId="46980C64" w:rsidR="002B6E90" w:rsidRDefault="002B6E90"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Gelernt habe ich dies durch mein Engagement in der Organisation </w:t>
                      </w:r>
                      <w:r w:rsidR="00126A21">
                        <w:rPr>
                          <w:rFonts w:asciiTheme="majorHAnsi" w:hAnsiTheme="majorHAnsi" w:cstheme="majorHAnsi"/>
                          <w:color w:val="000000" w:themeColor="text1"/>
                          <w:sz w:val="22"/>
                          <w:szCs w:val="22"/>
                        </w:rPr>
                        <w:t>„</w:t>
                      </w:r>
                      <w:proofErr w:type="spellStart"/>
                      <w:r w:rsidR="00126A21">
                        <w:rPr>
                          <w:rFonts w:asciiTheme="majorHAnsi" w:hAnsiTheme="majorHAnsi" w:cstheme="majorHAnsi"/>
                          <w:color w:val="000000" w:themeColor="text1"/>
                          <w:sz w:val="22"/>
                          <w:szCs w:val="22"/>
                        </w:rPr>
                        <w:t>Better</w:t>
                      </w:r>
                      <w:proofErr w:type="spellEnd"/>
                      <w:r w:rsidR="00126A21">
                        <w:rPr>
                          <w:rFonts w:asciiTheme="majorHAnsi" w:hAnsiTheme="majorHAnsi" w:cstheme="majorHAnsi"/>
                          <w:color w:val="000000" w:themeColor="text1"/>
                          <w:sz w:val="22"/>
                          <w:szCs w:val="22"/>
                        </w:rPr>
                        <w:t xml:space="preserve"> School“, für die ich an der Planung und Umsetzung großer Projekte beteiligt und zum Teil verantwortlich war.</w:t>
                      </w:r>
                      <w:r w:rsidR="008336E6">
                        <w:rPr>
                          <w:rFonts w:asciiTheme="majorHAnsi" w:hAnsiTheme="majorHAnsi" w:cstheme="majorHAnsi"/>
                          <w:color w:val="000000" w:themeColor="text1"/>
                          <w:sz w:val="22"/>
                          <w:szCs w:val="22"/>
                        </w:rPr>
                        <w:t xml:space="preserve"> Hier entwickelte ich auch meine Begeisterung für das Führen von Teams und die gemeinschaftliche Realisierung von Zielen.</w:t>
                      </w:r>
                    </w:p>
                    <w:p w14:paraId="5D3BC97F" w14:textId="77777777" w:rsidR="00126A21" w:rsidRDefault="00126A21" w:rsidP="009718EB">
                      <w:pPr>
                        <w:jc w:val="both"/>
                        <w:rPr>
                          <w:rFonts w:asciiTheme="majorHAnsi" w:hAnsiTheme="majorHAnsi" w:cstheme="majorHAnsi"/>
                          <w:color w:val="000000" w:themeColor="text1"/>
                          <w:sz w:val="22"/>
                          <w:szCs w:val="22"/>
                        </w:rPr>
                      </w:pPr>
                    </w:p>
                    <w:p w14:paraId="59ADFFDA" w14:textId="033D2B8F" w:rsidR="00126A21" w:rsidRPr="00A6784D" w:rsidRDefault="00126A21"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Im gehobenen Dienst der Bundespolizei habe ich die Möglichkeit, all meine bisher gesammelten Erfahrungen und Stärken einzubringen und im Diplomstudium sowie den praktischen Ausbildungsteilen weiter auszubauen. </w:t>
                      </w:r>
                    </w:p>
                    <w:p w14:paraId="239A2759" w14:textId="77777777" w:rsidR="002B6E90" w:rsidRPr="00A6784D" w:rsidRDefault="002B6E90" w:rsidP="009718EB">
                      <w:pPr>
                        <w:jc w:val="both"/>
                        <w:rPr>
                          <w:rFonts w:asciiTheme="majorHAnsi" w:hAnsiTheme="majorHAnsi" w:cstheme="majorHAnsi"/>
                          <w:color w:val="000000" w:themeColor="text1"/>
                          <w:sz w:val="22"/>
                          <w:szCs w:val="22"/>
                        </w:rPr>
                      </w:pPr>
                    </w:p>
                    <w:p w14:paraId="6BE45061" w14:textId="78F79FAF" w:rsidR="002B6E90" w:rsidRPr="00A6784D" w:rsidRDefault="00126A21"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Falls Sie noch Fragen haben, stehe ich Ihnen gerne zur Verfügung. Ansonsten freue ich mich darauf, Sie in einem persönlichen Gespräch kennenzulernen.</w:t>
                      </w:r>
                      <w:r w:rsidR="002B6E90" w:rsidRPr="00A6784D">
                        <w:rPr>
                          <w:rFonts w:asciiTheme="majorHAnsi" w:hAnsiTheme="majorHAnsi" w:cstheme="majorHAnsi"/>
                          <w:color w:val="000000" w:themeColor="text1"/>
                          <w:sz w:val="22"/>
                          <w:szCs w:val="22"/>
                        </w:rPr>
                        <w:t xml:space="preserve"> </w:t>
                      </w:r>
                    </w:p>
                    <w:p w14:paraId="30EC8B48" w14:textId="77777777" w:rsidR="002B6E90" w:rsidRPr="00A6784D" w:rsidRDefault="002B6E90" w:rsidP="009718EB">
                      <w:pPr>
                        <w:jc w:val="both"/>
                        <w:rPr>
                          <w:rFonts w:asciiTheme="majorHAnsi" w:hAnsiTheme="majorHAnsi" w:cstheme="majorHAnsi"/>
                          <w:color w:val="000000" w:themeColor="text1"/>
                          <w:sz w:val="22"/>
                          <w:szCs w:val="22"/>
                        </w:rPr>
                      </w:pPr>
                    </w:p>
                    <w:p w14:paraId="681AB43D" w14:textId="4EB5E65F" w:rsidR="002B6E90" w:rsidRPr="00A6784D" w:rsidRDefault="00126A21">
                      <w:pPr>
                        <w:rPr>
                          <w:rFonts w:asciiTheme="majorHAnsi" w:hAnsiTheme="majorHAnsi" w:cstheme="majorHAnsi"/>
                          <w:sz w:val="22"/>
                          <w:szCs w:val="22"/>
                        </w:rPr>
                      </w:pPr>
                      <w:r>
                        <w:rPr>
                          <w:rFonts w:asciiTheme="majorHAnsi" w:hAnsiTheme="majorHAnsi" w:cstheme="majorHAnsi"/>
                          <w:color w:val="000000" w:themeColor="text1"/>
                          <w:sz w:val="22"/>
                          <w:szCs w:val="22"/>
                        </w:rPr>
                        <w:t>Beste Grüße</w:t>
                      </w:r>
                    </w:p>
                  </w:txbxContent>
                </v:textbox>
                <w10:wrap anchory="page"/>
              </v:shape>
            </w:pict>
          </mc:Fallback>
        </mc:AlternateContent>
      </w:r>
      <w:r w:rsidR="00CD4C6F" w:rsidRPr="00DA5311">
        <w:rPr>
          <w:rFonts w:asciiTheme="majorHAnsi" w:hAnsiTheme="majorHAnsi" w:cstheme="majorHAnsi"/>
          <w:noProof/>
          <w:color w:val="000000" w:themeColor="text1"/>
        </w:rPr>
        <mc:AlternateContent>
          <mc:Choice Requires="wps">
            <w:drawing>
              <wp:anchor distT="45720" distB="45720" distL="114300" distR="114300" simplePos="0" relativeHeight="251643904" behindDoc="0" locked="0" layoutInCell="1" allowOverlap="1" wp14:anchorId="1986D0D0" wp14:editId="25CA23A5">
                <wp:simplePos x="0" y="0"/>
                <wp:positionH relativeFrom="column">
                  <wp:posOffset>-82550</wp:posOffset>
                </wp:positionH>
                <wp:positionV relativeFrom="page">
                  <wp:posOffset>7365365</wp:posOffset>
                </wp:positionV>
                <wp:extent cx="4022725" cy="60769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725" cy="607695"/>
                        </a:xfrm>
                        <a:prstGeom prst="rect">
                          <a:avLst/>
                        </a:prstGeom>
                        <a:noFill/>
                        <a:ln w="9525">
                          <a:noFill/>
                          <a:miter lim="800000"/>
                          <a:headEnd/>
                          <a:tailEnd/>
                        </a:ln>
                      </wps:spPr>
                      <wps:txbx>
                        <w:txbxContent>
                          <w:p w14:paraId="23249078" w14:textId="0BD9AA57" w:rsidR="002B6E90" w:rsidRPr="00CD4C6F" w:rsidRDefault="002B6E90" w:rsidP="00DA5311">
                            <w:pPr>
                              <w:rPr>
                                <w:rFonts w:ascii="Bradley Hand Bold" w:hAnsi="Bradley Hand Bold" w:cstheme="majorHAnsi"/>
                                <w:b/>
                                <w:color w:val="31859C"/>
                                <w:sz w:val="40"/>
                                <w:szCs w:val="40"/>
                              </w:rPr>
                            </w:pPr>
                            <w:r w:rsidRPr="00CD4C6F">
                              <w:rPr>
                                <w:rFonts w:ascii="Bradley Hand Bold" w:hAnsi="Bradley Hand Bold" w:cstheme="majorHAnsi"/>
                                <w:b/>
                                <w:color w:val="31859C"/>
                                <w:sz w:val="40"/>
                                <w:szCs w:val="40"/>
                              </w:rPr>
                              <w:t>Maximilian Muster</w:t>
                            </w:r>
                          </w:p>
                          <w:p w14:paraId="32619775" w14:textId="5F6F6665" w:rsidR="002B6E90" w:rsidRPr="00CD4C6F" w:rsidRDefault="002B6E90">
                            <w:pPr>
                              <w:rPr>
                                <w:rFonts w:ascii="Bradley Hand Bold" w:hAnsi="Bradley Hand Bold"/>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86D0D0" id="_x0000_s1028" type="#_x0000_t202" style="position:absolute;margin-left:-6.5pt;margin-top:579.95pt;width:316.75pt;height:47.85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" filled="f" stroked="f">
                <v:textbox style="mso-fit-shape-to-text:t">
                  <w:txbxContent>
                    <w:p w14:paraId="23249078" w14:textId="0BD9AA57" w:rsidR="002B6E90" w:rsidRPr="00CD4C6F" w:rsidRDefault="002B6E90" w:rsidP="00DA5311">
                      <w:pPr>
                        <w:rPr>
                          <w:rFonts w:ascii="Bradley Hand Bold" w:hAnsi="Bradley Hand Bold" w:cstheme="majorHAnsi"/>
                          <w:b/>
                          <w:color w:val="31859C"/>
                          <w:sz w:val="40"/>
                          <w:szCs w:val="40"/>
                        </w:rPr>
                      </w:pPr>
                      <w:r w:rsidRPr="00CD4C6F">
                        <w:rPr>
                          <w:rFonts w:ascii="Bradley Hand Bold" w:hAnsi="Bradley Hand Bold" w:cstheme="majorHAnsi"/>
                          <w:b/>
                          <w:color w:val="31859C"/>
                          <w:sz w:val="40"/>
                          <w:szCs w:val="40"/>
                        </w:rPr>
                        <w:t>Maximilian Muster</w:t>
                      </w:r>
                    </w:p>
                    <w:p w14:paraId="32619775" w14:textId="5F6F6665" w:rsidR="002B6E90" w:rsidRPr="00CD4C6F" w:rsidRDefault="002B6E90">
                      <w:pPr>
                        <w:rPr>
                          <w:rFonts w:ascii="Bradley Hand Bold" w:hAnsi="Bradley Hand Bold"/>
                        </w:rPr>
                      </w:pPr>
                    </w:p>
                  </w:txbxContent>
                </v:textbox>
                <w10:wrap anchory="page"/>
              </v:shape>
            </w:pict>
          </mc:Fallback>
        </mc:AlternateContent>
      </w:r>
      <w:r w:rsidR="006937AE" w:rsidRPr="009718EB">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33664" behindDoc="0" locked="0" layoutInCell="1" allowOverlap="1" wp14:anchorId="6843E7EF" wp14:editId="4315F274">
                <wp:simplePos x="0" y="0"/>
                <wp:positionH relativeFrom="column">
                  <wp:posOffset>1044463</wp:posOffset>
                </wp:positionH>
                <wp:positionV relativeFrom="page">
                  <wp:posOffset>2471420</wp:posOffset>
                </wp:positionV>
                <wp:extent cx="3727938" cy="3619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938" cy="361950"/>
                        </a:xfrm>
                        <a:prstGeom prst="rect">
                          <a:avLst/>
                        </a:prstGeom>
                        <a:noFill/>
                        <a:ln w="9525">
                          <a:noFill/>
                          <a:miter lim="800000"/>
                          <a:headEnd/>
                          <a:tailEnd/>
                        </a:ln>
                      </wps:spPr>
                      <wps:txbx>
                        <w:txbxContent>
                          <w:p w14:paraId="08797F63" w14:textId="0B0467CE" w:rsidR="002B6E90" w:rsidRPr="00C21ED7" w:rsidRDefault="002B6E90" w:rsidP="00577E72">
                            <w:pPr>
                              <w:jc w:val="center"/>
                              <w:rPr>
                                <w:color w:val="31859C"/>
                                <w:sz w:val="26"/>
                                <w:szCs w:val="26"/>
                              </w:rPr>
                            </w:pPr>
                            <w:r>
                              <w:rPr>
                                <w:rFonts w:asciiTheme="majorHAnsi" w:hAnsiTheme="majorHAnsi" w:cstheme="majorHAnsi"/>
                                <w:b/>
                                <w:color w:val="31859C"/>
                                <w:sz w:val="26"/>
                                <w:szCs w:val="26"/>
                              </w:rPr>
                              <w:t>Bewerbung für den gehobenen Dienst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3E7EF" id="_x0000_s1029" type="#_x0000_t202" style="position:absolute;margin-left:82.25pt;margin-top:194.6pt;width:293.55pt;height:28.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" filled="f" stroked="f">
                <v:textbox>
                  <w:txbxContent>
                    <w:p w14:paraId="08797F63" w14:textId="0B0467CE" w:rsidR="002B6E90" w:rsidRPr="00C21ED7" w:rsidRDefault="002B6E90" w:rsidP="00577E72">
                      <w:pPr>
                        <w:jc w:val="center"/>
                        <w:rPr>
                          <w:color w:val="31859C"/>
                          <w:sz w:val="26"/>
                          <w:szCs w:val="26"/>
                        </w:rPr>
                      </w:pPr>
                      <w:r>
                        <w:rPr>
                          <w:rFonts w:asciiTheme="majorHAnsi" w:hAnsiTheme="majorHAnsi" w:cstheme="majorHAnsi"/>
                          <w:b/>
                          <w:color w:val="31859C"/>
                          <w:sz w:val="26"/>
                          <w:szCs w:val="26"/>
                        </w:rPr>
                        <w:t>Bewerbung für den gehobenen Dienst</w:t>
                      </w:r>
                    </w:p>
                  </w:txbxContent>
                </v:textbox>
                <w10:wrap anchory="page"/>
              </v:shape>
            </w:pict>
          </mc:Fallback>
        </mc:AlternateContent>
      </w:r>
      <w:r w:rsidR="006937AE" w:rsidRPr="00DA5311">
        <w:rPr>
          <w:rFonts w:asciiTheme="majorHAnsi" w:hAnsiTheme="majorHAnsi" w:cstheme="majorHAnsi"/>
          <w:noProof/>
          <w:color w:val="000000" w:themeColor="text1"/>
        </w:rPr>
        <mc:AlternateContent>
          <mc:Choice Requires="wps">
            <w:drawing>
              <wp:anchor distT="45720" distB="45720" distL="114300" distR="114300" simplePos="0" relativeHeight="251659264" behindDoc="0" locked="0" layoutInCell="1" allowOverlap="1" wp14:anchorId="5F7024B3" wp14:editId="077C2B7C">
                <wp:simplePos x="0" y="0"/>
                <wp:positionH relativeFrom="column">
                  <wp:posOffset>3438637</wp:posOffset>
                </wp:positionH>
                <wp:positionV relativeFrom="page">
                  <wp:posOffset>481965</wp:posOffset>
                </wp:positionV>
                <wp:extent cx="2424430" cy="42100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421005"/>
                        </a:xfrm>
                        <a:prstGeom prst="rect">
                          <a:avLst/>
                        </a:prstGeom>
                        <a:noFill/>
                        <a:ln w="9525">
                          <a:noFill/>
                          <a:miter lim="800000"/>
                          <a:headEnd/>
                          <a:tailEnd/>
                        </a:ln>
                      </wps:spPr>
                      <wps:txbx>
                        <w:txbxContent>
                          <w:p w14:paraId="0B0A63EB" w14:textId="611D3E2A" w:rsidR="002B6E90" w:rsidRPr="00A6784D" w:rsidRDefault="002B6E90" w:rsidP="00120AE6">
                            <w:pPr>
                              <w:jc w:val="right"/>
                              <w:rPr>
                                <w:rFonts w:asciiTheme="majorHAnsi" w:hAnsiTheme="majorHAnsi" w:cstheme="majorHAnsi"/>
                                <w:color w:val="FFFFFF" w:themeColor="background1"/>
                                <w:sz w:val="20"/>
                                <w:szCs w:val="20"/>
                              </w:rPr>
                            </w:pPr>
                            <w:r w:rsidRPr="00C21ED7">
                              <w:rPr>
                                <w:rFonts w:asciiTheme="majorHAnsi" w:hAnsiTheme="majorHAnsi" w:cstheme="majorHAnsi"/>
                                <w:b/>
                                <w:color w:val="B6DDE8" w:themeColor="accent5" w:themeTint="66"/>
                                <w:sz w:val="20"/>
                                <w:szCs w:val="20"/>
                              </w:rPr>
                              <w:t>Telefon:</w:t>
                            </w:r>
                            <w:r w:rsidRPr="00C21ED7">
                              <w:rPr>
                                <w:rFonts w:asciiTheme="majorHAnsi" w:hAnsiTheme="majorHAnsi" w:cstheme="majorHAnsi"/>
                                <w:color w:val="B6DDE8" w:themeColor="accent5" w:themeTint="66"/>
                                <w:sz w:val="20"/>
                                <w:szCs w:val="20"/>
                              </w:rPr>
                              <w:t xml:space="preserve"> </w:t>
                            </w:r>
                            <w:r w:rsidRPr="00A6784D">
                              <w:rPr>
                                <w:rFonts w:asciiTheme="majorHAnsi" w:hAnsiTheme="majorHAnsi" w:cstheme="majorHAnsi"/>
                                <w:color w:val="FFFFFF" w:themeColor="background1"/>
                                <w:sz w:val="20"/>
                                <w:szCs w:val="20"/>
                              </w:rPr>
                              <w:t>0123 - 4 56 78 90</w:t>
                            </w:r>
                          </w:p>
                          <w:p w14:paraId="39E6CAF1" w14:textId="660458CA" w:rsidR="002B6E90" w:rsidRPr="00D44A31" w:rsidRDefault="002B6E90" w:rsidP="00120AE6">
                            <w:pPr>
                              <w:jc w:val="right"/>
                              <w:rPr>
                                <w:rFonts w:asciiTheme="majorHAnsi" w:hAnsiTheme="majorHAnsi" w:cstheme="majorHAnsi"/>
                                <w:color w:val="FFFFFF" w:themeColor="background1"/>
                              </w:rPr>
                            </w:pPr>
                            <w:r w:rsidRPr="00C21ED7">
                              <w:rPr>
                                <w:rFonts w:asciiTheme="majorHAnsi" w:hAnsiTheme="majorHAnsi" w:cstheme="majorHAnsi"/>
                                <w:b/>
                                <w:color w:val="B6DDE8" w:themeColor="accent5" w:themeTint="66"/>
                                <w:sz w:val="20"/>
                                <w:szCs w:val="20"/>
                              </w:rPr>
                              <w:t>E-Mail:</w:t>
                            </w:r>
                            <w:r w:rsidRPr="00C21ED7">
                              <w:rPr>
                                <w:rFonts w:asciiTheme="majorHAnsi" w:hAnsiTheme="majorHAnsi" w:cstheme="majorHAnsi"/>
                                <w:color w:val="B6DDE8" w:themeColor="accent5" w:themeTint="66"/>
                                <w:sz w:val="20"/>
                                <w:szCs w:val="20"/>
                              </w:rPr>
                              <w:t xml:space="preserve"> </w:t>
                            </w:r>
                            <w:hyperlink r:id="rId5" w:history="1">
                              <w:r w:rsidRPr="00A6784D">
                                <w:rPr>
                                  <w:rStyle w:val="Hyperlink"/>
                                  <w:rFonts w:asciiTheme="majorHAnsi" w:hAnsiTheme="majorHAnsi" w:cstheme="majorHAnsi"/>
                                  <w:color w:val="FFFFFF" w:themeColor="background1"/>
                                  <w:sz w:val="20"/>
                                  <w:szCs w:val="20"/>
                                  <w:u w:val="none"/>
                                </w:rPr>
                                <w:t>m.muster@muster.de</w:t>
                              </w:r>
                            </w:hyperlink>
                          </w:p>
                          <w:p w14:paraId="5D897DF9" w14:textId="77777777" w:rsidR="002B6E90" w:rsidRPr="00120AE6" w:rsidRDefault="002B6E90" w:rsidP="00120AE6">
                            <w:pPr>
                              <w:jc w:val="right"/>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024B3" id="_x0000_s1030" type="#_x0000_t202" style="position:absolute;margin-left:270.75pt;margin-top:37.95pt;width:190.9pt;height:3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" filled="f" stroked="f">
                <v:textbox>
                  <w:txbxContent>
                    <w:p w14:paraId="0B0A63EB" w14:textId="611D3E2A" w:rsidR="002B6E90" w:rsidRPr="00A6784D" w:rsidRDefault="002B6E90" w:rsidP="00120AE6">
                      <w:pPr>
                        <w:jc w:val="right"/>
                        <w:rPr>
                          <w:rFonts w:asciiTheme="majorHAnsi" w:hAnsiTheme="majorHAnsi" w:cstheme="majorHAnsi"/>
                          <w:color w:val="FFFFFF" w:themeColor="background1"/>
                          <w:sz w:val="20"/>
                          <w:szCs w:val="20"/>
                        </w:rPr>
                      </w:pPr>
                      <w:r w:rsidRPr="00C21ED7">
                        <w:rPr>
                          <w:rFonts w:asciiTheme="majorHAnsi" w:hAnsiTheme="majorHAnsi" w:cstheme="majorHAnsi"/>
                          <w:b/>
                          <w:color w:val="B6DDE8" w:themeColor="accent5" w:themeTint="66"/>
                          <w:sz w:val="20"/>
                          <w:szCs w:val="20"/>
                        </w:rPr>
                        <w:t>Telefon:</w:t>
                      </w:r>
                      <w:r w:rsidRPr="00C21ED7">
                        <w:rPr>
                          <w:rFonts w:asciiTheme="majorHAnsi" w:hAnsiTheme="majorHAnsi" w:cstheme="majorHAnsi"/>
                          <w:color w:val="B6DDE8" w:themeColor="accent5" w:themeTint="66"/>
                          <w:sz w:val="20"/>
                          <w:szCs w:val="20"/>
                        </w:rPr>
                        <w:t xml:space="preserve"> </w:t>
                      </w:r>
                      <w:r w:rsidRPr="00A6784D">
                        <w:rPr>
                          <w:rFonts w:asciiTheme="majorHAnsi" w:hAnsiTheme="majorHAnsi" w:cstheme="majorHAnsi"/>
                          <w:color w:val="FFFFFF" w:themeColor="background1"/>
                          <w:sz w:val="20"/>
                          <w:szCs w:val="20"/>
                        </w:rPr>
                        <w:t>0123 - 4 56 78 90</w:t>
                      </w:r>
                    </w:p>
                    <w:p w14:paraId="39E6CAF1" w14:textId="660458CA" w:rsidR="002B6E90" w:rsidRPr="00D44A31" w:rsidRDefault="002B6E90" w:rsidP="00120AE6">
                      <w:pPr>
                        <w:jc w:val="right"/>
                        <w:rPr>
                          <w:rFonts w:asciiTheme="majorHAnsi" w:hAnsiTheme="majorHAnsi" w:cstheme="majorHAnsi"/>
                          <w:color w:val="FFFFFF" w:themeColor="background1"/>
                        </w:rPr>
                      </w:pPr>
                      <w:r w:rsidRPr="00C21ED7">
                        <w:rPr>
                          <w:rFonts w:asciiTheme="majorHAnsi" w:hAnsiTheme="majorHAnsi" w:cstheme="majorHAnsi"/>
                          <w:b/>
                          <w:color w:val="B6DDE8" w:themeColor="accent5" w:themeTint="66"/>
                          <w:sz w:val="20"/>
                          <w:szCs w:val="20"/>
                        </w:rPr>
                        <w:t>E-Mail:</w:t>
                      </w:r>
                      <w:r w:rsidRPr="00C21ED7">
                        <w:rPr>
                          <w:rFonts w:asciiTheme="majorHAnsi" w:hAnsiTheme="majorHAnsi" w:cstheme="majorHAnsi"/>
                          <w:color w:val="B6DDE8" w:themeColor="accent5" w:themeTint="66"/>
                          <w:sz w:val="20"/>
                          <w:szCs w:val="20"/>
                        </w:rPr>
                        <w:t xml:space="preserve"> </w:t>
                      </w:r>
                      <w:hyperlink r:id="rId6" w:history="1">
                        <w:r w:rsidRPr="00A6784D">
                          <w:rPr>
                            <w:rStyle w:val="Hyperlink"/>
                            <w:rFonts w:asciiTheme="majorHAnsi" w:hAnsiTheme="majorHAnsi" w:cstheme="majorHAnsi"/>
                            <w:color w:val="FFFFFF" w:themeColor="background1"/>
                            <w:sz w:val="20"/>
                            <w:szCs w:val="20"/>
                            <w:u w:val="none"/>
                          </w:rPr>
                          <w:t>m.muster@muster.de</w:t>
                        </w:r>
                      </w:hyperlink>
                    </w:p>
                    <w:p w14:paraId="5D897DF9" w14:textId="77777777" w:rsidR="002B6E90" w:rsidRPr="00120AE6" w:rsidRDefault="002B6E90" w:rsidP="00120AE6">
                      <w:pPr>
                        <w:jc w:val="right"/>
                        <w:rPr>
                          <w:color w:val="FFFFFF" w:themeColor="background1"/>
                        </w:rPr>
                      </w:pPr>
                    </w:p>
                  </w:txbxContent>
                </v:textbox>
                <w10:wrap anchory="page"/>
              </v:shape>
            </w:pict>
          </mc:Fallback>
        </mc:AlternateContent>
      </w:r>
      <w:r w:rsidR="006937AE" w:rsidRPr="00DA5311">
        <w:rPr>
          <w:rFonts w:asciiTheme="majorHAnsi" w:hAnsiTheme="majorHAnsi" w:cstheme="majorHAnsi"/>
          <w:noProof/>
          <w:color w:val="000000" w:themeColor="text1"/>
        </w:rPr>
        <mc:AlternateContent>
          <mc:Choice Requires="wps">
            <w:drawing>
              <wp:anchor distT="45720" distB="45720" distL="114300" distR="114300" simplePos="0" relativeHeight="251666432" behindDoc="0" locked="0" layoutInCell="1" allowOverlap="1" wp14:anchorId="6AD75441" wp14:editId="3082A2F9">
                <wp:simplePos x="0" y="0"/>
                <wp:positionH relativeFrom="column">
                  <wp:posOffset>-75830</wp:posOffset>
                </wp:positionH>
                <wp:positionV relativeFrom="page">
                  <wp:posOffset>1125415</wp:posOffset>
                </wp:positionV>
                <wp:extent cx="1567543" cy="8667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543" cy="866775"/>
                        </a:xfrm>
                        <a:prstGeom prst="rect">
                          <a:avLst/>
                        </a:prstGeom>
                        <a:noFill/>
                        <a:ln w="9525">
                          <a:noFill/>
                          <a:miter lim="800000"/>
                          <a:headEnd/>
                          <a:tailEnd/>
                        </a:ln>
                      </wps:spPr>
                      <wps:txbx>
                        <w:txbxContent>
                          <w:p w14:paraId="44D31443" w14:textId="5DE26230" w:rsidR="002B6E90" w:rsidRPr="00201A61" w:rsidRDefault="002B6E90" w:rsidP="00A6784D">
                            <w:pPr>
                              <w:spacing w:line="276" w:lineRule="auto"/>
                              <w:rPr>
                                <w:rFonts w:asciiTheme="majorHAnsi" w:hAnsiTheme="majorHAnsi" w:cstheme="majorHAnsi"/>
                                <w:b/>
                                <w:color w:val="215868" w:themeColor="accent5" w:themeShade="80"/>
                                <w:sz w:val="22"/>
                                <w:szCs w:val="22"/>
                              </w:rPr>
                            </w:pPr>
                            <w:r w:rsidRPr="00201A61">
                              <w:rPr>
                                <w:rFonts w:asciiTheme="majorHAnsi" w:hAnsiTheme="majorHAnsi" w:cstheme="majorHAnsi"/>
                                <w:b/>
                                <w:color w:val="215868" w:themeColor="accent5" w:themeShade="80"/>
                                <w:sz w:val="22"/>
                                <w:szCs w:val="22"/>
                              </w:rPr>
                              <w:t xml:space="preserve">Arbeitgeber </w:t>
                            </w:r>
                            <w:proofErr w:type="spellStart"/>
                            <w:r w:rsidRPr="00201A61">
                              <w:rPr>
                                <w:rFonts w:asciiTheme="majorHAnsi" w:hAnsiTheme="majorHAnsi" w:cstheme="majorHAnsi"/>
                                <w:b/>
                                <w:color w:val="215868" w:themeColor="accent5" w:themeShade="80"/>
                                <w:sz w:val="22"/>
                                <w:szCs w:val="22"/>
                              </w:rPr>
                              <w:t>GmBH</w:t>
                            </w:r>
                            <w:proofErr w:type="spellEnd"/>
                          </w:p>
                          <w:p w14:paraId="70BD184B" w14:textId="77777777" w:rsidR="002B6E90" w:rsidRPr="00201A61" w:rsidRDefault="002B6E90" w:rsidP="00A6784D">
                            <w:pPr>
                              <w:spacing w:line="276" w:lineRule="auto"/>
                              <w:rPr>
                                <w:rFonts w:asciiTheme="majorHAnsi" w:hAnsiTheme="majorHAnsi" w:cstheme="majorHAnsi"/>
                                <w:color w:val="215868" w:themeColor="accent5" w:themeShade="80"/>
                                <w:sz w:val="20"/>
                                <w:szCs w:val="20"/>
                              </w:rPr>
                            </w:pPr>
                            <w:r w:rsidRPr="00201A61">
                              <w:rPr>
                                <w:rFonts w:asciiTheme="majorHAnsi" w:hAnsiTheme="majorHAnsi" w:cstheme="majorHAnsi"/>
                                <w:color w:val="215868" w:themeColor="accent5" w:themeShade="80"/>
                                <w:sz w:val="20"/>
                                <w:szCs w:val="20"/>
                              </w:rPr>
                              <w:t>z.Hd. Peter Personaler</w:t>
                            </w:r>
                          </w:p>
                          <w:p w14:paraId="2159D9CD" w14:textId="5C004941" w:rsidR="002B6E90" w:rsidRPr="00201A61" w:rsidRDefault="002B6E90" w:rsidP="00A6784D">
                            <w:pPr>
                              <w:spacing w:line="276" w:lineRule="auto"/>
                              <w:rPr>
                                <w:rFonts w:asciiTheme="majorHAnsi" w:hAnsiTheme="majorHAnsi" w:cstheme="majorHAnsi"/>
                                <w:color w:val="215868" w:themeColor="accent5" w:themeShade="80"/>
                                <w:sz w:val="20"/>
                                <w:szCs w:val="20"/>
                              </w:rPr>
                            </w:pPr>
                            <w:proofErr w:type="spellStart"/>
                            <w:r w:rsidRPr="00201A61">
                              <w:rPr>
                                <w:rFonts w:asciiTheme="majorHAnsi" w:hAnsiTheme="majorHAnsi" w:cstheme="majorHAnsi"/>
                                <w:color w:val="215868" w:themeColor="accent5" w:themeShade="80"/>
                                <w:sz w:val="20"/>
                                <w:szCs w:val="20"/>
                              </w:rPr>
                              <w:t>Kannweg</w:t>
                            </w:r>
                            <w:proofErr w:type="spellEnd"/>
                            <w:r w:rsidRPr="00201A61">
                              <w:rPr>
                                <w:rFonts w:asciiTheme="majorHAnsi" w:hAnsiTheme="majorHAnsi" w:cstheme="majorHAnsi"/>
                                <w:color w:val="215868" w:themeColor="accent5" w:themeShade="80"/>
                                <w:sz w:val="20"/>
                                <w:szCs w:val="20"/>
                              </w:rPr>
                              <w:t xml:space="preserve"> 99</w:t>
                            </w:r>
                          </w:p>
                          <w:p w14:paraId="120717CF" w14:textId="42210C86" w:rsidR="002B6E90" w:rsidRPr="00201A61" w:rsidRDefault="002B6E90" w:rsidP="00A6784D">
                            <w:pPr>
                              <w:spacing w:line="276" w:lineRule="auto"/>
                              <w:rPr>
                                <w:rFonts w:asciiTheme="majorHAnsi" w:hAnsiTheme="majorHAnsi" w:cstheme="majorHAnsi"/>
                                <w:color w:val="215868" w:themeColor="accent5" w:themeShade="80"/>
                                <w:sz w:val="20"/>
                                <w:szCs w:val="20"/>
                              </w:rPr>
                            </w:pPr>
                            <w:r w:rsidRPr="00201A61">
                              <w:rPr>
                                <w:rFonts w:asciiTheme="majorHAnsi" w:hAnsiTheme="majorHAnsi" w:cstheme="majorHAnsi"/>
                                <w:color w:val="215868" w:themeColor="accent5" w:themeShade="80"/>
                                <w:sz w:val="20"/>
                                <w:szCs w:val="20"/>
                              </w:rPr>
                              <w:t>98765 Beispielstadt</w:t>
                            </w:r>
                          </w:p>
                          <w:p w14:paraId="0C7FE8D4" w14:textId="52313535" w:rsidR="002B6E90" w:rsidRDefault="002B6E90" w:rsidP="00DA5311">
                            <w:pPr>
                              <w:rPr>
                                <w:rFonts w:asciiTheme="majorHAnsi" w:hAnsiTheme="majorHAnsi" w:cstheme="majorHAnsi"/>
                                <w:color w:val="000000" w:themeColor="text1"/>
                              </w:rPr>
                            </w:pPr>
                          </w:p>
                          <w:p w14:paraId="2213CE94" w14:textId="77777777" w:rsidR="002B6E90" w:rsidRDefault="002B6E90" w:rsidP="00DA53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75441" id="_x0000_s1031" type="#_x0000_t202" style="position:absolute;margin-left:-5.95pt;margin-top:88.6pt;width:123.45pt;height:6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" filled="f" stroked="f">
                <v:textbox>
                  <w:txbxContent>
                    <w:p w14:paraId="44D31443" w14:textId="5DE26230" w:rsidR="002B6E90" w:rsidRPr="00201A61" w:rsidRDefault="002B6E90" w:rsidP="00A6784D">
                      <w:pPr>
                        <w:spacing w:line="276" w:lineRule="auto"/>
                        <w:rPr>
                          <w:rFonts w:asciiTheme="majorHAnsi" w:hAnsiTheme="majorHAnsi" w:cstheme="majorHAnsi"/>
                          <w:b/>
                          <w:color w:val="215868" w:themeColor="accent5" w:themeShade="80"/>
                          <w:sz w:val="22"/>
                          <w:szCs w:val="22"/>
                        </w:rPr>
                      </w:pPr>
                      <w:r w:rsidRPr="00201A61">
                        <w:rPr>
                          <w:rFonts w:asciiTheme="majorHAnsi" w:hAnsiTheme="majorHAnsi" w:cstheme="majorHAnsi"/>
                          <w:b/>
                          <w:color w:val="215868" w:themeColor="accent5" w:themeShade="80"/>
                          <w:sz w:val="22"/>
                          <w:szCs w:val="22"/>
                        </w:rPr>
                        <w:t xml:space="preserve">Arbeitgeber </w:t>
                      </w:r>
                      <w:proofErr w:type="spellStart"/>
                      <w:r w:rsidRPr="00201A61">
                        <w:rPr>
                          <w:rFonts w:asciiTheme="majorHAnsi" w:hAnsiTheme="majorHAnsi" w:cstheme="majorHAnsi"/>
                          <w:b/>
                          <w:color w:val="215868" w:themeColor="accent5" w:themeShade="80"/>
                          <w:sz w:val="22"/>
                          <w:szCs w:val="22"/>
                        </w:rPr>
                        <w:t>GmBH</w:t>
                      </w:r>
                      <w:proofErr w:type="spellEnd"/>
                    </w:p>
                    <w:p w14:paraId="70BD184B" w14:textId="77777777" w:rsidR="002B6E90" w:rsidRPr="00201A61" w:rsidRDefault="002B6E90" w:rsidP="00A6784D">
                      <w:pPr>
                        <w:spacing w:line="276" w:lineRule="auto"/>
                        <w:rPr>
                          <w:rFonts w:asciiTheme="majorHAnsi" w:hAnsiTheme="majorHAnsi" w:cstheme="majorHAnsi"/>
                          <w:color w:val="215868" w:themeColor="accent5" w:themeShade="80"/>
                          <w:sz w:val="20"/>
                          <w:szCs w:val="20"/>
                        </w:rPr>
                      </w:pPr>
                      <w:r w:rsidRPr="00201A61">
                        <w:rPr>
                          <w:rFonts w:asciiTheme="majorHAnsi" w:hAnsiTheme="majorHAnsi" w:cstheme="majorHAnsi"/>
                          <w:color w:val="215868" w:themeColor="accent5" w:themeShade="80"/>
                          <w:sz w:val="20"/>
                          <w:szCs w:val="20"/>
                        </w:rPr>
                        <w:t>z.Hd. Peter Personaler</w:t>
                      </w:r>
                    </w:p>
                    <w:p w14:paraId="2159D9CD" w14:textId="5C004941" w:rsidR="002B6E90" w:rsidRPr="00201A61" w:rsidRDefault="002B6E90" w:rsidP="00A6784D">
                      <w:pPr>
                        <w:spacing w:line="276" w:lineRule="auto"/>
                        <w:rPr>
                          <w:rFonts w:asciiTheme="majorHAnsi" w:hAnsiTheme="majorHAnsi" w:cstheme="majorHAnsi"/>
                          <w:color w:val="215868" w:themeColor="accent5" w:themeShade="80"/>
                          <w:sz w:val="20"/>
                          <w:szCs w:val="20"/>
                        </w:rPr>
                      </w:pPr>
                      <w:proofErr w:type="spellStart"/>
                      <w:r w:rsidRPr="00201A61">
                        <w:rPr>
                          <w:rFonts w:asciiTheme="majorHAnsi" w:hAnsiTheme="majorHAnsi" w:cstheme="majorHAnsi"/>
                          <w:color w:val="215868" w:themeColor="accent5" w:themeShade="80"/>
                          <w:sz w:val="20"/>
                          <w:szCs w:val="20"/>
                        </w:rPr>
                        <w:t>Kannweg</w:t>
                      </w:r>
                      <w:proofErr w:type="spellEnd"/>
                      <w:r w:rsidRPr="00201A61">
                        <w:rPr>
                          <w:rFonts w:asciiTheme="majorHAnsi" w:hAnsiTheme="majorHAnsi" w:cstheme="majorHAnsi"/>
                          <w:color w:val="215868" w:themeColor="accent5" w:themeShade="80"/>
                          <w:sz w:val="20"/>
                          <w:szCs w:val="20"/>
                        </w:rPr>
                        <w:t xml:space="preserve"> 99</w:t>
                      </w:r>
                    </w:p>
                    <w:p w14:paraId="120717CF" w14:textId="42210C86" w:rsidR="002B6E90" w:rsidRPr="00201A61" w:rsidRDefault="002B6E90" w:rsidP="00A6784D">
                      <w:pPr>
                        <w:spacing w:line="276" w:lineRule="auto"/>
                        <w:rPr>
                          <w:rFonts w:asciiTheme="majorHAnsi" w:hAnsiTheme="majorHAnsi" w:cstheme="majorHAnsi"/>
                          <w:color w:val="215868" w:themeColor="accent5" w:themeShade="80"/>
                          <w:sz w:val="20"/>
                          <w:szCs w:val="20"/>
                        </w:rPr>
                      </w:pPr>
                      <w:r w:rsidRPr="00201A61">
                        <w:rPr>
                          <w:rFonts w:asciiTheme="majorHAnsi" w:hAnsiTheme="majorHAnsi" w:cstheme="majorHAnsi"/>
                          <w:color w:val="215868" w:themeColor="accent5" w:themeShade="80"/>
                          <w:sz w:val="20"/>
                          <w:szCs w:val="20"/>
                        </w:rPr>
                        <w:t>98765 Beispielstadt</w:t>
                      </w:r>
                    </w:p>
                    <w:p w14:paraId="0C7FE8D4" w14:textId="52313535" w:rsidR="002B6E90" w:rsidRDefault="002B6E90" w:rsidP="00DA5311">
                      <w:pPr>
                        <w:rPr>
                          <w:rFonts w:asciiTheme="majorHAnsi" w:hAnsiTheme="majorHAnsi" w:cstheme="majorHAnsi"/>
                          <w:color w:val="000000" w:themeColor="text1"/>
                        </w:rPr>
                      </w:pPr>
                    </w:p>
                    <w:p w14:paraId="2213CE94" w14:textId="77777777" w:rsidR="002B6E90" w:rsidRDefault="002B6E90" w:rsidP="00DA5311"/>
                  </w:txbxContent>
                </v:textbox>
                <w10:wrap anchory="page"/>
              </v:shape>
            </w:pict>
          </mc:Fallback>
        </mc:AlternateContent>
      </w:r>
      <w:r w:rsidR="006937AE" w:rsidRPr="00DA5311">
        <w:rPr>
          <w:rFonts w:asciiTheme="majorHAnsi" w:hAnsiTheme="majorHAnsi" w:cstheme="majorHAnsi"/>
          <w:noProof/>
          <w:color w:val="000000" w:themeColor="text1"/>
        </w:rPr>
        <mc:AlternateContent>
          <mc:Choice Requires="wps">
            <w:drawing>
              <wp:anchor distT="45720" distB="45720" distL="114300" distR="114300" simplePos="0" relativeHeight="251680768" behindDoc="0" locked="0" layoutInCell="1" allowOverlap="1" wp14:anchorId="3CD42BF9" wp14:editId="5F6E23A8">
                <wp:simplePos x="0" y="0"/>
                <wp:positionH relativeFrom="column">
                  <wp:posOffset>-75830</wp:posOffset>
                </wp:positionH>
                <wp:positionV relativeFrom="page">
                  <wp:posOffset>321547</wp:posOffset>
                </wp:positionV>
                <wp:extent cx="1788606" cy="5816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606" cy="581660"/>
                        </a:xfrm>
                        <a:prstGeom prst="rect">
                          <a:avLst/>
                        </a:prstGeom>
                        <a:noFill/>
                        <a:ln w="9525">
                          <a:noFill/>
                          <a:miter lim="800000"/>
                          <a:headEnd/>
                          <a:tailEnd/>
                        </a:ln>
                      </wps:spPr>
                      <wps:txbx>
                        <w:txbxContent>
                          <w:p w14:paraId="126351CD" w14:textId="289537E1" w:rsidR="002B6E90" w:rsidRPr="00C21ED7" w:rsidRDefault="002B6E90" w:rsidP="00C21ED7">
                            <w:pPr>
                              <w:rPr>
                                <w:rFonts w:asciiTheme="majorHAnsi" w:hAnsiTheme="majorHAnsi" w:cstheme="majorHAnsi"/>
                                <w:b/>
                                <w:color w:val="B6DDE8" w:themeColor="accent5" w:themeTint="66"/>
                              </w:rPr>
                            </w:pPr>
                            <w:r w:rsidRPr="00C21ED7">
                              <w:rPr>
                                <w:rFonts w:asciiTheme="majorHAnsi" w:hAnsiTheme="majorHAnsi" w:cstheme="majorHAnsi"/>
                                <w:b/>
                                <w:color w:val="B6DDE8" w:themeColor="accent5" w:themeTint="66"/>
                              </w:rPr>
                              <w:t>Maximilian Muster</w:t>
                            </w:r>
                          </w:p>
                          <w:p w14:paraId="2785789E" w14:textId="7D571F93" w:rsidR="002B6E90" w:rsidRPr="00C21ED7" w:rsidRDefault="002B6E90" w:rsidP="00C21ED7">
                            <w:pPr>
                              <w:rPr>
                                <w:rFonts w:asciiTheme="majorHAnsi" w:hAnsiTheme="majorHAnsi" w:cstheme="majorHAnsi"/>
                                <w:color w:val="FFFFFF" w:themeColor="background1"/>
                                <w:sz w:val="20"/>
                                <w:szCs w:val="20"/>
                              </w:rPr>
                            </w:pPr>
                            <w:r w:rsidRPr="00C21ED7">
                              <w:rPr>
                                <w:rFonts w:asciiTheme="majorHAnsi" w:hAnsiTheme="majorHAnsi" w:cstheme="majorHAnsi"/>
                                <w:b/>
                                <w:color w:val="B6DDE8" w:themeColor="accent5" w:themeTint="66"/>
                                <w:sz w:val="20"/>
                                <w:szCs w:val="20"/>
                              </w:rPr>
                              <w:t xml:space="preserve">Adresse: </w:t>
                            </w:r>
                            <w:r w:rsidRPr="00C21ED7">
                              <w:rPr>
                                <w:rFonts w:asciiTheme="majorHAnsi" w:hAnsiTheme="majorHAnsi" w:cstheme="majorHAnsi"/>
                                <w:color w:val="FFFFFF" w:themeColor="background1"/>
                                <w:sz w:val="20"/>
                                <w:szCs w:val="20"/>
                              </w:rPr>
                              <w:t>Fantasiestr. 10a</w:t>
                            </w:r>
                          </w:p>
                          <w:p w14:paraId="467114F9" w14:textId="69FBD63F" w:rsidR="002B6E90" w:rsidRPr="00C21ED7" w:rsidRDefault="002B6E90" w:rsidP="00C21ED7">
                            <w:pPr>
                              <w:rPr>
                                <w:rFonts w:asciiTheme="majorHAnsi" w:hAnsiTheme="majorHAnsi" w:cstheme="majorHAnsi"/>
                                <w:b/>
                                <w:color w:val="FFFFFF" w:themeColor="background1"/>
                                <w:sz w:val="20"/>
                                <w:szCs w:val="20"/>
                              </w:rPr>
                            </w:pPr>
                            <w:r w:rsidRPr="00C21ED7">
                              <w:rPr>
                                <w:rFonts w:asciiTheme="majorHAnsi" w:hAnsiTheme="majorHAnsi" w:cstheme="majorHAnsi"/>
                                <w:color w:val="FFFFFF" w:themeColor="background1"/>
                                <w:sz w:val="20"/>
                                <w:szCs w:val="20"/>
                              </w:rPr>
                              <w:t xml:space="preserve">                 98765 Beispielstadt</w:t>
                            </w:r>
                          </w:p>
                          <w:p w14:paraId="5DB36DC9" w14:textId="77777777" w:rsidR="002B6E90" w:rsidRPr="00120AE6" w:rsidRDefault="002B6E90" w:rsidP="00C21ED7">
                            <w:pPr>
                              <w:jc w:val="right"/>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42BF9" id="_x0000_s1032" type="#_x0000_t202" style="position:absolute;margin-left:-5.95pt;margin-top:25.3pt;width:140.85pt;height:45.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" filled="f" stroked="f">
                <v:textbox>
                  <w:txbxContent>
                    <w:p w14:paraId="126351CD" w14:textId="289537E1" w:rsidR="002B6E90" w:rsidRPr="00C21ED7" w:rsidRDefault="002B6E90" w:rsidP="00C21ED7">
                      <w:pPr>
                        <w:rPr>
                          <w:rFonts w:asciiTheme="majorHAnsi" w:hAnsiTheme="majorHAnsi" w:cstheme="majorHAnsi"/>
                          <w:b/>
                          <w:color w:val="B6DDE8" w:themeColor="accent5" w:themeTint="66"/>
                        </w:rPr>
                      </w:pPr>
                      <w:r w:rsidRPr="00C21ED7">
                        <w:rPr>
                          <w:rFonts w:asciiTheme="majorHAnsi" w:hAnsiTheme="majorHAnsi" w:cstheme="majorHAnsi"/>
                          <w:b/>
                          <w:color w:val="B6DDE8" w:themeColor="accent5" w:themeTint="66"/>
                        </w:rPr>
                        <w:t>Maximilian Muster</w:t>
                      </w:r>
                    </w:p>
                    <w:p w14:paraId="2785789E" w14:textId="7D571F93" w:rsidR="002B6E90" w:rsidRPr="00C21ED7" w:rsidRDefault="002B6E90" w:rsidP="00C21ED7">
                      <w:pPr>
                        <w:rPr>
                          <w:rFonts w:asciiTheme="majorHAnsi" w:hAnsiTheme="majorHAnsi" w:cstheme="majorHAnsi"/>
                          <w:color w:val="FFFFFF" w:themeColor="background1"/>
                          <w:sz w:val="20"/>
                          <w:szCs w:val="20"/>
                        </w:rPr>
                      </w:pPr>
                      <w:r w:rsidRPr="00C21ED7">
                        <w:rPr>
                          <w:rFonts w:asciiTheme="majorHAnsi" w:hAnsiTheme="majorHAnsi" w:cstheme="majorHAnsi"/>
                          <w:b/>
                          <w:color w:val="B6DDE8" w:themeColor="accent5" w:themeTint="66"/>
                          <w:sz w:val="20"/>
                          <w:szCs w:val="20"/>
                        </w:rPr>
                        <w:t xml:space="preserve">Adresse: </w:t>
                      </w:r>
                      <w:r w:rsidRPr="00C21ED7">
                        <w:rPr>
                          <w:rFonts w:asciiTheme="majorHAnsi" w:hAnsiTheme="majorHAnsi" w:cstheme="majorHAnsi"/>
                          <w:color w:val="FFFFFF" w:themeColor="background1"/>
                          <w:sz w:val="20"/>
                          <w:szCs w:val="20"/>
                        </w:rPr>
                        <w:t>Fantasiestr. 10a</w:t>
                      </w:r>
                    </w:p>
                    <w:p w14:paraId="467114F9" w14:textId="69FBD63F" w:rsidR="002B6E90" w:rsidRPr="00C21ED7" w:rsidRDefault="002B6E90" w:rsidP="00C21ED7">
                      <w:pPr>
                        <w:rPr>
                          <w:rFonts w:asciiTheme="majorHAnsi" w:hAnsiTheme="majorHAnsi" w:cstheme="majorHAnsi"/>
                          <w:b/>
                          <w:color w:val="FFFFFF" w:themeColor="background1"/>
                          <w:sz w:val="20"/>
                          <w:szCs w:val="20"/>
                        </w:rPr>
                      </w:pPr>
                      <w:r w:rsidRPr="00C21ED7">
                        <w:rPr>
                          <w:rFonts w:asciiTheme="majorHAnsi" w:hAnsiTheme="majorHAnsi" w:cstheme="majorHAnsi"/>
                          <w:color w:val="FFFFFF" w:themeColor="background1"/>
                          <w:sz w:val="20"/>
                          <w:szCs w:val="20"/>
                        </w:rPr>
                        <w:t xml:space="preserve">                 98765 Beispielstadt</w:t>
                      </w:r>
                    </w:p>
                    <w:p w14:paraId="5DB36DC9" w14:textId="77777777" w:rsidR="002B6E90" w:rsidRPr="00120AE6" w:rsidRDefault="002B6E90" w:rsidP="00C21ED7">
                      <w:pPr>
                        <w:jc w:val="right"/>
                        <w:rPr>
                          <w:color w:val="FFFFFF" w:themeColor="background1"/>
                        </w:rPr>
                      </w:pPr>
                    </w:p>
                  </w:txbxContent>
                </v:textbox>
                <w10:wrap anchory="page"/>
              </v:shape>
            </w:pict>
          </mc:Fallback>
        </mc:AlternateContent>
      </w:r>
      <w:r w:rsidR="00201A61">
        <w:rPr>
          <w:rFonts w:asciiTheme="majorHAnsi" w:hAnsiTheme="majorHAnsi" w:cstheme="majorHAnsi"/>
          <w:b/>
          <w:noProof/>
          <w:color w:val="000000" w:themeColor="text1"/>
          <w:u w:val="single"/>
        </w:rPr>
        <mc:AlternateContent>
          <mc:Choice Requires="wps">
            <w:drawing>
              <wp:anchor distT="0" distB="0" distL="114300" distR="114300" simplePos="0" relativeHeight="251656192" behindDoc="1" locked="0" layoutInCell="1" allowOverlap="1" wp14:anchorId="1F8E0A58" wp14:editId="5D132534">
                <wp:simplePos x="0" y="0"/>
                <wp:positionH relativeFrom="column">
                  <wp:posOffset>32639</wp:posOffset>
                </wp:positionH>
                <wp:positionV relativeFrom="page">
                  <wp:posOffset>10429875</wp:posOffset>
                </wp:positionV>
                <wp:extent cx="5728970" cy="541020"/>
                <wp:effectExtent l="57150" t="19050" r="62230" b="68580"/>
                <wp:wrapNone/>
                <wp:docPr id="15" name="Rectangle 15"/>
                <wp:cNvGraphicFramePr/>
                <a:graphic xmlns:a="http://schemas.openxmlformats.org/drawingml/2006/main">
                  <a:graphicData uri="http://schemas.microsoft.com/office/word/2010/wordprocessingShape">
                    <wps:wsp>
                      <wps:cNvSpPr/>
                      <wps:spPr>
                        <a:xfrm>
                          <a:off x="0" y="0"/>
                          <a:ext cx="5728970" cy="541020"/>
                        </a:xfrm>
                        <a:prstGeom prst="rect">
                          <a:avLst/>
                        </a:prstGeom>
                        <a:solidFill>
                          <a:schemeClr val="accent5">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AFE95" id="Rectangle 15" o:spid="_x0000_s1026" style="position:absolute;margin-left:2.55pt;margin-top:821.25pt;width:451.1pt;height:42.6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" fillcolor="#92cddc [1944]" stroked="f">
                <v:shadow on="t" color="black" opacity="22937f" origin=",.5" offset="0,.63889mm"/>
                <w10:wrap anchory="page"/>
              </v:rect>
            </w:pict>
          </mc:Fallback>
        </mc:AlternateContent>
      </w:r>
      <w:r w:rsidR="00201A61">
        <w:rPr>
          <w:rFonts w:asciiTheme="majorHAnsi" w:hAnsiTheme="majorHAnsi" w:cstheme="majorHAnsi"/>
          <w:b/>
          <w:noProof/>
          <w:color w:val="000000" w:themeColor="text1"/>
          <w:u w:val="single"/>
        </w:rPr>
        <mc:AlternateContent>
          <mc:Choice Requires="wps">
            <w:drawing>
              <wp:anchor distT="0" distB="0" distL="114300" distR="114300" simplePos="0" relativeHeight="251685888" behindDoc="1" locked="0" layoutInCell="1" allowOverlap="1" wp14:anchorId="1B5492B6" wp14:editId="576CE9A9">
                <wp:simplePos x="0" y="0"/>
                <wp:positionH relativeFrom="column">
                  <wp:posOffset>33020</wp:posOffset>
                </wp:positionH>
                <wp:positionV relativeFrom="page">
                  <wp:posOffset>10484239</wp:posOffset>
                </wp:positionV>
                <wp:extent cx="5728970" cy="541020"/>
                <wp:effectExtent l="57150" t="19050" r="62230" b="68580"/>
                <wp:wrapNone/>
                <wp:docPr id="14" name="Rectangle 14"/>
                <wp:cNvGraphicFramePr/>
                <a:graphic xmlns:a="http://schemas.openxmlformats.org/drawingml/2006/main">
                  <a:graphicData uri="http://schemas.microsoft.com/office/word/2010/wordprocessingShape">
                    <wps:wsp>
                      <wps:cNvSpPr/>
                      <wps:spPr>
                        <a:xfrm>
                          <a:off x="0" y="0"/>
                          <a:ext cx="5728970" cy="541020"/>
                        </a:xfrm>
                        <a:prstGeom prst="rect">
                          <a:avLst/>
                        </a:prstGeom>
                        <a:solidFill>
                          <a:srgbClr val="31859C"/>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E10E19" id="Rectangle 14" o:spid="_x0000_s1026" style="position:absolute;margin-left:2.6pt;margin-top:825.55pt;width:451.1pt;height:42.6pt;z-index:-25163059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" fillcolor="#31859c" stroked="f">
                <v:shadow on="t" color="black" opacity="22937f" origin=",.5" offset="0,.63889mm"/>
                <w10:wrap anchory="page"/>
              </v:rect>
            </w:pict>
          </mc:Fallback>
        </mc:AlternateContent>
      </w:r>
      <w:r w:rsidR="00201A61" w:rsidRPr="00DA5311">
        <w:rPr>
          <w:rFonts w:asciiTheme="majorHAnsi" w:hAnsiTheme="majorHAnsi" w:cstheme="majorHAnsi"/>
          <w:b/>
          <w:noProof/>
          <w:color w:val="000000" w:themeColor="text1"/>
          <w:u w:val="single"/>
        </w:rPr>
        <mc:AlternateContent>
          <mc:Choice Requires="wps">
            <w:drawing>
              <wp:anchor distT="45720" distB="45720" distL="114300" distR="114300" simplePos="0" relativeHeight="251649024" behindDoc="0" locked="0" layoutInCell="1" allowOverlap="1" wp14:anchorId="5A4D171C" wp14:editId="4A5FFEEB">
                <wp:simplePos x="0" y="0"/>
                <wp:positionH relativeFrom="column">
                  <wp:posOffset>-80645</wp:posOffset>
                </wp:positionH>
                <wp:positionV relativeFrom="page">
                  <wp:posOffset>8181340</wp:posOffset>
                </wp:positionV>
                <wp:extent cx="2302510" cy="12090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209040"/>
                        </a:xfrm>
                        <a:prstGeom prst="rect">
                          <a:avLst/>
                        </a:prstGeom>
                        <a:noFill/>
                        <a:ln w="9525">
                          <a:noFill/>
                          <a:miter lim="800000"/>
                          <a:headEnd/>
                          <a:tailEnd/>
                        </a:ln>
                      </wps:spPr>
                      <wps:txbx>
                        <w:txbxContent>
                          <w:p w14:paraId="39097CFF" w14:textId="60EC92A3" w:rsidR="002B6E90" w:rsidRPr="001C2167" w:rsidRDefault="002B6E90" w:rsidP="00DA5311">
                            <w:pPr>
                              <w:rPr>
                                <w:rFonts w:asciiTheme="majorHAnsi" w:hAnsiTheme="majorHAnsi" w:cstheme="majorHAnsi"/>
                                <w:b/>
                                <w:color w:val="000000" w:themeColor="text1"/>
                                <w:u w:val="single"/>
                              </w:rPr>
                            </w:pPr>
                            <w:r w:rsidRPr="001C2167">
                              <w:rPr>
                                <w:rFonts w:asciiTheme="majorHAnsi" w:hAnsiTheme="majorHAnsi" w:cstheme="majorHAnsi"/>
                                <w:b/>
                                <w:color w:val="000000" w:themeColor="text1"/>
                                <w:u w:val="single"/>
                              </w:rPr>
                              <w:t>Anlagen</w:t>
                            </w:r>
                          </w:p>
                          <w:p w14:paraId="3C0D1D86" w14:textId="77777777" w:rsidR="002B6E90" w:rsidRPr="001C2167" w:rsidRDefault="002B6E90" w:rsidP="00DA5311">
                            <w:pPr>
                              <w:rPr>
                                <w:rFonts w:asciiTheme="majorHAnsi" w:hAnsiTheme="majorHAnsi" w:cstheme="majorHAnsi"/>
                                <w:color w:val="000000" w:themeColor="text1"/>
                              </w:rPr>
                            </w:pPr>
                          </w:p>
                          <w:p w14:paraId="5E32842E" w14:textId="77777777" w:rsidR="002B6E90" w:rsidRPr="001C2167" w:rsidRDefault="002B6E90" w:rsidP="00DA5311">
                            <w:pPr>
                              <w:rPr>
                                <w:rFonts w:asciiTheme="majorHAnsi" w:hAnsiTheme="majorHAnsi" w:cstheme="majorHAnsi"/>
                              </w:rPr>
                            </w:pPr>
                            <w:r w:rsidRPr="001C2167">
                              <w:rPr>
                                <w:rFonts w:asciiTheme="majorHAnsi" w:hAnsiTheme="majorHAnsi" w:cstheme="majorHAnsi"/>
                                <w:color w:val="000000" w:themeColor="text1"/>
                              </w:rPr>
                              <w:t xml:space="preserve">- Deckblatt </w:t>
                            </w:r>
                            <w:r w:rsidRPr="001C2167">
                              <w:rPr>
                                <w:rFonts w:asciiTheme="majorHAnsi" w:hAnsiTheme="majorHAnsi" w:cstheme="majorHAnsi"/>
                                <w:color w:val="000000" w:themeColor="text1"/>
                              </w:rPr>
                              <w:br/>
                              <w:t>- Lebenslauf</w:t>
                            </w:r>
                            <w:r w:rsidRPr="001C2167">
                              <w:rPr>
                                <w:rFonts w:asciiTheme="majorHAnsi" w:hAnsiTheme="majorHAnsi" w:cstheme="majorHAnsi"/>
                                <w:color w:val="000000" w:themeColor="text1"/>
                              </w:rPr>
                              <w:br/>
                              <w:t>- Zeugnisse</w:t>
                            </w:r>
                          </w:p>
                          <w:p w14:paraId="0EE960F0" w14:textId="06896B78" w:rsidR="002B6E90" w:rsidRDefault="002B6E9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A4D171C" id="_x0000_s1033" type="#_x0000_t202" style="position:absolute;margin-left:-6.35pt;margin-top:644.2pt;width:181.3pt;height:95.2pt;z-index:2516490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" filled="f" stroked="f">
                <v:textbox style="mso-fit-shape-to-text:t">
                  <w:txbxContent>
                    <w:p w14:paraId="39097CFF" w14:textId="60EC92A3" w:rsidR="002B6E90" w:rsidRPr="001C2167" w:rsidRDefault="002B6E90" w:rsidP="00DA5311">
                      <w:pPr>
                        <w:rPr>
                          <w:rFonts w:asciiTheme="majorHAnsi" w:hAnsiTheme="majorHAnsi" w:cstheme="majorHAnsi"/>
                          <w:b/>
                          <w:color w:val="000000" w:themeColor="text1"/>
                          <w:u w:val="single"/>
                        </w:rPr>
                      </w:pPr>
                      <w:r w:rsidRPr="001C2167">
                        <w:rPr>
                          <w:rFonts w:asciiTheme="majorHAnsi" w:hAnsiTheme="majorHAnsi" w:cstheme="majorHAnsi"/>
                          <w:b/>
                          <w:color w:val="000000" w:themeColor="text1"/>
                          <w:u w:val="single"/>
                        </w:rPr>
                        <w:t>Anlagen</w:t>
                      </w:r>
                    </w:p>
                    <w:p w14:paraId="3C0D1D86" w14:textId="77777777" w:rsidR="002B6E90" w:rsidRPr="001C2167" w:rsidRDefault="002B6E90" w:rsidP="00DA5311">
                      <w:pPr>
                        <w:rPr>
                          <w:rFonts w:asciiTheme="majorHAnsi" w:hAnsiTheme="majorHAnsi" w:cstheme="majorHAnsi"/>
                          <w:color w:val="000000" w:themeColor="text1"/>
                        </w:rPr>
                      </w:pPr>
                    </w:p>
                    <w:p w14:paraId="5E32842E" w14:textId="77777777" w:rsidR="002B6E90" w:rsidRPr="001C2167" w:rsidRDefault="002B6E90" w:rsidP="00DA5311">
                      <w:pPr>
                        <w:rPr>
                          <w:rFonts w:asciiTheme="majorHAnsi" w:hAnsiTheme="majorHAnsi" w:cstheme="majorHAnsi"/>
                        </w:rPr>
                      </w:pPr>
                      <w:r w:rsidRPr="001C2167">
                        <w:rPr>
                          <w:rFonts w:asciiTheme="majorHAnsi" w:hAnsiTheme="majorHAnsi" w:cstheme="majorHAnsi"/>
                          <w:color w:val="000000" w:themeColor="text1"/>
                        </w:rPr>
                        <w:t xml:space="preserve">- Deckblatt </w:t>
                      </w:r>
                      <w:r w:rsidRPr="001C2167">
                        <w:rPr>
                          <w:rFonts w:asciiTheme="majorHAnsi" w:hAnsiTheme="majorHAnsi" w:cstheme="majorHAnsi"/>
                          <w:color w:val="000000" w:themeColor="text1"/>
                        </w:rPr>
                        <w:br/>
                        <w:t>- Lebenslauf</w:t>
                      </w:r>
                      <w:r w:rsidRPr="001C2167">
                        <w:rPr>
                          <w:rFonts w:asciiTheme="majorHAnsi" w:hAnsiTheme="majorHAnsi" w:cstheme="majorHAnsi"/>
                          <w:color w:val="000000" w:themeColor="text1"/>
                        </w:rPr>
                        <w:br/>
                        <w:t>- Zeugnisse</w:t>
                      </w:r>
                    </w:p>
                    <w:p w14:paraId="0EE960F0" w14:textId="06896B78" w:rsidR="002B6E90" w:rsidRDefault="002B6E90"/>
                  </w:txbxContent>
                </v:textbox>
                <w10:wrap anchory="page"/>
              </v:shape>
            </w:pict>
          </mc:Fallback>
        </mc:AlternateContent>
      </w:r>
      <w:r w:rsidR="00201A61" w:rsidRPr="00D44A31">
        <w:rPr>
          <w:rFonts w:asciiTheme="majorHAnsi" w:hAnsiTheme="majorHAnsi" w:cstheme="majorHAnsi"/>
          <w:b/>
          <w:noProof/>
          <w:color w:val="FFCD05"/>
        </w:rPr>
        <mc:AlternateContent>
          <mc:Choice Requires="wps">
            <w:drawing>
              <wp:anchor distT="0" distB="0" distL="114300" distR="114300" simplePos="0" relativeHeight="251673600" behindDoc="1" locked="0" layoutInCell="1" allowOverlap="1" wp14:anchorId="6068EEBE" wp14:editId="1744A47A">
                <wp:simplePos x="0" y="0"/>
                <wp:positionH relativeFrom="column">
                  <wp:posOffset>-899795</wp:posOffset>
                </wp:positionH>
                <wp:positionV relativeFrom="page">
                  <wp:posOffset>1012579</wp:posOffset>
                </wp:positionV>
                <wp:extent cx="7630795" cy="1099225"/>
                <wp:effectExtent l="0" t="0" r="8255" b="5715"/>
                <wp:wrapNone/>
                <wp:docPr id="4" name="Rectangle 4"/>
                <wp:cNvGraphicFramePr/>
                <a:graphic xmlns:a="http://schemas.openxmlformats.org/drawingml/2006/main">
                  <a:graphicData uri="http://schemas.microsoft.com/office/word/2010/wordprocessingShape">
                    <wps:wsp>
                      <wps:cNvSpPr/>
                      <wps:spPr>
                        <a:xfrm>
                          <a:off x="0" y="0"/>
                          <a:ext cx="7630795" cy="109922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F6E29A" w14:textId="77777777" w:rsidR="002B6E90" w:rsidRDefault="002B6E90" w:rsidP="00201A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68EEBE" id="Rectangle 4" o:spid="_x0000_s1034" style="position:absolute;margin-left:-70.85pt;margin-top:79.75pt;width:600.85pt;height:86.55pt;z-index:-2516428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" fillcolor="#b6dde8 [1304]" stroked="f" strokeweight="2pt">
                <v:textbox>
                  <w:txbxContent>
                    <w:p w14:paraId="58F6E29A" w14:textId="77777777" w:rsidR="002B6E90" w:rsidRDefault="002B6E90" w:rsidP="00201A61"/>
                  </w:txbxContent>
                </v:textbox>
                <w10:wrap anchory="page"/>
              </v:rect>
            </w:pict>
          </mc:Fallback>
        </mc:AlternateContent>
      </w:r>
      <w:r w:rsidR="00201A61" w:rsidRPr="00D44A31">
        <w:rPr>
          <w:rFonts w:asciiTheme="majorHAnsi" w:hAnsiTheme="majorHAnsi" w:cstheme="majorHAnsi"/>
          <w:b/>
          <w:noProof/>
          <w:color w:val="FFCD05"/>
        </w:rPr>
        <mc:AlternateContent>
          <mc:Choice Requires="wps">
            <w:drawing>
              <wp:anchor distT="0" distB="0" distL="114300" distR="114300" simplePos="0" relativeHeight="251651072" behindDoc="1" locked="0" layoutInCell="1" allowOverlap="1" wp14:anchorId="4C3ED99A" wp14:editId="116EB0EB">
                <wp:simplePos x="0" y="0"/>
                <wp:positionH relativeFrom="page">
                  <wp:posOffset>-204281</wp:posOffset>
                </wp:positionH>
                <wp:positionV relativeFrom="page">
                  <wp:posOffset>-661481</wp:posOffset>
                </wp:positionV>
                <wp:extent cx="7766050" cy="1702341"/>
                <wp:effectExtent l="0" t="0" r="6350" b="0"/>
                <wp:wrapNone/>
                <wp:docPr id="3" name="Rectangle 3"/>
                <wp:cNvGraphicFramePr/>
                <a:graphic xmlns:a="http://schemas.openxmlformats.org/drawingml/2006/main">
                  <a:graphicData uri="http://schemas.microsoft.com/office/word/2010/wordprocessingShape">
                    <wps:wsp>
                      <wps:cNvSpPr/>
                      <wps:spPr>
                        <a:xfrm>
                          <a:off x="0" y="0"/>
                          <a:ext cx="7766050" cy="1702341"/>
                        </a:xfrm>
                        <a:prstGeom prst="rect">
                          <a:avLst/>
                        </a:prstGeom>
                        <a:solidFill>
                          <a:srgbClr val="3185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EFFB4" id="Rectangle 3" o:spid="_x0000_s1026" style="position:absolute;margin-left:-16.1pt;margin-top:-52.1pt;width:611.5pt;height:134.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" fillcolor="#31859c" stroked="f" strokeweight="2pt">
                <w10:wrap anchorx="page" anchory="page"/>
              </v:rect>
            </w:pict>
          </mc:Fallback>
        </mc:AlternateContent>
      </w:r>
    </w:p>
    <w:sectPr w:rsidR="00DA5311" w:rsidRPr="00C129F0" w:rsidSect="003F722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merican Typewriter">
    <w:altName w:val="American Typewriter"/>
    <w:panose1 w:val="02090604020004020304"/>
    <w:charset w:val="4D"/>
    <w:family w:val="roman"/>
    <w:pitch w:val="variable"/>
    <w:sig w:usb0="A000006F" w:usb1="00000019" w:usb2="00000000" w:usb3="00000000" w:csb0="00000111" w:csb1="00000000"/>
  </w:font>
  <w:font w:name="Bradley Hand Bold">
    <w:altName w:val="Bradley Hand"/>
    <w:panose1 w:val="00000700000000000000"/>
    <w:charset w:val="00"/>
    <w:family w:val="auto"/>
    <w:pitch w:val="variable"/>
    <w:sig w:usb0="800000FF" w:usb1="5000204A" w:usb2="00000000" w:usb3="00000000" w:csb0="00000111"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F7D87"/>
    <w:multiLevelType w:val="hybridMultilevel"/>
    <w:tmpl w:val="FCBC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6B"/>
    <w:rsid w:val="00007844"/>
    <w:rsid w:val="0003037A"/>
    <w:rsid w:val="000C6A6B"/>
    <w:rsid w:val="00120AE6"/>
    <w:rsid w:val="00126A21"/>
    <w:rsid w:val="0016733C"/>
    <w:rsid w:val="001C2167"/>
    <w:rsid w:val="00201A61"/>
    <w:rsid w:val="002B6E90"/>
    <w:rsid w:val="00322276"/>
    <w:rsid w:val="003400EA"/>
    <w:rsid w:val="003F7227"/>
    <w:rsid w:val="00421538"/>
    <w:rsid w:val="00474163"/>
    <w:rsid w:val="00507085"/>
    <w:rsid w:val="0054519F"/>
    <w:rsid w:val="00577E72"/>
    <w:rsid w:val="006937AE"/>
    <w:rsid w:val="006A6749"/>
    <w:rsid w:val="006B4BBF"/>
    <w:rsid w:val="00774F36"/>
    <w:rsid w:val="007C7B7A"/>
    <w:rsid w:val="008336E6"/>
    <w:rsid w:val="00836340"/>
    <w:rsid w:val="0092177B"/>
    <w:rsid w:val="009443F8"/>
    <w:rsid w:val="009718EB"/>
    <w:rsid w:val="00A6784D"/>
    <w:rsid w:val="00A95584"/>
    <w:rsid w:val="00B33BC9"/>
    <w:rsid w:val="00B80C10"/>
    <w:rsid w:val="00BB5E6A"/>
    <w:rsid w:val="00BB6339"/>
    <w:rsid w:val="00C129F0"/>
    <w:rsid w:val="00C21ED7"/>
    <w:rsid w:val="00CD4C6F"/>
    <w:rsid w:val="00D44A31"/>
    <w:rsid w:val="00DA5311"/>
    <w:rsid w:val="00F424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19892"/>
  <w14:defaultImageDpi w14:val="300"/>
  <w15:docId w15:val="{826808B2-5B46-FE46-B7C9-00B46C3A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6A6B"/>
    <w:rPr>
      <w:color w:val="0000FF" w:themeColor="hyperlink"/>
      <w:u w:val="single"/>
    </w:rPr>
  </w:style>
  <w:style w:type="character" w:styleId="BesuchterLink">
    <w:name w:val="FollowedHyperlink"/>
    <w:basedOn w:val="Absatz-Standardschriftart"/>
    <w:uiPriority w:val="99"/>
    <w:semiHidden/>
    <w:unhideWhenUsed/>
    <w:rsid w:val="0092177B"/>
    <w:rPr>
      <w:color w:val="800080" w:themeColor="followedHyperlink"/>
      <w:u w:val="single"/>
    </w:rPr>
  </w:style>
  <w:style w:type="paragraph" w:styleId="Listenabsatz">
    <w:name w:val="List Paragraph"/>
    <w:basedOn w:val="Standard"/>
    <w:uiPriority w:val="34"/>
    <w:qFormat/>
    <w:rsid w:val="00A67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eber@beispielblog.de" TargetMode="External"/><Relationship Id="rId5" Type="http://schemas.openxmlformats.org/officeDocument/2006/relationships/hyperlink" Target="mailto:m.weber@beispielblog.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Karrierebibel.de</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Silke Mai</cp:lastModifiedBy>
  <cp:revision>2</cp:revision>
  <dcterms:created xsi:type="dcterms:W3CDTF">2021-07-15T12:11:00Z</dcterms:created>
  <dcterms:modified xsi:type="dcterms:W3CDTF">2021-07-15T12:11:00Z</dcterms:modified>
</cp:coreProperties>
</file>