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619E" w14:textId="34A6DCD3" w:rsidR="00526351" w:rsidRPr="00526351" w:rsidRDefault="00526351" w:rsidP="00D25DCD">
      <w:pPr>
        <w:jc w:val="right"/>
        <w:rPr>
          <w:rFonts w:ascii="Helvetica" w:hAnsi="Helvetica"/>
          <w:sz w:val="22"/>
          <w:szCs w:val="22"/>
        </w:rPr>
      </w:pPr>
      <w:r w:rsidRPr="00526351">
        <w:rPr>
          <w:rFonts w:ascii="Helvetica" w:hAnsi="Helvetica"/>
          <w:sz w:val="22"/>
          <w:szCs w:val="22"/>
        </w:rPr>
        <w:t>1. April 20</w:t>
      </w:r>
      <w:r w:rsidR="006364CA">
        <w:rPr>
          <w:rFonts w:ascii="Helvetica" w:hAnsi="Helvetica"/>
          <w:sz w:val="22"/>
          <w:szCs w:val="22"/>
        </w:rPr>
        <w:t>21</w:t>
      </w:r>
    </w:p>
    <w:p w14:paraId="7A0FB1E0" w14:textId="77777777" w:rsidR="00526351" w:rsidRPr="00526351" w:rsidRDefault="00526351" w:rsidP="00526351">
      <w:pPr>
        <w:rPr>
          <w:rFonts w:ascii="Helvetica" w:hAnsi="Helvetica"/>
          <w:sz w:val="22"/>
          <w:szCs w:val="22"/>
        </w:rPr>
      </w:pPr>
    </w:p>
    <w:p w14:paraId="4727E984" w14:textId="46D344BF" w:rsidR="00526351" w:rsidRPr="006364CA" w:rsidRDefault="006364CA" w:rsidP="00526351">
      <w:pPr>
        <w:rPr>
          <w:rFonts w:ascii="Arial" w:hAnsi="Arial" w:cs="Arial"/>
          <w:b/>
          <w:color w:val="000000" w:themeColor="text1"/>
          <w:sz w:val="22"/>
          <w:szCs w:val="22"/>
        </w:rPr>
      </w:pPr>
      <w:r w:rsidRPr="006364CA">
        <w:rPr>
          <w:rFonts w:ascii="Arial" w:hAnsi="Arial" w:cs="Arial"/>
          <w:b/>
          <w:color w:val="000000" w:themeColor="text1"/>
          <w:sz w:val="22"/>
          <w:szCs w:val="22"/>
        </w:rPr>
        <w:t xml:space="preserve">Empfänger </w:t>
      </w:r>
      <w:r w:rsidR="00526351" w:rsidRPr="006364CA">
        <w:rPr>
          <w:rFonts w:ascii="Arial" w:hAnsi="Arial" w:cs="Arial"/>
          <w:b/>
          <w:color w:val="000000" w:themeColor="text1"/>
          <w:sz w:val="22"/>
          <w:szCs w:val="22"/>
        </w:rPr>
        <w:t>GmbH</w:t>
      </w:r>
    </w:p>
    <w:p w14:paraId="7C0CD6FB" w14:textId="77777777" w:rsidR="00526351" w:rsidRPr="006364CA" w:rsidRDefault="00526351" w:rsidP="00526351">
      <w:pPr>
        <w:rPr>
          <w:rFonts w:ascii="Arial" w:hAnsi="Arial" w:cs="Arial"/>
          <w:color w:val="000000" w:themeColor="text1"/>
          <w:sz w:val="22"/>
          <w:szCs w:val="22"/>
        </w:rPr>
      </w:pPr>
      <w:proofErr w:type="spellStart"/>
      <w:r w:rsidRPr="006364CA">
        <w:rPr>
          <w:rFonts w:ascii="Arial" w:hAnsi="Arial" w:cs="Arial"/>
          <w:color w:val="000000" w:themeColor="text1"/>
          <w:sz w:val="22"/>
          <w:szCs w:val="22"/>
        </w:rPr>
        <w:t>Zielstr</w:t>
      </w:r>
      <w:proofErr w:type="spellEnd"/>
      <w:r w:rsidRPr="006364CA">
        <w:rPr>
          <w:rFonts w:ascii="Arial" w:hAnsi="Arial" w:cs="Arial"/>
          <w:color w:val="000000" w:themeColor="text1"/>
          <w:sz w:val="22"/>
          <w:szCs w:val="22"/>
        </w:rPr>
        <w:t>. 99</w:t>
      </w:r>
    </w:p>
    <w:p w14:paraId="13A05BFD" w14:textId="2AD42099" w:rsidR="00526351" w:rsidRPr="006364CA" w:rsidRDefault="006364CA" w:rsidP="00526351">
      <w:pPr>
        <w:rPr>
          <w:rFonts w:ascii="Arial" w:hAnsi="Arial" w:cs="Arial"/>
          <w:color w:val="000000" w:themeColor="text1"/>
          <w:sz w:val="22"/>
          <w:szCs w:val="22"/>
        </w:rPr>
      </w:pPr>
      <w:r w:rsidRPr="006364CA">
        <w:rPr>
          <w:rFonts w:ascii="Arial" w:hAnsi="Arial" w:cs="Arial"/>
          <w:color w:val="000000" w:themeColor="text1"/>
          <w:sz w:val="22"/>
          <w:szCs w:val="22"/>
        </w:rPr>
        <w:t>12345 Musterstadt</w:t>
      </w:r>
    </w:p>
    <w:p w14:paraId="09F5B5AE" w14:textId="77777777" w:rsidR="003E5620" w:rsidRPr="006364CA" w:rsidRDefault="003E5620" w:rsidP="00526351">
      <w:pPr>
        <w:rPr>
          <w:rFonts w:ascii="Arial" w:hAnsi="Arial" w:cs="Arial"/>
          <w:color w:val="000000" w:themeColor="text1"/>
          <w:sz w:val="22"/>
          <w:szCs w:val="22"/>
        </w:rPr>
      </w:pPr>
    </w:p>
    <w:p w14:paraId="3E0D9B8C" w14:textId="77777777" w:rsidR="00D25DCD" w:rsidRPr="006364CA" w:rsidRDefault="00D25DCD" w:rsidP="00526351">
      <w:pPr>
        <w:rPr>
          <w:rFonts w:ascii="Arial" w:hAnsi="Arial" w:cs="Arial"/>
          <w:color w:val="000000" w:themeColor="text1"/>
          <w:sz w:val="22"/>
          <w:szCs w:val="22"/>
        </w:rPr>
      </w:pPr>
    </w:p>
    <w:p w14:paraId="2B151790" w14:textId="77777777" w:rsidR="00D25DCD" w:rsidRPr="006364CA" w:rsidRDefault="00D25DCD" w:rsidP="00526351">
      <w:pPr>
        <w:rPr>
          <w:rFonts w:ascii="Arial" w:hAnsi="Arial" w:cs="Arial"/>
          <w:color w:val="000000" w:themeColor="text1"/>
          <w:sz w:val="22"/>
          <w:szCs w:val="22"/>
        </w:rPr>
      </w:pPr>
    </w:p>
    <w:p w14:paraId="76CCA9F5" w14:textId="182784DC" w:rsidR="00D25DCD" w:rsidRPr="006364CA" w:rsidRDefault="006364CA" w:rsidP="00D25DCD">
      <w:pPr>
        <w:rPr>
          <w:rFonts w:ascii="Arial" w:hAnsi="Arial" w:cs="Arial"/>
          <w:color w:val="000000" w:themeColor="text1"/>
          <w:sz w:val="22"/>
          <w:szCs w:val="22"/>
        </w:rPr>
      </w:pPr>
      <w:r w:rsidRPr="006364CA">
        <w:rPr>
          <w:rFonts w:ascii="Arial" w:hAnsi="Arial" w:cs="Arial"/>
          <w:b/>
          <w:bCs/>
          <w:color w:val="000000" w:themeColor="text1"/>
          <w:sz w:val="22"/>
          <w:szCs w:val="22"/>
        </w:rPr>
        <w:t>Betreffzeile</w:t>
      </w:r>
    </w:p>
    <w:p w14:paraId="3247939A" w14:textId="77777777" w:rsidR="003E5620" w:rsidRPr="006364CA" w:rsidRDefault="003E5620" w:rsidP="00526351">
      <w:pPr>
        <w:rPr>
          <w:rFonts w:ascii="Arial" w:hAnsi="Arial" w:cs="Arial"/>
          <w:color w:val="000000" w:themeColor="text1"/>
          <w:sz w:val="22"/>
          <w:szCs w:val="22"/>
        </w:rPr>
      </w:pPr>
    </w:p>
    <w:p w14:paraId="6335B0A6" w14:textId="77777777" w:rsidR="00D25DCD" w:rsidRPr="006364CA" w:rsidRDefault="00D25DCD" w:rsidP="00526351">
      <w:pPr>
        <w:rPr>
          <w:rFonts w:ascii="Arial" w:hAnsi="Arial" w:cs="Arial"/>
          <w:color w:val="000000" w:themeColor="text1"/>
          <w:sz w:val="22"/>
          <w:szCs w:val="22"/>
        </w:rPr>
      </w:pPr>
    </w:p>
    <w:p w14:paraId="7EF6480B" w14:textId="77777777" w:rsidR="003E5620" w:rsidRPr="006364CA" w:rsidRDefault="003E5620" w:rsidP="00526351">
      <w:pPr>
        <w:rPr>
          <w:rFonts w:ascii="Arial" w:hAnsi="Arial" w:cs="Arial"/>
          <w:color w:val="000000" w:themeColor="text1"/>
          <w:sz w:val="22"/>
          <w:szCs w:val="22"/>
        </w:rPr>
      </w:pPr>
    </w:p>
    <w:p w14:paraId="4936CAAD" w14:textId="7DAA2836" w:rsidR="003E5620" w:rsidRPr="006364CA" w:rsidRDefault="003E5620" w:rsidP="00526351">
      <w:pPr>
        <w:rPr>
          <w:rFonts w:ascii="Arial" w:hAnsi="Arial" w:cs="Arial"/>
          <w:color w:val="000000" w:themeColor="text1"/>
          <w:sz w:val="22"/>
          <w:szCs w:val="22"/>
        </w:rPr>
      </w:pPr>
      <w:r w:rsidRPr="006364CA">
        <w:rPr>
          <w:rFonts w:ascii="Arial" w:hAnsi="Arial" w:cs="Arial"/>
          <w:color w:val="000000" w:themeColor="text1"/>
          <w:sz w:val="22"/>
          <w:szCs w:val="22"/>
        </w:rPr>
        <w:t xml:space="preserve">Sehr geehrte Frau </w:t>
      </w:r>
      <w:r w:rsidR="006364CA" w:rsidRPr="006364CA">
        <w:rPr>
          <w:rFonts w:ascii="Arial" w:hAnsi="Arial" w:cs="Arial"/>
          <w:i/>
          <w:color w:val="000000" w:themeColor="text1"/>
          <w:sz w:val="22"/>
          <w:szCs w:val="22"/>
        </w:rPr>
        <w:t>____,</w:t>
      </w:r>
    </w:p>
    <w:p w14:paraId="1DC6B922" w14:textId="77777777" w:rsidR="00D25DCD" w:rsidRPr="006364CA" w:rsidRDefault="00D25DCD" w:rsidP="00526351">
      <w:pPr>
        <w:rPr>
          <w:rFonts w:ascii="Arial" w:hAnsi="Arial" w:cs="Arial"/>
          <w:color w:val="000000" w:themeColor="text1"/>
          <w:sz w:val="22"/>
          <w:szCs w:val="22"/>
        </w:rPr>
      </w:pPr>
    </w:p>
    <w:p w14:paraId="2A0C0C02" w14:textId="77777777" w:rsidR="006364CA" w:rsidRPr="006364CA" w:rsidRDefault="006364CA" w:rsidP="006364CA">
      <w:pPr>
        <w:rPr>
          <w:rFonts w:ascii="Arial" w:hAnsi="Arial" w:cs="Arial"/>
          <w:color w:val="000000" w:themeColor="text1"/>
          <w:sz w:val="22"/>
          <w:szCs w:val="22"/>
          <w:lang w:val="en-US"/>
        </w:rPr>
      </w:pPr>
      <w:proofErr w:type="spellStart"/>
      <w:r w:rsidRPr="006364CA">
        <w:rPr>
          <w:rFonts w:ascii="Arial" w:hAnsi="Arial" w:cs="Arial"/>
          <w:color w:val="000000" w:themeColor="text1"/>
          <w:sz w:val="22"/>
          <w:szCs w:val="22"/>
        </w:rPr>
        <w:t>Lorem</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ipsum</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dolor</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sit</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amet</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consetetur</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sadipscing</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elitr</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sed</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diam</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nonumy</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eirmod</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tempor</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invidunt</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ut</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labore</w:t>
      </w:r>
      <w:proofErr w:type="spellEnd"/>
      <w:r w:rsidRPr="006364CA">
        <w:rPr>
          <w:rFonts w:ascii="Arial" w:hAnsi="Arial" w:cs="Arial"/>
          <w:color w:val="000000" w:themeColor="text1"/>
          <w:sz w:val="22"/>
          <w:szCs w:val="22"/>
        </w:rPr>
        <w:t xml:space="preserve"> et </w:t>
      </w:r>
      <w:proofErr w:type="spellStart"/>
      <w:r w:rsidRPr="006364CA">
        <w:rPr>
          <w:rFonts w:ascii="Arial" w:hAnsi="Arial" w:cs="Arial"/>
          <w:color w:val="000000" w:themeColor="text1"/>
          <w:sz w:val="22"/>
          <w:szCs w:val="22"/>
        </w:rPr>
        <w:t>dolore</w:t>
      </w:r>
      <w:proofErr w:type="spellEnd"/>
      <w:r w:rsidRPr="006364CA">
        <w:rPr>
          <w:rFonts w:ascii="Arial" w:hAnsi="Arial" w:cs="Arial"/>
          <w:color w:val="000000" w:themeColor="text1"/>
          <w:sz w:val="22"/>
          <w:szCs w:val="22"/>
        </w:rPr>
        <w:t xml:space="preserve"> magna </w:t>
      </w:r>
      <w:proofErr w:type="spellStart"/>
      <w:r w:rsidRPr="006364CA">
        <w:rPr>
          <w:rFonts w:ascii="Arial" w:hAnsi="Arial" w:cs="Arial"/>
          <w:color w:val="000000" w:themeColor="text1"/>
          <w:sz w:val="22"/>
          <w:szCs w:val="22"/>
        </w:rPr>
        <w:t>aliquyam</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erat</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sed</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diam</w:t>
      </w:r>
      <w:proofErr w:type="spellEnd"/>
      <w:r w:rsidRPr="006364CA">
        <w:rPr>
          <w:rFonts w:ascii="Arial" w:hAnsi="Arial" w:cs="Arial"/>
          <w:color w:val="000000" w:themeColor="text1"/>
          <w:sz w:val="22"/>
          <w:szCs w:val="22"/>
        </w:rPr>
        <w:t xml:space="preserve"> </w:t>
      </w:r>
      <w:proofErr w:type="spellStart"/>
      <w:r w:rsidRPr="006364CA">
        <w:rPr>
          <w:rFonts w:ascii="Arial" w:hAnsi="Arial" w:cs="Arial"/>
          <w:color w:val="000000" w:themeColor="text1"/>
          <w:sz w:val="22"/>
          <w:szCs w:val="22"/>
        </w:rPr>
        <w:t>voluptua</w:t>
      </w:r>
      <w:proofErr w:type="spellEnd"/>
      <w:r w:rsidRPr="006364CA">
        <w:rPr>
          <w:rFonts w:ascii="Arial" w:hAnsi="Arial" w:cs="Arial"/>
          <w:color w:val="000000" w:themeColor="text1"/>
          <w:sz w:val="22"/>
          <w:szCs w:val="22"/>
        </w:rPr>
        <w:t xml:space="preserve">. </w:t>
      </w:r>
      <w:r w:rsidRPr="006364CA">
        <w:rPr>
          <w:rFonts w:ascii="Arial" w:hAnsi="Arial" w:cs="Arial"/>
          <w:color w:val="000000" w:themeColor="text1"/>
          <w:sz w:val="22"/>
          <w:szCs w:val="22"/>
          <w:lang w:val="en-US"/>
        </w:rPr>
        <w:t xml:space="preserve">At </w:t>
      </w:r>
      <w:proofErr w:type="spellStart"/>
      <w:r w:rsidRPr="006364CA">
        <w:rPr>
          <w:rFonts w:ascii="Arial" w:hAnsi="Arial" w:cs="Arial"/>
          <w:color w:val="000000" w:themeColor="text1"/>
          <w:sz w:val="22"/>
          <w:szCs w:val="22"/>
          <w:lang w:val="en-US"/>
        </w:rPr>
        <w:t>vero</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eos</w:t>
      </w:r>
      <w:proofErr w:type="spellEnd"/>
      <w:r w:rsidRPr="006364CA">
        <w:rPr>
          <w:rFonts w:ascii="Arial" w:hAnsi="Arial" w:cs="Arial"/>
          <w:color w:val="000000" w:themeColor="text1"/>
          <w:sz w:val="22"/>
          <w:szCs w:val="22"/>
          <w:lang w:val="en-US"/>
        </w:rPr>
        <w:t xml:space="preserve"> et </w:t>
      </w:r>
      <w:proofErr w:type="spellStart"/>
      <w:r w:rsidRPr="006364CA">
        <w:rPr>
          <w:rFonts w:ascii="Arial" w:hAnsi="Arial" w:cs="Arial"/>
          <w:color w:val="000000" w:themeColor="text1"/>
          <w:sz w:val="22"/>
          <w:szCs w:val="22"/>
          <w:lang w:val="en-US"/>
        </w:rPr>
        <w:t>accusam</w:t>
      </w:r>
      <w:proofErr w:type="spellEnd"/>
      <w:r w:rsidRPr="006364CA">
        <w:rPr>
          <w:rFonts w:ascii="Arial" w:hAnsi="Arial" w:cs="Arial"/>
          <w:color w:val="000000" w:themeColor="text1"/>
          <w:sz w:val="22"/>
          <w:szCs w:val="22"/>
          <w:lang w:val="en-US"/>
        </w:rPr>
        <w:t xml:space="preserve"> et </w:t>
      </w:r>
      <w:proofErr w:type="spellStart"/>
      <w:r w:rsidRPr="006364CA">
        <w:rPr>
          <w:rFonts w:ascii="Arial" w:hAnsi="Arial" w:cs="Arial"/>
          <w:color w:val="000000" w:themeColor="text1"/>
          <w:sz w:val="22"/>
          <w:szCs w:val="22"/>
          <w:lang w:val="en-US"/>
        </w:rPr>
        <w:t>justo</w:t>
      </w:r>
      <w:proofErr w:type="spellEnd"/>
      <w:r w:rsidRPr="006364CA">
        <w:rPr>
          <w:rFonts w:ascii="Arial" w:hAnsi="Arial" w:cs="Arial"/>
          <w:color w:val="000000" w:themeColor="text1"/>
          <w:sz w:val="22"/>
          <w:szCs w:val="22"/>
          <w:lang w:val="en-US"/>
        </w:rPr>
        <w:t xml:space="preserve"> duo </w:t>
      </w:r>
      <w:proofErr w:type="spellStart"/>
      <w:r w:rsidRPr="006364CA">
        <w:rPr>
          <w:rFonts w:ascii="Arial" w:hAnsi="Arial" w:cs="Arial"/>
          <w:color w:val="000000" w:themeColor="text1"/>
          <w:sz w:val="22"/>
          <w:szCs w:val="22"/>
          <w:lang w:val="en-US"/>
        </w:rPr>
        <w:t>dolores</w:t>
      </w:r>
      <w:proofErr w:type="spellEnd"/>
      <w:r w:rsidRPr="006364CA">
        <w:rPr>
          <w:rFonts w:ascii="Arial" w:hAnsi="Arial" w:cs="Arial"/>
          <w:color w:val="000000" w:themeColor="text1"/>
          <w:sz w:val="22"/>
          <w:szCs w:val="22"/>
          <w:lang w:val="en-US"/>
        </w:rPr>
        <w:t xml:space="preserve"> et </w:t>
      </w:r>
      <w:proofErr w:type="spellStart"/>
      <w:r w:rsidRPr="006364CA">
        <w:rPr>
          <w:rFonts w:ascii="Arial" w:hAnsi="Arial" w:cs="Arial"/>
          <w:color w:val="000000" w:themeColor="text1"/>
          <w:sz w:val="22"/>
          <w:szCs w:val="22"/>
          <w:lang w:val="en-US"/>
        </w:rPr>
        <w:t>ea</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rebum</w:t>
      </w:r>
      <w:proofErr w:type="spellEnd"/>
      <w:r w:rsidRPr="006364CA">
        <w:rPr>
          <w:rFonts w:ascii="Arial" w:hAnsi="Arial" w:cs="Arial"/>
          <w:color w:val="000000" w:themeColor="text1"/>
          <w:sz w:val="22"/>
          <w:szCs w:val="22"/>
          <w:lang w:val="en-US"/>
        </w:rPr>
        <w:t xml:space="preserve">. Stet </w:t>
      </w:r>
      <w:proofErr w:type="spellStart"/>
      <w:r w:rsidRPr="006364CA">
        <w:rPr>
          <w:rFonts w:ascii="Arial" w:hAnsi="Arial" w:cs="Arial"/>
          <w:color w:val="000000" w:themeColor="text1"/>
          <w:sz w:val="22"/>
          <w:szCs w:val="22"/>
          <w:lang w:val="en-US"/>
        </w:rPr>
        <w:t>clita</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kasd</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gubergren</w:t>
      </w:r>
      <w:proofErr w:type="spellEnd"/>
      <w:r w:rsidRPr="006364CA">
        <w:rPr>
          <w:rFonts w:ascii="Arial" w:hAnsi="Arial" w:cs="Arial"/>
          <w:color w:val="000000" w:themeColor="text1"/>
          <w:sz w:val="22"/>
          <w:szCs w:val="22"/>
          <w:lang w:val="en-US"/>
        </w:rPr>
        <w:t xml:space="preserve">, no sea </w:t>
      </w:r>
      <w:proofErr w:type="spellStart"/>
      <w:r w:rsidRPr="006364CA">
        <w:rPr>
          <w:rFonts w:ascii="Arial" w:hAnsi="Arial" w:cs="Arial"/>
          <w:color w:val="000000" w:themeColor="text1"/>
          <w:sz w:val="22"/>
          <w:szCs w:val="22"/>
          <w:lang w:val="en-US"/>
        </w:rPr>
        <w:t>takimata</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sanctus</w:t>
      </w:r>
      <w:proofErr w:type="spellEnd"/>
      <w:r w:rsidRPr="006364CA">
        <w:rPr>
          <w:rFonts w:ascii="Arial" w:hAnsi="Arial" w:cs="Arial"/>
          <w:color w:val="000000" w:themeColor="text1"/>
          <w:sz w:val="22"/>
          <w:szCs w:val="22"/>
          <w:lang w:val="en-US"/>
        </w:rPr>
        <w:t xml:space="preserve"> est</w:t>
      </w:r>
      <w:r w:rsidRPr="006364CA">
        <w:rPr>
          <w:rFonts w:ascii="Arial" w:hAnsi="Arial" w:cs="Arial"/>
          <w:color w:val="000000" w:themeColor="text1"/>
          <w:sz w:val="22"/>
          <w:szCs w:val="22"/>
          <w:lang w:val="en-US"/>
        </w:rPr>
        <w:t>.</w:t>
      </w:r>
    </w:p>
    <w:p w14:paraId="39AEC219" w14:textId="77777777" w:rsidR="006364CA" w:rsidRPr="006364CA" w:rsidRDefault="006364CA" w:rsidP="006364CA">
      <w:pPr>
        <w:rPr>
          <w:rFonts w:ascii="Arial" w:hAnsi="Arial" w:cs="Arial"/>
          <w:color w:val="000000" w:themeColor="text1"/>
          <w:sz w:val="22"/>
          <w:szCs w:val="22"/>
          <w:lang w:val="en-US"/>
        </w:rPr>
      </w:pPr>
    </w:p>
    <w:p w14:paraId="16EA64BA" w14:textId="77777777" w:rsidR="006364CA" w:rsidRPr="006364CA" w:rsidRDefault="006364CA" w:rsidP="006364CA">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w:t>
      </w:r>
      <w:proofErr w:type="spellStart"/>
      <w:r w:rsidRPr="006364CA">
        <w:rPr>
          <w:rFonts w:ascii="Arial" w:hAnsi="Arial" w:cs="Arial"/>
          <w:color w:val="000000" w:themeColor="text1"/>
          <w:sz w:val="22"/>
          <w:szCs w:val="22"/>
          <w:lang w:val="en-US"/>
        </w:rPr>
        <w:t>amet</w:t>
      </w:r>
      <w:proofErr w:type="spellEnd"/>
      <w:r w:rsidRPr="006364CA">
        <w:rPr>
          <w:rFonts w:ascii="Arial" w:hAnsi="Arial" w:cs="Arial"/>
          <w:color w:val="000000" w:themeColor="text1"/>
          <w:sz w:val="22"/>
          <w:szCs w:val="22"/>
          <w:lang w:val="en-US"/>
        </w:rPr>
        <w:t xml:space="preserve">. Lorem ipsum dolor sit </w:t>
      </w:r>
      <w:proofErr w:type="spellStart"/>
      <w:r w:rsidRPr="006364CA">
        <w:rPr>
          <w:rFonts w:ascii="Arial" w:hAnsi="Arial" w:cs="Arial"/>
          <w:color w:val="000000" w:themeColor="text1"/>
          <w:sz w:val="22"/>
          <w:szCs w:val="22"/>
          <w:lang w:val="en-US"/>
        </w:rPr>
        <w:t>amet</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consetetur</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sadipscing</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elitr</w:t>
      </w:r>
      <w:proofErr w:type="spellEnd"/>
      <w:r w:rsidRPr="006364CA">
        <w:rPr>
          <w:rFonts w:ascii="Arial" w:hAnsi="Arial" w:cs="Arial"/>
          <w:color w:val="000000" w:themeColor="text1"/>
          <w:sz w:val="22"/>
          <w:szCs w:val="22"/>
          <w:lang w:val="en-US"/>
        </w:rPr>
        <w:t xml:space="preserve">, sed diam </w:t>
      </w:r>
      <w:proofErr w:type="spellStart"/>
      <w:r w:rsidRPr="006364CA">
        <w:rPr>
          <w:rFonts w:ascii="Arial" w:hAnsi="Arial" w:cs="Arial"/>
          <w:color w:val="000000" w:themeColor="text1"/>
          <w:sz w:val="22"/>
          <w:szCs w:val="22"/>
          <w:lang w:val="en-US"/>
        </w:rPr>
        <w:t>nonumy</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eirmod</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tempor</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invidunt</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ut</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labore</w:t>
      </w:r>
      <w:proofErr w:type="spellEnd"/>
      <w:r w:rsidRPr="006364CA">
        <w:rPr>
          <w:rFonts w:ascii="Arial" w:hAnsi="Arial" w:cs="Arial"/>
          <w:color w:val="000000" w:themeColor="text1"/>
          <w:sz w:val="22"/>
          <w:szCs w:val="22"/>
          <w:lang w:val="en-US"/>
        </w:rPr>
        <w:t xml:space="preserve"> et dolore magna </w:t>
      </w:r>
      <w:proofErr w:type="spellStart"/>
      <w:r w:rsidRPr="006364CA">
        <w:rPr>
          <w:rFonts w:ascii="Arial" w:hAnsi="Arial" w:cs="Arial"/>
          <w:color w:val="000000" w:themeColor="text1"/>
          <w:sz w:val="22"/>
          <w:szCs w:val="22"/>
          <w:lang w:val="en-US"/>
        </w:rPr>
        <w:t>aliquyam</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erat</w:t>
      </w:r>
      <w:proofErr w:type="spellEnd"/>
      <w:r w:rsidRPr="006364CA">
        <w:rPr>
          <w:rFonts w:ascii="Arial" w:hAnsi="Arial" w:cs="Arial"/>
          <w:color w:val="000000" w:themeColor="text1"/>
          <w:sz w:val="22"/>
          <w:szCs w:val="22"/>
          <w:lang w:val="en-US"/>
        </w:rPr>
        <w:t xml:space="preserve">, sed diam </w:t>
      </w:r>
      <w:proofErr w:type="spellStart"/>
      <w:r w:rsidRPr="006364CA">
        <w:rPr>
          <w:rFonts w:ascii="Arial" w:hAnsi="Arial" w:cs="Arial"/>
          <w:color w:val="000000" w:themeColor="text1"/>
          <w:sz w:val="22"/>
          <w:szCs w:val="22"/>
          <w:lang w:val="en-US"/>
        </w:rPr>
        <w:t>voluptua</w:t>
      </w:r>
      <w:proofErr w:type="spellEnd"/>
      <w:r w:rsidRPr="006364CA">
        <w:rPr>
          <w:rFonts w:ascii="Arial" w:hAnsi="Arial" w:cs="Arial"/>
          <w:color w:val="000000" w:themeColor="text1"/>
          <w:sz w:val="22"/>
          <w:szCs w:val="22"/>
          <w:lang w:val="en-US"/>
        </w:rPr>
        <w:t xml:space="preserve">. At </w:t>
      </w:r>
      <w:proofErr w:type="spellStart"/>
      <w:r w:rsidRPr="006364CA">
        <w:rPr>
          <w:rFonts w:ascii="Arial" w:hAnsi="Arial" w:cs="Arial"/>
          <w:color w:val="000000" w:themeColor="text1"/>
          <w:sz w:val="22"/>
          <w:szCs w:val="22"/>
          <w:lang w:val="en-US"/>
        </w:rPr>
        <w:t>vero</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eos</w:t>
      </w:r>
      <w:proofErr w:type="spellEnd"/>
      <w:r w:rsidRPr="006364CA">
        <w:rPr>
          <w:rFonts w:ascii="Arial" w:hAnsi="Arial" w:cs="Arial"/>
          <w:color w:val="000000" w:themeColor="text1"/>
          <w:sz w:val="22"/>
          <w:szCs w:val="22"/>
          <w:lang w:val="en-US"/>
        </w:rPr>
        <w:t xml:space="preserve"> et </w:t>
      </w:r>
      <w:proofErr w:type="spellStart"/>
      <w:r w:rsidRPr="006364CA">
        <w:rPr>
          <w:rFonts w:ascii="Arial" w:hAnsi="Arial" w:cs="Arial"/>
          <w:color w:val="000000" w:themeColor="text1"/>
          <w:sz w:val="22"/>
          <w:szCs w:val="22"/>
          <w:lang w:val="en-US"/>
        </w:rPr>
        <w:t>accusam</w:t>
      </w:r>
      <w:proofErr w:type="spellEnd"/>
      <w:r w:rsidRPr="006364CA">
        <w:rPr>
          <w:rFonts w:ascii="Arial" w:hAnsi="Arial" w:cs="Arial"/>
          <w:color w:val="000000" w:themeColor="text1"/>
          <w:sz w:val="22"/>
          <w:szCs w:val="22"/>
          <w:lang w:val="en-US"/>
        </w:rPr>
        <w:t xml:space="preserve"> et </w:t>
      </w:r>
      <w:proofErr w:type="spellStart"/>
      <w:r w:rsidRPr="006364CA">
        <w:rPr>
          <w:rFonts w:ascii="Arial" w:hAnsi="Arial" w:cs="Arial"/>
          <w:color w:val="000000" w:themeColor="text1"/>
          <w:sz w:val="22"/>
          <w:szCs w:val="22"/>
          <w:lang w:val="en-US"/>
        </w:rPr>
        <w:t>justo</w:t>
      </w:r>
      <w:proofErr w:type="spellEnd"/>
      <w:r w:rsidRPr="006364CA">
        <w:rPr>
          <w:rFonts w:ascii="Arial" w:hAnsi="Arial" w:cs="Arial"/>
          <w:color w:val="000000" w:themeColor="text1"/>
          <w:sz w:val="22"/>
          <w:szCs w:val="22"/>
          <w:lang w:val="en-US"/>
        </w:rPr>
        <w:t xml:space="preserve"> duo </w:t>
      </w:r>
      <w:proofErr w:type="spellStart"/>
      <w:r w:rsidRPr="006364CA">
        <w:rPr>
          <w:rFonts w:ascii="Arial" w:hAnsi="Arial" w:cs="Arial"/>
          <w:color w:val="000000" w:themeColor="text1"/>
          <w:sz w:val="22"/>
          <w:szCs w:val="22"/>
          <w:lang w:val="en-US"/>
        </w:rPr>
        <w:t>dolores</w:t>
      </w:r>
      <w:proofErr w:type="spellEnd"/>
      <w:r w:rsidRPr="006364CA">
        <w:rPr>
          <w:rFonts w:ascii="Arial" w:hAnsi="Arial" w:cs="Arial"/>
          <w:color w:val="000000" w:themeColor="text1"/>
          <w:sz w:val="22"/>
          <w:szCs w:val="22"/>
          <w:lang w:val="en-US"/>
        </w:rPr>
        <w:t xml:space="preserve"> et </w:t>
      </w:r>
      <w:proofErr w:type="spellStart"/>
      <w:r w:rsidRPr="006364CA">
        <w:rPr>
          <w:rFonts w:ascii="Arial" w:hAnsi="Arial" w:cs="Arial"/>
          <w:color w:val="000000" w:themeColor="text1"/>
          <w:sz w:val="22"/>
          <w:szCs w:val="22"/>
          <w:lang w:val="en-US"/>
        </w:rPr>
        <w:t>ea</w:t>
      </w:r>
      <w:proofErr w:type="spellEnd"/>
      <w:r w:rsidRPr="006364CA">
        <w:rPr>
          <w:rFonts w:ascii="Arial" w:hAnsi="Arial" w:cs="Arial"/>
          <w:color w:val="000000" w:themeColor="text1"/>
          <w:sz w:val="22"/>
          <w:szCs w:val="22"/>
          <w:lang w:val="en-US"/>
        </w:rPr>
        <w:t xml:space="preserve"> </w:t>
      </w:r>
      <w:proofErr w:type="spellStart"/>
      <w:r w:rsidRPr="006364CA">
        <w:rPr>
          <w:rFonts w:ascii="Arial" w:hAnsi="Arial" w:cs="Arial"/>
          <w:color w:val="000000" w:themeColor="text1"/>
          <w:sz w:val="22"/>
          <w:szCs w:val="22"/>
          <w:lang w:val="en-US"/>
        </w:rPr>
        <w:t>rebum</w:t>
      </w:r>
      <w:proofErr w:type="spellEnd"/>
      <w:r w:rsidRPr="006364CA">
        <w:rPr>
          <w:rFonts w:ascii="Arial" w:hAnsi="Arial" w:cs="Arial"/>
          <w:color w:val="000000" w:themeColor="text1"/>
          <w:sz w:val="22"/>
          <w:szCs w:val="22"/>
          <w:lang w:val="en-US"/>
        </w:rPr>
        <w:t xml:space="preserve">. Stet clita kasd gubergren, no sea takimata sanctus est Lorem ipsum dolor </w:t>
      </w:r>
      <w:proofErr w:type="gramStart"/>
      <w:r w:rsidRPr="006364CA">
        <w:rPr>
          <w:rFonts w:ascii="Arial" w:hAnsi="Arial" w:cs="Arial"/>
          <w:color w:val="000000" w:themeColor="text1"/>
          <w:sz w:val="22"/>
          <w:szCs w:val="22"/>
          <w:lang w:val="en-US"/>
        </w:rPr>
        <w:t>sit</w:t>
      </w:r>
      <w:proofErr w:type="gramEnd"/>
      <w:r w:rsidRPr="006364CA">
        <w:rPr>
          <w:rFonts w:ascii="Arial" w:hAnsi="Arial" w:cs="Arial"/>
          <w:color w:val="000000" w:themeColor="text1"/>
          <w:sz w:val="22"/>
          <w:szCs w:val="22"/>
          <w:lang w:val="en-US"/>
        </w:rPr>
        <w:t xml:space="preserve"> amet.</w:t>
      </w:r>
    </w:p>
    <w:p w14:paraId="2757880E" w14:textId="77777777" w:rsidR="006364CA" w:rsidRPr="006364CA" w:rsidRDefault="006364CA" w:rsidP="006364CA">
      <w:pPr>
        <w:rPr>
          <w:rFonts w:ascii="Arial" w:hAnsi="Arial" w:cs="Arial"/>
          <w:color w:val="000000" w:themeColor="text1"/>
          <w:sz w:val="22"/>
          <w:szCs w:val="22"/>
          <w:lang w:val="en-US"/>
        </w:rPr>
      </w:pPr>
    </w:p>
    <w:p w14:paraId="6E093EE8" w14:textId="3926FA27" w:rsidR="006364CA" w:rsidRPr="006364CA" w:rsidRDefault="006364CA" w:rsidP="006364CA">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w:t>
      </w:r>
      <w:proofErr w:type="gramStart"/>
      <w:r w:rsidRPr="006364CA">
        <w:rPr>
          <w:rFonts w:ascii="Arial" w:hAnsi="Arial" w:cs="Arial"/>
          <w:color w:val="000000" w:themeColor="text1"/>
          <w:sz w:val="22"/>
          <w:szCs w:val="22"/>
          <w:lang w:val="en-US"/>
        </w:rPr>
        <w:t>sit</w:t>
      </w:r>
      <w:proofErr w:type="gramEnd"/>
      <w:r w:rsidRPr="006364CA">
        <w:rPr>
          <w:rFonts w:ascii="Arial" w:hAnsi="Arial" w:cs="Arial"/>
          <w:color w:val="000000" w:themeColor="text1"/>
          <w:sz w:val="22"/>
          <w:szCs w:val="22"/>
          <w:lang w:val="en-US"/>
        </w:rPr>
        <w:t xml:space="preserve"> amet.   </w:t>
      </w:r>
    </w:p>
    <w:p w14:paraId="73BF3846" w14:textId="77777777" w:rsidR="006364CA" w:rsidRPr="006364CA" w:rsidRDefault="006364CA" w:rsidP="006364CA">
      <w:pPr>
        <w:rPr>
          <w:rFonts w:ascii="Arial" w:hAnsi="Arial" w:cs="Arial"/>
          <w:color w:val="000000" w:themeColor="text1"/>
          <w:sz w:val="22"/>
          <w:szCs w:val="22"/>
          <w:lang w:val="en-US"/>
        </w:rPr>
      </w:pPr>
    </w:p>
    <w:p w14:paraId="0C115043" w14:textId="77777777" w:rsidR="006364CA" w:rsidRPr="006364CA" w:rsidRDefault="006364CA" w:rsidP="006364CA">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420B14C8" w14:textId="77777777" w:rsidR="006364CA" w:rsidRPr="006364CA" w:rsidRDefault="006364CA" w:rsidP="006364CA">
      <w:pPr>
        <w:rPr>
          <w:rFonts w:ascii="Arial" w:hAnsi="Arial" w:cs="Arial"/>
          <w:color w:val="000000" w:themeColor="text1"/>
          <w:sz w:val="22"/>
          <w:szCs w:val="22"/>
          <w:lang w:val="en-US"/>
        </w:rPr>
      </w:pPr>
    </w:p>
    <w:p w14:paraId="441D7D6E" w14:textId="1BFD8B3F" w:rsidR="00D25DCD" w:rsidRPr="006364CA" w:rsidRDefault="006364CA" w:rsidP="00526351">
      <w:pPr>
        <w:rPr>
          <w:rFonts w:ascii="Arial" w:hAnsi="Arial" w:cs="Arial"/>
          <w:color w:val="000000" w:themeColor="text1"/>
          <w:sz w:val="22"/>
          <w:szCs w:val="22"/>
        </w:rPr>
      </w:pPr>
      <w:r>
        <w:rPr>
          <w:rFonts w:ascii="Arial" w:hAnsi="Arial" w:cs="Arial"/>
          <w:color w:val="000000" w:themeColor="text1"/>
          <w:sz w:val="22"/>
          <w:szCs w:val="22"/>
        </w:rPr>
        <w:t>Mit freundlichen Grüßen</w:t>
      </w:r>
    </w:p>
    <w:sectPr w:rsidR="00D25DCD" w:rsidRPr="006364CA" w:rsidSect="00976531">
      <w:headerReference w:type="default" r:id="rId6"/>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B6D6" w14:textId="77777777" w:rsidR="00521F96" w:rsidRDefault="00521F96" w:rsidP="00D25DCD">
      <w:r>
        <w:separator/>
      </w:r>
    </w:p>
  </w:endnote>
  <w:endnote w:type="continuationSeparator" w:id="0">
    <w:p w14:paraId="28BF7768" w14:textId="77777777" w:rsidR="00521F96" w:rsidRDefault="00521F96" w:rsidP="00D2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C6FD" w14:textId="77777777" w:rsidR="00521F96" w:rsidRDefault="00521F96" w:rsidP="00D25DCD">
      <w:r>
        <w:separator/>
      </w:r>
    </w:p>
  </w:footnote>
  <w:footnote w:type="continuationSeparator" w:id="0">
    <w:p w14:paraId="4BF7A438" w14:textId="77777777" w:rsidR="00521F96" w:rsidRDefault="00521F96" w:rsidP="00D2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847A0" w14:paraId="1D35F84A" w14:textId="77777777" w:rsidTr="005847A0">
      <w:tc>
        <w:tcPr>
          <w:tcW w:w="4773" w:type="dxa"/>
        </w:tcPr>
        <w:p w14:paraId="34010079" w14:textId="70D2C871" w:rsidR="005847A0" w:rsidRPr="005847A0" w:rsidRDefault="005847A0" w:rsidP="005847A0">
          <w:pPr>
            <w:rPr>
              <w:rFonts w:ascii="Helvetica" w:hAnsi="Helvetica"/>
              <w:b/>
              <w:color w:val="81D9FF"/>
              <w:sz w:val="48"/>
              <w:szCs w:val="48"/>
            </w:rPr>
          </w:pPr>
          <w:r w:rsidRPr="00B5370C">
            <w:rPr>
              <w:rFonts w:ascii="Helvetica" w:hAnsi="Helvetica"/>
              <w:b/>
              <w:color w:val="365F91" w:themeColor="accent1" w:themeShade="BF"/>
              <w:sz w:val="48"/>
              <w:szCs w:val="48"/>
            </w:rPr>
            <w:t>Max Muster</w:t>
          </w:r>
        </w:p>
      </w:tc>
      <w:tc>
        <w:tcPr>
          <w:tcW w:w="4773" w:type="dxa"/>
        </w:tcPr>
        <w:p w14:paraId="4A407F03" w14:textId="77777777" w:rsidR="005847A0" w:rsidRPr="00526351" w:rsidRDefault="005847A0" w:rsidP="005847A0">
          <w:pPr>
            <w:jc w:val="right"/>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w:t>
          </w:r>
          <w:r w:rsidRPr="00526351">
            <w:rPr>
              <w:rFonts w:ascii="Helvetica" w:hAnsi="Helvetica"/>
              <w:sz w:val="22"/>
              <w:szCs w:val="22"/>
            </w:rPr>
            <w:t>12345 Beispielstadt</w:t>
          </w:r>
        </w:p>
        <w:p w14:paraId="27557D7E" w14:textId="77777777" w:rsidR="005847A0" w:rsidRDefault="005847A0" w:rsidP="005847A0">
          <w:pPr>
            <w:jc w:val="right"/>
            <w:rPr>
              <w:rFonts w:ascii="Helvetica" w:hAnsi="Helvetica"/>
              <w:sz w:val="22"/>
              <w:szCs w:val="22"/>
            </w:rPr>
          </w:pPr>
          <w:r w:rsidRPr="00526351">
            <w:rPr>
              <w:rFonts w:ascii="Helvetica" w:hAnsi="Helvetica"/>
              <w:sz w:val="22"/>
              <w:szCs w:val="22"/>
            </w:rPr>
            <w:t xml:space="preserve">Fon 0123 / 4 56 78 90 7 </w:t>
          </w:r>
        </w:p>
        <w:p w14:paraId="257BE612" w14:textId="15BC17BA" w:rsidR="005847A0" w:rsidRDefault="005847A0" w:rsidP="005847A0">
          <w:pPr>
            <w:pStyle w:val="Kopfzeile"/>
            <w:jc w:val="right"/>
          </w:pPr>
          <w:r w:rsidRPr="00526351">
            <w:rPr>
              <w:rFonts w:ascii="Helvetica" w:hAnsi="Helvetica"/>
              <w:sz w:val="22"/>
              <w:szCs w:val="22"/>
            </w:rPr>
            <w:t xml:space="preserve">MAIL </w:t>
          </w:r>
          <w:r>
            <w:rPr>
              <w:rFonts w:ascii="Helvetica" w:hAnsi="Helvetica"/>
              <w:sz w:val="22"/>
              <w:szCs w:val="22"/>
            </w:rPr>
            <w:t>m.muster</w:t>
          </w:r>
          <w:r w:rsidRPr="00526351">
            <w:rPr>
              <w:rFonts w:ascii="Helvetica" w:hAnsi="Helvetica"/>
              <w:sz w:val="22"/>
              <w:szCs w:val="22"/>
            </w:rPr>
            <w:t>@mail.de</w:t>
          </w:r>
        </w:p>
      </w:tc>
    </w:tr>
  </w:tbl>
  <w:p w14:paraId="33A3EE06" w14:textId="72B9667F" w:rsidR="00D25DCD" w:rsidRPr="005847A0" w:rsidRDefault="00D25DCD" w:rsidP="005847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620"/>
    <w:rsid w:val="001B43A7"/>
    <w:rsid w:val="003E5620"/>
    <w:rsid w:val="00521F96"/>
    <w:rsid w:val="00526351"/>
    <w:rsid w:val="005847A0"/>
    <w:rsid w:val="005A0660"/>
    <w:rsid w:val="006364CA"/>
    <w:rsid w:val="00B5370C"/>
    <w:rsid w:val="00BA63FD"/>
    <w:rsid w:val="00D25D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65369"/>
  <w14:defaultImageDpi w14:val="300"/>
  <w15:docId w15:val="{EBD1BCAE-BD83-A34D-9E73-B206CF1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5DCD"/>
    <w:pPr>
      <w:tabs>
        <w:tab w:val="center" w:pos="4536"/>
        <w:tab w:val="right" w:pos="9072"/>
      </w:tabs>
    </w:pPr>
  </w:style>
  <w:style w:type="character" w:customStyle="1" w:styleId="KopfzeileZchn">
    <w:name w:val="Kopfzeile Zchn"/>
    <w:basedOn w:val="Absatz-Standardschriftart"/>
    <w:link w:val="Kopfzeile"/>
    <w:uiPriority w:val="99"/>
    <w:rsid w:val="00D25DCD"/>
  </w:style>
  <w:style w:type="paragraph" w:styleId="Fuzeile">
    <w:name w:val="footer"/>
    <w:basedOn w:val="Standard"/>
    <w:link w:val="FuzeileZchn"/>
    <w:uiPriority w:val="99"/>
    <w:unhideWhenUsed/>
    <w:rsid w:val="00D25DCD"/>
    <w:pPr>
      <w:tabs>
        <w:tab w:val="center" w:pos="4536"/>
        <w:tab w:val="right" w:pos="9072"/>
      </w:tabs>
    </w:pPr>
  </w:style>
  <w:style w:type="character" w:customStyle="1" w:styleId="FuzeileZchn">
    <w:name w:val="Fußzeile Zchn"/>
    <w:basedOn w:val="Absatz-Standardschriftart"/>
    <w:link w:val="Fuzeile"/>
    <w:uiPriority w:val="99"/>
    <w:rsid w:val="00D25DCD"/>
  </w:style>
  <w:style w:type="table" w:styleId="Tabellenraster">
    <w:name w:val="Table Grid"/>
    <w:basedOn w:val="NormaleTabelle"/>
    <w:uiPriority w:val="59"/>
    <w:rsid w:val="00584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1119</Characters>
  <Application>Microsoft Office Word</Application>
  <DocSecurity>0</DocSecurity>
  <Lines>9</Lines>
  <Paragraphs>2</Paragraphs>
  <ScaleCrop>false</ScaleCrop>
  <Company>Karrierebibel.de</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8</cp:revision>
  <dcterms:created xsi:type="dcterms:W3CDTF">2016-07-21T10:57:00Z</dcterms:created>
  <dcterms:modified xsi:type="dcterms:W3CDTF">2021-07-21T08:46:00Z</dcterms:modified>
</cp:coreProperties>
</file>