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E6D" w14:textId="4ADD0D6D" w:rsidR="00DA5311" w:rsidRPr="00C129F0" w:rsidRDefault="00B76E6A" w:rsidP="000C6A6B">
      <w:pPr>
        <w:rPr>
          <w:rFonts w:asciiTheme="majorHAnsi" w:hAnsiTheme="majorHAnsi" w:cstheme="majorHAnsi"/>
          <w:b/>
          <w:color w:val="FFCD05"/>
        </w:rPr>
      </w:pPr>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11648" behindDoc="0" locked="0" layoutInCell="1" allowOverlap="1" wp14:anchorId="118D5D16" wp14:editId="6D058811">
                <wp:simplePos x="0" y="0"/>
                <wp:positionH relativeFrom="column">
                  <wp:posOffset>-81915</wp:posOffset>
                </wp:positionH>
                <wp:positionV relativeFrom="page">
                  <wp:posOffset>3370157</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4AA7A018" w14:textId="77777777" w:rsidR="00C10749" w:rsidRPr="006364CA" w:rsidRDefault="00C10749" w:rsidP="00C10749">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Pr="006364CA">
                              <w:rPr>
                                <w:rFonts w:ascii="Arial" w:hAnsi="Arial" w:cs="Arial"/>
                                <w:i/>
                                <w:color w:val="000000" w:themeColor="text1"/>
                                <w:sz w:val="22"/>
                                <w:szCs w:val="22"/>
                              </w:rPr>
                              <w:t>____,</w:t>
                            </w:r>
                          </w:p>
                          <w:p w14:paraId="1BB589B8" w14:textId="77777777" w:rsidR="00C10749" w:rsidRPr="006364CA" w:rsidRDefault="00C10749" w:rsidP="00C10749">
                            <w:pPr>
                              <w:rPr>
                                <w:rFonts w:ascii="Arial" w:hAnsi="Arial" w:cs="Arial"/>
                                <w:color w:val="000000" w:themeColor="text1"/>
                                <w:sz w:val="22"/>
                                <w:szCs w:val="22"/>
                              </w:rPr>
                            </w:pPr>
                          </w:p>
                          <w:p w14:paraId="1E7118E2"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rPr>
                              <w:t xml:space="preserve">Lorem ipsum dolor sit amet, consetetur sadipscing elitr, sed diam nonumy eirmod tempor invidunt ut labore et dolore magna aliquyam erat, sed diam voluptua. </w:t>
                            </w:r>
                            <w:r w:rsidRPr="006364CA">
                              <w:rPr>
                                <w:rFonts w:ascii="Arial" w:hAnsi="Arial" w:cs="Arial"/>
                                <w:color w:val="000000" w:themeColor="text1"/>
                                <w:sz w:val="22"/>
                                <w:szCs w:val="22"/>
                                <w:lang w:val="en-US"/>
                              </w:rPr>
                              <w:t>At vero eos et accusam et justo duo dolores et ea rebum. Stet clita kasd gubergren, no sea takimata sanctus est.</w:t>
                            </w:r>
                          </w:p>
                          <w:p w14:paraId="73D4630D" w14:textId="77777777" w:rsidR="00C10749" w:rsidRPr="006364CA" w:rsidRDefault="00C10749" w:rsidP="00C10749">
                            <w:pPr>
                              <w:rPr>
                                <w:rFonts w:ascii="Arial" w:hAnsi="Arial" w:cs="Arial"/>
                                <w:color w:val="000000" w:themeColor="text1"/>
                                <w:sz w:val="22"/>
                                <w:szCs w:val="22"/>
                                <w:lang w:val="en-US"/>
                              </w:rPr>
                            </w:pPr>
                          </w:p>
                          <w:p w14:paraId="35E8D878"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0C5390D" w14:textId="77777777" w:rsidR="00C10749" w:rsidRPr="006364CA" w:rsidRDefault="00C10749" w:rsidP="00C10749">
                            <w:pPr>
                              <w:rPr>
                                <w:rFonts w:ascii="Arial" w:hAnsi="Arial" w:cs="Arial"/>
                                <w:color w:val="000000" w:themeColor="text1"/>
                                <w:sz w:val="22"/>
                                <w:szCs w:val="22"/>
                                <w:lang w:val="en-US"/>
                              </w:rPr>
                            </w:pPr>
                          </w:p>
                          <w:p w14:paraId="692A902C"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0E9C9C5" w14:textId="77777777" w:rsidR="00C10749" w:rsidRPr="006364CA" w:rsidRDefault="00C10749" w:rsidP="00C10749">
                            <w:pPr>
                              <w:rPr>
                                <w:rFonts w:ascii="Arial" w:hAnsi="Arial" w:cs="Arial"/>
                                <w:color w:val="000000" w:themeColor="text1"/>
                                <w:sz w:val="22"/>
                                <w:szCs w:val="22"/>
                                <w:lang w:val="en-US"/>
                              </w:rPr>
                            </w:pPr>
                          </w:p>
                          <w:p w14:paraId="43EE3F9E"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60B5AF4" w14:textId="77777777" w:rsidR="00C10749" w:rsidRPr="006364CA" w:rsidRDefault="00C10749" w:rsidP="00C10749">
                            <w:pPr>
                              <w:rPr>
                                <w:rFonts w:ascii="Arial" w:hAnsi="Arial" w:cs="Arial"/>
                                <w:color w:val="000000" w:themeColor="text1"/>
                                <w:sz w:val="22"/>
                                <w:szCs w:val="22"/>
                                <w:lang w:val="en-US"/>
                              </w:rPr>
                            </w:pPr>
                          </w:p>
                          <w:p w14:paraId="1CAD1238" w14:textId="77777777" w:rsidR="00C10749" w:rsidRPr="006364CA" w:rsidRDefault="00C10749" w:rsidP="00C10749">
                            <w:pPr>
                              <w:rPr>
                                <w:rFonts w:ascii="Arial" w:hAnsi="Arial" w:cs="Arial"/>
                                <w:color w:val="000000" w:themeColor="text1"/>
                                <w:sz w:val="22"/>
                                <w:szCs w:val="22"/>
                              </w:rPr>
                            </w:pPr>
                            <w:r>
                              <w:rPr>
                                <w:rFonts w:ascii="Arial" w:hAnsi="Arial" w:cs="Arial"/>
                                <w:color w:val="000000" w:themeColor="text1"/>
                                <w:sz w:val="22"/>
                                <w:szCs w:val="22"/>
                              </w:rPr>
                              <w:t>Mit freundlichen Grüßen</w:t>
                            </w:r>
                          </w:p>
                          <w:p w14:paraId="681AB43D" w14:textId="0DA5BE07" w:rsidR="009718EB" w:rsidRPr="00A6784D" w:rsidRDefault="009718EB" w:rsidP="00B76E6A">
                            <w:pPr>
                              <w:jc w:val="both"/>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D5D16" id="_x0000_t202" coordsize="21600,21600" o:spt="202" path="m,l,21600r21600,l21600,xe">
                <v:stroke joinstyle="miter"/>
                <v:path gradientshapeok="t" o:connecttype="rect"/>
              </v:shapetype>
              <v:shape id="Text Box 2" o:spid="_x0000_s1026" type="#_x0000_t202" style="position:absolute;margin-left:-6.45pt;margin-top:265.35pt;width:468.75pt;height:324.6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" filled="f" stroked="f">
                <v:textbox>
                  <w:txbxContent>
                    <w:p w14:paraId="4AA7A018" w14:textId="77777777" w:rsidR="00C10749" w:rsidRPr="006364CA" w:rsidRDefault="00C10749" w:rsidP="00C10749">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Pr="006364CA">
                        <w:rPr>
                          <w:rFonts w:ascii="Arial" w:hAnsi="Arial" w:cs="Arial"/>
                          <w:i/>
                          <w:color w:val="000000" w:themeColor="text1"/>
                          <w:sz w:val="22"/>
                          <w:szCs w:val="22"/>
                        </w:rPr>
                        <w:t>____,</w:t>
                      </w:r>
                    </w:p>
                    <w:p w14:paraId="1BB589B8" w14:textId="77777777" w:rsidR="00C10749" w:rsidRPr="006364CA" w:rsidRDefault="00C10749" w:rsidP="00C10749">
                      <w:pPr>
                        <w:rPr>
                          <w:rFonts w:ascii="Arial" w:hAnsi="Arial" w:cs="Arial"/>
                          <w:color w:val="000000" w:themeColor="text1"/>
                          <w:sz w:val="22"/>
                          <w:szCs w:val="22"/>
                        </w:rPr>
                      </w:pPr>
                    </w:p>
                    <w:p w14:paraId="1E7118E2"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rPr>
                        <w:t xml:space="preserve">Lorem ipsum dolor sit amet, consetetur sadipscing elitr, sed diam nonumy eirmod tempor invidunt ut labore et dolore magna aliquyam erat, sed diam voluptua. </w:t>
                      </w:r>
                      <w:r w:rsidRPr="006364CA">
                        <w:rPr>
                          <w:rFonts w:ascii="Arial" w:hAnsi="Arial" w:cs="Arial"/>
                          <w:color w:val="000000" w:themeColor="text1"/>
                          <w:sz w:val="22"/>
                          <w:szCs w:val="22"/>
                          <w:lang w:val="en-US"/>
                        </w:rPr>
                        <w:t>At vero eos et accusam et justo duo dolores et ea rebum. Stet clita kasd gubergren, no sea takimata sanctus est.</w:t>
                      </w:r>
                    </w:p>
                    <w:p w14:paraId="73D4630D" w14:textId="77777777" w:rsidR="00C10749" w:rsidRPr="006364CA" w:rsidRDefault="00C10749" w:rsidP="00C10749">
                      <w:pPr>
                        <w:rPr>
                          <w:rFonts w:ascii="Arial" w:hAnsi="Arial" w:cs="Arial"/>
                          <w:color w:val="000000" w:themeColor="text1"/>
                          <w:sz w:val="22"/>
                          <w:szCs w:val="22"/>
                          <w:lang w:val="en-US"/>
                        </w:rPr>
                      </w:pPr>
                    </w:p>
                    <w:p w14:paraId="35E8D878"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0C5390D" w14:textId="77777777" w:rsidR="00C10749" w:rsidRPr="006364CA" w:rsidRDefault="00C10749" w:rsidP="00C10749">
                      <w:pPr>
                        <w:rPr>
                          <w:rFonts w:ascii="Arial" w:hAnsi="Arial" w:cs="Arial"/>
                          <w:color w:val="000000" w:themeColor="text1"/>
                          <w:sz w:val="22"/>
                          <w:szCs w:val="22"/>
                          <w:lang w:val="en-US"/>
                        </w:rPr>
                      </w:pPr>
                    </w:p>
                    <w:p w14:paraId="692A902C"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0E9C9C5" w14:textId="77777777" w:rsidR="00C10749" w:rsidRPr="006364CA" w:rsidRDefault="00C10749" w:rsidP="00C10749">
                      <w:pPr>
                        <w:rPr>
                          <w:rFonts w:ascii="Arial" w:hAnsi="Arial" w:cs="Arial"/>
                          <w:color w:val="000000" w:themeColor="text1"/>
                          <w:sz w:val="22"/>
                          <w:szCs w:val="22"/>
                          <w:lang w:val="en-US"/>
                        </w:rPr>
                      </w:pPr>
                    </w:p>
                    <w:p w14:paraId="43EE3F9E" w14:textId="77777777" w:rsidR="00C10749" w:rsidRPr="006364CA" w:rsidRDefault="00C10749" w:rsidP="00C10749">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60B5AF4" w14:textId="77777777" w:rsidR="00C10749" w:rsidRPr="006364CA" w:rsidRDefault="00C10749" w:rsidP="00C10749">
                      <w:pPr>
                        <w:rPr>
                          <w:rFonts w:ascii="Arial" w:hAnsi="Arial" w:cs="Arial"/>
                          <w:color w:val="000000" w:themeColor="text1"/>
                          <w:sz w:val="22"/>
                          <w:szCs w:val="22"/>
                          <w:lang w:val="en-US"/>
                        </w:rPr>
                      </w:pPr>
                    </w:p>
                    <w:p w14:paraId="1CAD1238" w14:textId="77777777" w:rsidR="00C10749" w:rsidRPr="006364CA" w:rsidRDefault="00C10749" w:rsidP="00C10749">
                      <w:pPr>
                        <w:rPr>
                          <w:rFonts w:ascii="Arial" w:hAnsi="Arial" w:cs="Arial"/>
                          <w:color w:val="000000" w:themeColor="text1"/>
                          <w:sz w:val="22"/>
                          <w:szCs w:val="22"/>
                        </w:rPr>
                      </w:pPr>
                      <w:r>
                        <w:rPr>
                          <w:rFonts w:ascii="Arial" w:hAnsi="Arial" w:cs="Arial"/>
                          <w:color w:val="000000" w:themeColor="text1"/>
                          <w:sz w:val="22"/>
                          <w:szCs w:val="22"/>
                        </w:rPr>
                        <w:t>Mit freundlichen Grüßen</w:t>
                      </w:r>
                    </w:p>
                    <w:p w14:paraId="681AB43D" w14:textId="0DA5BE07" w:rsidR="009718EB" w:rsidRPr="00A6784D" w:rsidRDefault="009718EB" w:rsidP="00B76E6A">
                      <w:pPr>
                        <w:jc w:val="both"/>
                        <w:rPr>
                          <w:rFonts w:asciiTheme="majorHAnsi" w:hAnsiTheme="majorHAnsi" w:cstheme="majorHAnsi"/>
                          <w:sz w:val="22"/>
                          <w:szCs w:val="22"/>
                        </w:rPr>
                      </w:pPr>
                    </w:p>
                  </w:txbxContent>
                </v:textbox>
                <w10:wrap anchory="page"/>
              </v:shape>
            </w:pict>
          </mc:Fallback>
        </mc:AlternateContent>
      </w:r>
      <w:r w:rsidR="00B078DF" w:rsidRPr="00DA5311">
        <w:rPr>
          <w:rFonts w:asciiTheme="majorHAnsi" w:hAnsiTheme="majorHAnsi" w:cstheme="majorHAnsi"/>
          <w:noProof/>
          <w:color w:val="000000" w:themeColor="text1"/>
        </w:rPr>
        <mc:AlternateContent>
          <mc:Choice Requires="wps">
            <w:drawing>
              <wp:anchor distT="45720" distB="45720" distL="114300" distR="114300" simplePos="0" relativeHeight="251617792" behindDoc="0" locked="0" layoutInCell="1" allowOverlap="1" wp14:anchorId="1986D0D0" wp14:editId="174E2A2A">
                <wp:simplePos x="0" y="0"/>
                <wp:positionH relativeFrom="column">
                  <wp:posOffset>-94615</wp:posOffset>
                </wp:positionH>
                <wp:positionV relativeFrom="page">
                  <wp:posOffset>7441565</wp:posOffset>
                </wp:positionV>
                <wp:extent cx="420370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07695"/>
                        </a:xfrm>
                        <a:prstGeom prst="rect">
                          <a:avLst/>
                        </a:prstGeom>
                        <a:noFill/>
                        <a:ln w="9525">
                          <a:noFill/>
                          <a:miter lim="800000"/>
                          <a:headEnd/>
                          <a:tailEnd/>
                        </a:ln>
                      </wps:spPr>
                      <wps:txbx>
                        <w:txbxContent>
                          <w:p w14:paraId="32619775" w14:textId="5F6F6665" w:rsidR="00DA5311" w:rsidRPr="00B078DF" w:rsidRDefault="00DA5311">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6D0D0" id="_x0000_s1027" type="#_x0000_t202" style="position:absolute;margin-left:-7.45pt;margin-top:585.95pt;width:331pt;height:47.85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" filled="f" stroked="f">
                <v:textbox style="mso-fit-shape-to-text:t">
                  <w:txbxContent>
                    <w:p w14:paraId="32619775" w14:textId="5F6F6665" w:rsidR="00DA5311" w:rsidRPr="00B078DF" w:rsidRDefault="00DA5311">
                      <w:pPr>
                        <w:rPr>
                          <w:rFonts w:ascii="Bradley Hand Bold" w:hAnsi="Bradley Hand Bold"/>
                        </w:rPr>
                      </w:pPr>
                    </w:p>
                  </w:txbxContent>
                </v:textbox>
                <w10:wrap anchory="page"/>
              </v:shape>
            </w:pict>
          </mc:Fallback>
        </mc:AlternateContent>
      </w:r>
      <w:r w:rsidR="00420E3B"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07552" behindDoc="0" locked="0" layoutInCell="1" allowOverlap="1" wp14:anchorId="6843E7EF" wp14:editId="585D8411">
                <wp:simplePos x="0" y="0"/>
                <wp:positionH relativeFrom="column">
                  <wp:posOffset>1053879</wp:posOffset>
                </wp:positionH>
                <wp:positionV relativeFrom="page">
                  <wp:posOffset>2673350</wp:posOffset>
                </wp:positionV>
                <wp:extent cx="3652272"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272" cy="361950"/>
                        </a:xfrm>
                        <a:prstGeom prst="rect">
                          <a:avLst/>
                        </a:prstGeom>
                        <a:noFill/>
                        <a:ln w="9525">
                          <a:noFill/>
                          <a:miter lim="800000"/>
                          <a:headEnd/>
                          <a:tailEnd/>
                        </a:ln>
                      </wps:spPr>
                      <wps:txbx>
                        <w:txbxContent>
                          <w:p w14:paraId="08797F63" w14:textId="65551F7C" w:rsidR="009718EB" w:rsidRPr="00642DC4" w:rsidRDefault="00C10749"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Betreffzeile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E7EF" id="_x0000_s1028" type="#_x0000_t202" style="position:absolute;margin-left:83pt;margin-top:210.5pt;width:287.6pt;height:28.5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" filled="f" stroked="f">
                <v:textbox>
                  <w:txbxContent>
                    <w:p w14:paraId="08797F63" w14:textId="65551F7C" w:rsidR="009718EB" w:rsidRPr="00642DC4" w:rsidRDefault="00C10749"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Betreffzeile</w:t>
                      </w: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710976" behindDoc="1" locked="0" layoutInCell="1" allowOverlap="1" wp14:anchorId="320DA73E" wp14:editId="3BAD8B9E">
                <wp:simplePos x="0" y="0"/>
                <wp:positionH relativeFrom="column">
                  <wp:posOffset>13970</wp:posOffset>
                </wp:positionH>
                <wp:positionV relativeFrom="page">
                  <wp:posOffset>10325735</wp:posOffset>
                </wp:positionV>
                <wp:extent cx="5751195" cy="29845"/>
                <wp:effectExtent l="0" t="0" r="1905" b="8255"/>
                <wp:wrapNone/>
                <wp:docPr id="6" name="Rectangle 6"/>
                <wp:cNvGraphicFramePr/>
                <a:graphic xmlns:a="http://schemas.openxmlformats.org/drawingml/2006/main">
                  <a:graphicData uri="http://schemas.microsoft.com/office/word/2010/wordprocessingShape">
                    <wps:wsp>
                      <wps:cNvSpPr/>
                      <wps:spPr>
                        <a:xfrm flipV="1">
                          <a:off x="0" y="0"/>
                          <a:ext cx="5751195" cy="29845"/>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B204821" id="Rectangle 6" o:spid="_x0000_s1026" style="position:absolute;margin-left:1.1pt;margin-top:813.05pt;width:452.85pt;height:2.3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" fillcolor="#fbd4b4 [1305]" stroked="f">
                <w10:wrap anchory="page"/>
              </v:rect>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89472" behindDoc="1" locked="0" layoutInCell="1" allowOverlap="1" wp14:anchorId="38EADDAB" wp14:editId="32B8BA3B">
                <wp:simplePos x="0" y="0"/>
                <wp:positionH relativeFrom="column">
                  <wp:posOffset>12700</wp:posOffset>
                </wp:positionH>
                <wp:positionV relativeFrom="page">
                  <wp:posOffset>10410825</wp:posOffset>
                </wp:positionV>
                <wp:extent cx="5755005" cy="441960"/>
                <wp:effectExtent l="0" t="0" r="0" b="0"/>
                <wp:wrapNone/>
                <wp:docPr id="2" name="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pt;margin-top:819.75pt;width:453.15pt;height:3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" fillcolor="#fbd4b4 [1305]" stroked="f">
                <w10:wrap anchory="page"/>
              </v:rect>
            </w:pict>
          </mc:Fallback>
        </mc:AlternateContent>
      </w:r>
      <w:r w:rsidR="00420E3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317CAC1F" wp14:editId="5F86411A">
                <wp:simplePos x="0" y="0"/>
                <wp:positionH relativeFrom="column">
                  <wp:posOffset>3921252</wp:posOffset>
                </wp:positionH>
                <wp:positionV relativeFrom="page">
                  <wp:posOffset>1890395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1C338916"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w:t>
                            </w:r>
                            <w:r w:rsidR="00C10749">
                              <w:rPr>
                                <w:rFonts w:asciiTheme="majorHAnsi" w:hAnsiTheme="majorHAnsi" w:cstheme="majorHAnsi"/>
                                <w:b/>
                                <w:color w:val="0D0D0D" w:themeColor="text1" w:themeTint="F2"/>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CAC1F" id="_x0000_s1029" type="#_x0000_t202" style="position:absolute;margin-left:308.75pt;margin-top:148.85pt;width:154pt;height:20.1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" filled="f" stroked="f">
                <v:textbox style="mso-fit-shape-to-text:t">
                  <w:txbxContent>
                    <w:p w14:paraId="3673338F" w14:textId="1C338916"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w:t>
                      </w:r>
                      <w:r w:rsidR="00C10749">
                        <w:rPr>
                          <w:rFonts w:asciiTheme="majorHAnsi" w:hAnsiTheme="majorHAnsi" w:cstheme="majorHAnsi"/>
                          <w:b/>
                          <w:color w:val="0D0D0D" w:themeColor="text1" w:themeTint="F2"/>
                          <w:sz w:val="20"/>
                          <w:szCs w:val="20"/>
                        </w:rPr>
                        <w:t>21</w:t>
                      </w: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29056" behindDoc="0" locked="0" layoutInCell="1" allowOverlap="1" wp14:anchorId="5F7024B3" wp14:editId="3C7C7A08">
                <wp:simplePos x="0" y="0"/>
                <wp:positionH relativeFrom="column">
                  <wp:posOffset>3451733</wp:posOffset>
                </wp:positionH>
                <wp:positionV relativeFrom="page">
                  <wp:posOffset>948690</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5" w:history="1">
                              <w:r w:rsidRPr="00642DC4">
                                <w:rPr>
                                  <w:rStyle w:val="Hyper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271.8pt;margin-top:74.7pt;width:190.9pt;height:73.9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" filled="f" stroked="f">
                <v:textbo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7" w:history="1">
                        <w:r w:rsidRPr="00642DC4">
                          <w:rPr>
                            <w:rStyle w:val="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6AD75441" wp14:editId="0E625ADA">
                <wp:simplePos x="0" y="0"/>
                <wp:positionH relativeFrom="column">
                  <wp:posOffset>-53975</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4.2pt;margin-top:75.25pt;width:151.5pt;height:68.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" filled="f" stroked="f">
                <v:textbo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67968" behindDoc="1" locked="0" layoutInCell="1" allowOverlap="1" wp14:anchorId="28A06058" wp14:editId="6E441DC8">
                <wp:simplePos x="0" y="0"/>
                <wp:positionH relativeFrom="column">
                  <wp:posOffset>1220978</wp:posOffset>
                </wp:positionH>
                <wp:positionV relativeFrom="page">
                  <wp:posOffset>-3175</wp:posOffset>
                </wp:positionV>
                <wp:extent cx="3383915" cy="527685"/>
                <wp:effectExtent l="0" t="0" r="6985" b="5715"/>
                <wp:wrapNone/>
                <wp:docPr id="1" name="Trapezoid 1"/>
                <wp:cNvGraphicFramePr/>
                <a:graphic xmlns:a="http://schemas.openxmlformats.org/drawingml/2006/main">
                  <a:graphicData uri="http://schemas.microsoft.com/office/word/2010/wordprocessingShape">
                    <wps:wsp>
                      <wps:cNvSpPr/>
                      <wps:spPr>
                        <a:xfrm flipV="1">
                          <a:off x="0" y="0"/>
                          <a:ext cx="3383915" cy="527685"/>
                        </a:xfrm>
                        <a:prstGeom prst="trapezoid">
                          <a:avLst>
                            <a:gd name="adj" fmla="val 57258"/>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55CEC4" id="Trapezoid 1" o:spid="_x0000_s1026" style="position:absolute;margin-left:96.15pt;margin-top:-.25pt;width:266.45pt;height:41.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8391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" path="m,527685l302142,,3081773,r302142,527685l,527685xe" fillcolor="#f79646 [3209]" stroked="f">
                <v:path arrowok="t" o:connecttype="custom" o:connectlocs="0,527685;302142,0;3081773,0;3383915,527685;0,527685" o:connectangles="0,0,0,0,0"/>
                <w10:wrap anchory="page"/>
              </v:shape>
            </w:pict>
          </mc:Fallback>
        </mc:AlternateContent>
      </w:r>
      <w:r w:rsidR="00420E3B" w:rsidRPr="00D44A31">
        <w:rPr>
          <w:rFonts w:asciiTheme="majorHAnsi" w:hAnsiTheme="majorHAnsi" w:cstheme="majorHAnsi"/>
          <w:b/>
          <w:noProof/>
          <w:color w:val="FFCD05"/>
        </w:rPr>
        <mc:AlternateContent>
          <mc:Choice Requires="wps">
            <w:drawing>
              <wp:anchor distT="0" distB="0" distL="114300" distR="114300" simplePos="0" relativeHeight="251644416" behindDoc="1" locked="0" layoutInCell="1" allowOverlap="1" wp14:anchorId="4C3ED99A" wp14:editId="46377186">
                <wp:simplePos x="0" y="0"/>
                <wp:positionH relativeFrom="page">
                  <wp:posOffset>-209550</wp:posOffset>
                </wp:positionH>
                <wp:positionV relativeFrom="page">
                  <wp:posOffset>-911</wp:posOffset>
                </wp:positionV>
                <wp:extent cx="7766050" cy="285750"/>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357E6F1" id="Rectangle 3" o:spid="_x0000_s1026" style="position:absolute;margin-left:-16.5pt;margin-top:-.05pt;width:611.5pt;height: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" fillcolor="#fbd4b4 [1305]" stroked="f" strokeweight="2pt">
                <w10:wrap anchorx="page" anchory="page"/>
              </v:rect>
            </w:pict>
          </mc:Fallback>
        </mc:AlternateContent>
      </w:r>
      <w:r w:rsidR="0048448C" w:rsidRPr="00D44A31">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6ED01681" wp14:editId="580B02DC">
                <wp:simplePos x="0" y="0"/>
                <wp:positionH relativeFrom="page">
                  <wp:posOffset>-52070</wp:posOffset>
                </wp:positionH>
                <wp:positionV relativeFrom="page">
                  <wp:posOffset>335872</wp:posOffset>
                </wp:positionV>
                <wp:extent cx="7766050" cy="49946"/>
                <wp:effectExtent l="0" t="0" r="6350" b="7620"/>
                <wp:wrapNone/>
                <wp:docPr id="13" name="Rectangle 13"/>
                <wp:cNvGraphicFramePr/>
                <a:graphic xmlns:a="http://schemas.openxmlformats.org/drawingml/2006/main">
                  <a:graphicData uri="http://schemas.microsoft.com/office/word/2010/wordprocessingShape">
                    <wps:wsp>
                      <wps:cNvSpPr/>
                      <wps:spPr>
                        <a:xfrm>
                          <a:off x="0" y="0"/>
                          <a:ext cx="7766050" cy="4994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97538B9" id="Rectangle 13" o:spid="_x0000_s1026" style="position:absolute;margin-left:-4.1pt;margin-top:26.45pt;width:611.5pt;height: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" fillcolor="#fbd4b4 [1305]"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merican Typewriter">
    <w:altName w:val="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Bol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A6B"/>
    <w:rsid w:val="00007844"/>
    <w:rsid w:val="0003037A"/>
    <w:rsid w:val="000C6A6B"/>
    <w:rsid w:val="00120AE6"/>
    <w:rsid w:val="0016733C"/>
    <w:rsid w:val="001C2167"/>
    <w:rsid w:val="003400EA"/>
    <w:rsid w:val="00346C18"/>
    <w:rsid w:val="00346E68"/>
    <w:rsid w:val="003F7227"/>
    <w:rsid w:val="00420E3B"/>
    <w:rsid w:val="0048448C"/>
    <w:rsid w:val="00507085"/>
    <w:rsid w:val="0054519F"/>
    <w:rsid w:val="00642DC4"/>
    <w:rsid w:val="006A6749"/>
    <w:rsid w:val="006B4BBF"/>
    <w:rsid w:val="00774F36"/>
    <w:rsid w:val="007C7B7A"/>
    <w:rsid w:val="00836340"/>
    <w:rsid w:val="00892B67"/>
    <w:rsid w:val="0092177B"/>
    <w:rsid w:val="009443F8"/>
    <w:rsid w:val="009718EB"/>
    <w:rsid w:val="00A6784D"/>
    <w:rsid w:val="00A95584"/>
    <w:rsid w:val="00AF1BCC"/>
    <w:rsid w:val="00B078DF"/>
    <w:rsid w:val="00B76E6A"/>
    <w:rsid w:val="00BB5E6A"/>
    <w:rsid w:val="00BB6339"/>
    <w:rsid w:val="00C10749"/>
    <w:rsid w:val="00C129F0"/>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EBD1BCAE-BD83-A34D-9E73-B206CF1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eber@beispielblog.de" TargetMode="Externa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hyperlink" Target="mailto:m.weber@beispielblo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10</cp:revision>
  <dcterms:created xsi:type="dcterms:W3CDTF">2018-09-02T22:34:00Z</dcterms:created>
  <dcterms:modified xsi:type="dcterms:W3CDTF">2021-07-21T08:47:00Z</dcterms:modified>
</cp:coreProperties>
</file>