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48"/>
        <w:gridCol w:w="283"/>
        <w:gridCol w:w="7483"/>
      </w:tblGrid>
      <w:tr w:rsidR="001E77B7" w:rsidRPr="001E77B7" w14:paraId="3DE3E3D8" w14:textId="77777777" w:rsidTr="001E77B7">
        <w:trPr>
          <w:trHeight w:val="4259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3743E55E" w14:textId="77777777" w:rsidR="00F74BFF" w:rsidRPr="001E77B7" w:rsidRDefault="00F74BFF" w:rsidP="001E77B7">
            <w:pPr>
              <w:jc w:val="right"/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</w:pPr>
          </w:p>
          <w:p w14:paraId="42C327CE" w14:textId="77777777" w:rsidR="006102B4" w:rsidRPr="001E77B7" w:rsidRDefault="006102B4" w:rsidP="001E77B7">
            <w:pPr>
              <w:jc w:val="right"/>
              <w:rPr>
                <w:rFonts w:ascii="Helvetica" w:hAnsi="Helvetica"/>
                <w:color w:val="31849B"/>
                <w:sz w:val="22"/>
                <w:szCs w:val="22"/>
                <w:lang w:val="en-US"/>
              </w:rPr>
            </w:pPr>
            <w:r w:rsidRPr="001E77B7">
              <w:rPr>
                <w:rFonts w:ascii="Helvetica" w:hAnsi="Helvetica"/>
                <w:color w:val="31849B"/>
                <w:sz w:val="22"/>
                <w:szCs w:val="22"/>
                <w:lang w:val="en-US"/>
              </w:rPr>
              <w:t>SABINE</w:t>
            </w:r>
            <w:r w:rsidR="00F74BFF" w:rsidRPr="001E77B7">
              <w:rPr>
                <w:rFonts w:ascii="Helvetica" w:hAnsi="Helvetica"/>
                <w:color w:val="31849B"/>
                <w:sz w:val="22"/>
                <w:szCs w:val="22"/>
                <w:lang w:val="en-US"/>
              </w:rPr>
              <w:t xml:space="preserve"> </w:t>
            </w:r>
            <w:r w:rsidRPr="001E77B7">
              <w:rPr>
                <w:rFonts w:ascii="Helvetica" w:hAnsi="Helvetica"/>
                <w:color w:val="31849B"/>
                <w:sz w:val="22"/>
                <w:szCs w:val="22"/>
                <w:lang w:val="en-US"/>
              </w:rPr>
              <w:t>MUSTERMANN</w:t>
            </w:r>
          </w:p>
          <w:p w14:paraId="53DAEFD0" w14:textId="77777777" w:rsidR="001E77B7" w:rsidRPr="001E77B7" w:rsidRDefault="001E77B7" w:rsidP="001E77B7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112EE092" w14:textId="77777777" w:rsidR="006102B4" w:rsidRPr="001E77B7" w:rsidRDefault="006102B4" w:rsidP="001E77B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1E77B7">
              <w:rPr>
                <w:rFonts w:ascii="Helvetica" w:hAnsi="Helvetica"/>
                <w:sz w:val="22"/>
                <w:szCs w:val="22"/>
              </w:rPr>
              <w:t>Fantasiestr. 11</w:t>
            </w:r>
          </w:p>
          <w:p w14:paraId="4E6A0AFE" w14:textId="77777777" w:rsidR="006102B4" w:rsidRPr="001E77B7" w:rsidRDefault="006102B4" w:rsidP="001E77B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1E77B7"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553496D4" w14:textId="77777777" w:rsidR="006102B4" w:rsidRPr="001E77B7" w:rsidRDefault="006102B4" w:rsidP="001E77B7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D8B13B6" w14:textId="77777777" w:rsidR="006102B4" w:rsidRPr="001E77B7" w:rsidRDefault="006102B4" w:rsidP="001E77B7">
            <w:pPr>
              <w:jc w:val="right"/>
              <w:rPr>
                <w:rFonts w:ascii="Helvetica" w:hAnsi="Helvetica"/>
                <w:bCs/>
                <w:sz w:val="22"/>
                <w:szCs w:val="22"/>
              </w:rPr>
            </w:pPr>
            <w:r w:rsidRPr="001E77B7">
              <w:rPr>
                <w:rFonts w:ascii="Helvetica" w:hAnsi="Helvetica"/>
                <w:bCs/>
                <w:sz w:val="22"/>
                <w:szCs w:val="22"/>
              </w:rPr>
              <w:t>0123 / 45 67 89 0</w:t>
            </w:r>
          </w:p>
          <w:p w14:paraId="3B801F02" w14:textId="77777777" w:rsidR="006102B4" w:rsidRPr="001E77B7" w:rsidRDefault="003F364B" w:rsidP="001E77B7">
            <w:pPr>
              <w:jc w:val="right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hyperlink r:id="rId7" w:history="1">
              <w:r w:rsidR="006102B4" w:rsidRPr="001E77B7">
                <w:rPr>
                  <w:rStyle w:val="Hyperlink"/>
                  <w:rFonts w:ascii="Helvetica" w:hAnsi="Helvetica"/>
                  <w:b/>
                  <w:bCs/>
                  <w:color w:val="000000"/>
                  <w:sz w:val="22"/>
                  <w:szCs w:val="22"/>
                  <w:u w:val="none"/>
                </w:rPr>
                <w:t>s.mustermann@mail.de</w:t>
              </w:r>
            </w:hyperlink>
          </w:p>
          <w:p w14:paraId="3D326D2A" w14:textId="77777777" w:rsidR="006102B4" w:rsidRPr="001E77B7" w:rsidRDefault="006102B4" w:rsidP="001E77B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1E77B7">
              <w:rPr>
                <w:rFonts w:ascii="Helvetica" w:hAnsi="Helvetica"/>
                <w:sz w:val="22"/>
                <w:szCs w:val="22"/>
              </w:rPr>
              <w:t>Sabines-Blog.de</w:t>
            </w:r>
          </w:p>
          <w:p w14:paraId="5292AB24" w14:textId="77777777" w:rsidR="00F74BFF" w:rsidRPr="001E77B7" w:rsidRDefault="00F74BFF" w:rsidP="001E77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5FBC5779" w14:textId="77777777" w:rsidR="001E77B7" w:rsidRPr="001E77B7" w:rsidRDefault="001E77B7" w:rsidP="001E77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57749D2A" w14:textId="77777777" w:rsidR="001E77B7" w:rsidRPr="001E77B7" w:rsidRDefault="001E77B7" w:rsidP="001E77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FBE36CA" w14:textId="77777777" w:rsidR="001E77B7" w:rsidRPr="001E77B7" w:rsidRDefault="001E77B7" w:rsidP="001E77B7">
            <w:pPr>
              <w:jc w:val="right"/>
              <w:outlineLvl w:val="2"/>
              <w:rPr>
                <w:rFonts w:ascii="Helvetica" w:eastAsia="Avenir Next Condensed Demi Bold" w:hAnsi="Helvetica" w:cs="Avenir Next Condensed Demi Bold"/>
                <w:b/>
                <w:bCs/>
                <w:sz w:val="22"/>
                <w:szCs w:val="22"/>
              </w:rPr>
            </w:pPr>
            <w:r w:rsidRPr="001E77B7">
              <w:rPr>
                <w:rFonts w:ascii="Helvetica" w:hAnsi="Helvetica"/>
                <w:b/>
                <w:bCs/>
                <w:sz w:val="22"/>
                <w:szCs w:val="22"/>
              </w:rPr>
              <w:t>Arbeitgeber GmbH</w:t>
            </w:r>
          </w:p>
          <w:p w14:paraId="2F48B7C1" w14:textId="77777777" w:rsidR="001E77B7" w:rsidRPr="001E77B7" w:rsidRDefault="001E77B7" w:rsidP="001E77B7">
            <w:pPr>
              <w:jc w:val="right"/>
              <w:outlineLvl w:val="2"/>
              <w:rPr>
                <w:rFonts w:ascii="Helvetica" w:eastAsia="Avenir Light" w:hAnsi="Helvetica" w:cs="Avenir Light"/>
                <w:sz w:val="22"/>
                <w:szCs w:val="22"/>
              </w:rPr>
            </w:pPr>
            <w:proofErr w:type="spellStart"/>
            <w:r w:rsidRPr="001E77B7">
              <w:rPr>
                <w:rFonts w:ascii="Helvetica" w:hAnsi="Helvetica"/>
                <w:sz w:val="22"/>
                <w:szCs w:val="22"/>
              </w:rPr>
              <w:t>Zielstr</w:t>
            </w:r>
            <w:proofErr w:type="spellEnd"/>
            <w:r w:rsidRPr="001E77B7">
              <w:rPr>
                <w:rFonts w:ascii="Helvetica" w:hAnsi="Helvetica"/>
                <w:sz w:val="22"/>
                <w:szCs w:val="22"/>
              </w:rPr>
              <w:t>. 99</w:t>
            </w:r>
          </w:p>
          <w:p w14:paraId="13BE2ED3" w14:textId="77777777" w:rsidR="00F74BFF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  <w:r w:rsidRPr="001E77B7">
              <w:rPr>
                <w:rFonts w:ascii="Helvetica" w:hAnsi="Helvetica"/>
                <w:sz w:val="22"/>
                <w:szCs w:val="22"/>
              </w:rPr>
              <w:t>98765 Musterhausen</w:t>
            </w:r>
          </w:p>
          <w:p w14:paraId="0217019D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47A596E9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369B4F4D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7F3E019A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08D07FD6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41C4F734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3C4C6427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59AAF2F9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0E382D40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1C2CAE38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79245622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0209549C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3AFF9AB2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7ADE7714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438B37FF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4EF003AF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68CA2671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2E319D09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7A5D912C" w14:textId="12A7077A" w:rsidR="001E77B7" w:rsidRDefault="001E77B7" w:rsidP="00AA650C">
            <w:pPr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2CD68E5E" w14:textId="3E2064B8" w:rsidR="00AA650C" w:rsidRDefault="00AA650C" w:rsidP="00AA650C">
            <w:pPr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7BC4C600" w14:textId="46ECE210" w:rsidR="00AA650C" w:rsidRDefault="00AA650C" w:rsidP="00AA650C">
            <w:pPr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08A96798" w14:textId="65F7D549" w:rsidR="00AA650C" w:rsidRDefault="00AA650C" w:rsidP="00AA650C">
            <w:pPr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6FBE2BA8" w14:textId="6D9DB993" w:rsidR="00AA650C" w:rsidRDefault="00AA650C" w:rsidP="00AA650C">
            <w:pPr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0E9AC9F0" w14:textId="77777777" w:rsidR="00AA650C" w:rsidRDefault="00AA650C" w:rsidP="00AA650C">
            <w:pPr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72974DCD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3190A563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1525A0CF" w14:textId="77777777" w:rsidR="001E77B7" w:rsidRPr="001E77B7" w:rsidRDefault="001E77B7" w:rsidP="001E77B7">
            <w:pPr>
              <w:jc w:val="right"/>
              <w:outlineLvl w:val="2"/>
              <w:rPr>
                <w:rFonts w:ascii="Helvetica" w:hAnsi="Helvetica"/>
                <w:sz w:val="11"/>
                <w:szCs w:val="11"/>
              </w:rPr>
            </w:pPr>
          </w:p>
          <w:p w14:paraId="5F96D082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37C9E49E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Ort, Datum</w:t>
            </w:r>
          </w:p>
          <w:p w14:paraId="57544F9F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587F78E0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2D4D1BB8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022D1C5E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17A5F04F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5400B5FB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3A524044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007841A1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207A778F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15497A07" w14:textId="77777777" w:rsidR="001E77B7" w:rsidRDefault="001E77B7" w:rsidP="001E77B7">
            <w:pPr>
              <w:jc w:val="right"/>
              <w:outlineLvl w:val="2"/>
              <w:rPr>
                <w:rFonts w:ascii="Helvetica" w:hAnsi="Helvetica"/>
                <w:sz w:val="22"/>
                <w:szCs w:val="22"/>
              </w:rPr>
            </w:pPr>
          </w:p>
          <w:p w14:paraId="3EDB0BB0" w14:textId="77777777" w:rsidR="001E77B7" w:rsidRPr="001E77B7" w:rsidRDefault="001E77B7" w:rsidP="001E77B7">
            <w:pPr>
              <w:jc w:val="right"/>
              <w:outlineLvl w:val="2"/>
              <w:rPr>
                <w:rFonts w:ascii="Helvetica" w:eastAsia="Avenir Light" w:hAnsi="Helvetica" w:cs="Avenir Light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45C366A" w14:textId="77777777" w:rsidR="006102B4" w:rsidRPr="001E77B7" w:rsidRDefault="006102B4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</w:tc>
        <w:tc>
          <w:tcPr>
            <w:tcW w:w="7483" w:type="dxa"/>
            <w:shd w:val="clear" w:color="auto" w:fill="auto"/>
          </w:tcPr>
          <w:p w14:paraId="10A07001" w14:textId="77777777" w:rsidR="00F74BFF" w:rsidRPr="001E77B7" w:rsidRDefault="00F74BFF" w:rsidP="008E20B7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75F594A0" w14:textId="4CE30FD2" w:rsidR="001E77B7" w:rsidRPr="001E77B7" w:rsidRDefault="00AA650C" w:rsidP="001E77B7">
            <w:pPr>
              <w:spacing w:before="100" w:after="100"/>
              <w:outlineLvl w:val="2"/>
              <w:rPr>
                <w:rFonts w:ascii="Helvetica" w:eastAsia="Avenir Next Condensed Demi Bold" w:hAnsi="Helvetica" w:cs="Avenir Next Condensed Demi Bold"/>
                <w:b/>
                <w:bCs/>
                <w:sz w:val="36"/>
                <w:szCs w:val="36"/>
              </w:rPr>
            </w:pPr>
            <w:r>
              <w:rPr>
                <w:rFonts w:ascii="Helvetica" w:hAnsi="Helvetica"/>
                <w:b/>
                <w:bCs/>
                <w:sz w:val="36"/>
                <w:szCs w:val="36"/>
              </w:rPr>
              <w:t>Betreffzeile</w:t>
            </w:r>
          </w:p>
          <w:p w14:paraId="6953BC27" w14:textId="77777777" w:rsidR="001E77B7" w:rsidRPr="001E77B7" w:rsidRDefault="001E77B7" w:rsidP="001E77B7">
            <w:pPr>
              <w:spacing w:before="100" w:after="100"/>
              <w:rPr>
                <w:rFonts w:ascii="Helvetica" w:eastAsia="Avenir Light" w:hAnsi="Helvetica" w:cs="Avenir Light"/>
                <w:sz w:val="22"/>
                <w:szCs w:val="22"/>
              </w:rPr>
            </w:pPr>
          </w:p>
          <w:p w14:paraId="4C661216" w14:textId="77777777" w:rsidR="001E77B7" w:rsidRDefault="001E77B7" w:rsidP="001E77B7">
            <w:pPr>
              <w:spacing w:before="100" w:after="100"/>
              <w:rPr>
                <w:rFonts w:ascii="Helvetica" w:hAnsi="Helvetica"/>
                <w:sz w:val="22"/>
                <w:szCs w:val="22"/>
              </w:rPr>
            </w:pPr>
          </w:p>
          <w:p w14:paraId="02D0C1BE" w14:textId="77777777" w:rsidR="001E77B7" w:rsidRDefault="001E77B7" w:rsidP="001E77B7">
            <w:pPr>
              <w:spacing w:before="100" w:after="100"/>
              <w:rPr>
                <w:rFonts w:ascii="Helvetica" w:hAnsi="Helvetica"/>
                <w:sz w:val="22"/>
                <w:szCs w:val="22"/>
              </w:rPr>
            </w:pPr>
          </w:p>
          <w:p w14:paraId="1DA55125" w14:textId="77777777" w:rsidR="001E77B7" w:rsidRDefault="001E77B7" w:rsidP="001E77B7">
            <w:pPr>
              <w:spacing w:before="100" w:after="100"/>
              <w:rPr>
                <w:rFonts w:ascii="Helvetica" w:hAnsi="Helvetica"/>
                <w:sz w:val="22"/>
                <w:szCs w:val="22"/>
              </w:rPr>
            </w:pPr>
          </w:p>
          <w:p w14:paraId="6A26B7FB" w14:textId="77777777" w:rsidR="001E77B7" w:rsidRDefault="001E77B7" w:rsidP="001E77B7">
            <w:pPr>
              <w:spacing w:before="100" w:after="100"/>
              <w:rPr>
                <w:rFonts w:ascii="Helvetica" w:hAnsi="Helvetica"/>
                <w:sz w:val="22"/>
                <w:szCs w:val="22"/>
              </w:rPr>
            </w:pPr>
          </w:p>
          <w:p w14:paraId="6A6D0A39" w14:textId="77777777" w:rsidR="001E77B7" w:rsidRDefault="001E77B7" w:rsidP="001E77B7">
            <w:pPr>
              <w:spacing w:before="100" w:after="100"/>
              <w:rPr>
                <w:rFonts w:ascii="Helvetica" w:hAnsi="Helvetica"/>
                <w:sz w:val="22"/>
                <w:szCs w:val="22"/>
              </w:rPr>
            </w:pPr>
          </w:p>
          <w:p w14:paraId="742E1814" w14:textId="77777777" w:rsidR="001E77B7" w:rsidRPr="001E77B7" w:rsidRDefault="001E77B7" w:rsidP="001E77B7">
            <w:pPr>
              <w:spacing w:before="100" w:after="100"/>
              <w:rPr>
                <w:rFonts w:ascii="Helvetica" w:hAnsi="Helvetica"/>
                <w:sz w:val="32"/>
                <w:szCs w:val="32"/>
              </w:rPr>
            </w:pPr>
          </w:p>
          <w:p w14:paraId="5F5996BC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50C">
              <w:rPr>
                <w:rFonts w:ascii="Arial" w:hAnsi="Arial" w:cs="Arial"/>
                <w:color w:val="000000"/>
                <w:sz w:val="22"/>
                <w:szCs w:val="22"/>
              </w:rPr>
              <w:t xml:space="preserve">Sehr geehrte Frau </w:t>
            </w:r>
            <w:r w:rsidRPr="00AA650C">
              <w:rPr>
                <w:rFonts w:ascii="Arial" w:hAnsi="Arial" w:cs="Arial"/>
                <w:i/>
                <w:color w:val="000000"/>
                <w:sz w:val="22"/>
                <w:szCs w:val="22"/>
              </w:rPr>
              <w:t>____,</w:t>
            </w:r>
          </w:p>
          <w:p w14:paraId="0AF894A0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6A67EE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consetetur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sadipscing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elitr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sed diam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nonumy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eirmod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tempor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invidunt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labore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dolore magna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aliquyam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erat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sed diam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voluptua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At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eos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accusam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justo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dolores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rebum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Stet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clita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kasd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gubergren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no sea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takimata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sanctus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est.</w:t>
            </w:r>
          </w:p>
          <w:p w14:paraId="7622234C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6B114F8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Lorem ipsum dolor sit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consetetur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sadipscing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elitr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sed diam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nonumy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eirmod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tempor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invidunt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labore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dolore magna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aliquyam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erat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sed diam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voluptua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At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eos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accusam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justo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dolores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rebum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Stet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clita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kasd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gubergren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no sea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takimata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sanctus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Lorem ipsum dolor </w:t>
            </w:r>
            <w:proofErr w:type="gram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sit</w:t>
            </w:r>
            <w:proofErr w:type="gram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227E3966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F6CC695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consetetur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sadipscing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elitr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sed diam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nonumy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eirmod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tempor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invidunt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labore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dolore magna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aliquyam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erat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sed diam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voluptua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At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eos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accusam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justo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dolores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rebum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Stet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clita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kasd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gubergren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no sea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takimata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sanctus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Lorem ipsum dolor </w:t>
            </w:r>
            <w:proofErr w:type="gram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sit</w:t>
            </w:r>
            <w:proofErr w:type="gram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  </w:t>
            </w:r>
          </w:p>
          <w:p w14:paraId="6B0B3BBC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8FF93EF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Duis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autem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vel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eum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iriure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dolor in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hendrerit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vulputate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velit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molestie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consequat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vel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illum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dolore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eu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feugiat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nulla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facilisis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eros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accumsan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iusto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odio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dignissim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qui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blandit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praesent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luptatum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zzril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delenit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augue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duis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dolore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feugait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nulla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facilisi</w:t>
            </w:r>
            <w:proofErr w:type="spellEnd"/>
            <w:r w:rsidRPr="00AA65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6FDAFC62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F111D29" w14:textId="77777777" w:rsidR="00AA650C" w:rsidRPr="00AA650C" w:rsidRDefault="00AA650C" w:rsidP="00AA65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50C">
              <w:rPr>
                <w:rFonts w:ascii="Arial" w:hAnsi="Arial" w:cs="Arial"/>
                <w:color w:val="000000"/>
                <w:sz w:val="22"/>
                <w:szCs w:val="22"/>
              </w:rPr>
              <w:t>Mit freundlichen Grüßen</w:t>
            </w:r>
          </w:p>
          <w:p w14:paraId="6C4D03C9" w14:textId="77777777" w:rsidR="00AA650C" w:rsidRDefault="00AA650C" w:rsidP="001E77B7">
            <w:pPr>
              <w:spacing w:before="100" w:after="100"/>
              <w:rPr>
                <w:rFonts w:ascii="Helvetica" w:eastAsia="Arial Unicode MS" w:hAnsi="Helvetica" w:cs="Arial Unicode MS"/>
                <w:sz w:val="22"/>
                <w:szCs w:val="22"/>
              </w:rPr>
            </w:pPr>
          </w:p>
          <w:p w14:paraId="003903C5" w14:textId="77777777" w:rsidR="00AA650C" w:rsidRDefault="00AA650C" w:rsidP="001E77B7">
            <w:pPr>
              <w:spacing w:before="100" w:after="100"/>
              <w:rPr>
                <w:rFonts w:ascii="Helvetica" w:eastAsia="Arial Unicode MS" w:hAnsi="Helvetica" w:cs="Arial Unicode MS"/>
                <w:sz w:val="22"/>
                <w:szCs w:val="22"/>
              </w:rPr>
            </w:pPr>
          </w:p>
          <w:p w14:paraId="3E48AE02" w14:textId="77777777" w:rsidR="00AA650C" w:rsidRPr="00AA650C" w:rsidRDefault="00AA650C" w:rsidP="001E77B7">
            <w:pPr>
              <w:spacing w:before="100" w:after="100"/>
              <w:rPr>
                <w:rFonts w:ascii="Helvetica" w:eastAsia="Arial Unicode MS" w:hAnsi="Helvetica" w:cs="Arial Unicode MS"/>
                <w:sz w:val="36"/>
                <w:szCs w:val="36"/>
              </w:rPr>
            </w:pPr>
          </w:p>
          <w:p w14:paraId="450ED77D" w14:textId="05484E42" w:rsidR="001E77B7" w:rsidRPr="00EC6989" w:rsidRDefault="001E77B7" w:rsidP="001E77B7">
            <w:pPr>
              <w:spacing w:before="100" w:after="100"/>
              <w:rPr>
                <w:rFonts w:ascii="Bradley Hand" w:hAnsi="Bradley Hand"/>
                <w:color w:val="4472C4"/>
                <w:sz w:val="40"/>
                <w:szCs w:val="40"/>
              </w:rPr>
            </w:pPr>
            <w:r w:rsidRPr="001E77B7">
              <w:rPr>
                <w:rFonts w:ascii="Helvetica" w:eastAsia="Arial Unicode MS" w:hAnsi="Helvetica" w:cs="Arial Unicode MS"/>
                <w:sz w:val="22"/>
                <w:szCs w:val="22"/>
              </w:rPr>
              <w:br/>
            </w:r>
            <w:r w:rsidRPr="00EC6989">
              <w:rPr>
                <w:rFonts w:ascii="Bradley Hand" w:hAnsi="Bradley Hand"/>
                <w:color w:val="4472C4"/>
                <w:sz w:val="40"/>
                <w:szCs w:val="40"/>
                <w:u w:color="365F91"/>
              </w:rPr>
              <w:t>Sabine Mustermann</w:t>
            </w:r>
          </w:p>
          <w:p w14:paraId="656DBC76" w14:textId="77777777" w:rsidR="006102B4" w:rsidRPr="001E77B7" w:rsidRDefault="006102B4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</w:tc>
      </w:tr>
    </w:tbl>
    <w:p w14:paraId="6AA89B4D" w14:textId="77777777" w:rsidR="0003089F" w:rsidRPr="001E77B7" w:rsidRDefault="0003089F" w:rsidP="00442B7C">
      <w:pPr>
        <w:rPr>
          <w:rFonts w:ascii="Helvetica" w:hAnsi="Helvetica"/>
        </w:rPr>
      </w:pPr>
    </w:p>
    <w:sectPr w:rsidR="0003089F" w:rsidRPr="001E77B7" w:rsidSect="00C44148">
      <w:headerReference w:type="default" r:id="rId8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3E02" w14:textId="77777777" w:rsidR="00917993" w:rsidRDefault="00917993" w:rsidP="0003089F">
      <w:r>
        <w:separator/>
      </w:r>
    </w:p>
  </w:endnote>
  <w:endnote w:type="continuationSeparator" w:id="0">
    <w:p w14:paraId="1C53F494" w14:textId="77777777" w:rsidR="00917993" w:rsidRDefault="00917993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Demi Bold">
    <w:altName w:val="Avenir Next Condensed Demi Bold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2DCC" w14:textId="77777777" w:rsidR="00917993" w:rsidRDefault="00917993" w:rsidP="0003089F">
      <w:r>
        <w:separator/>
      </w:r>
    </w:p>
  </w:footnote>
  <w:footnote w:type="continuationSeparator" w:id="0">
    <w:p w14:paraId="04A4BBB5" w14:textId="77777777" w:rsidR="00917993" w:rsidRDefault="00917993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D97" w14:textId="77777777" w:rsidR="006102B4" w:rsidRPr="008E20B7" w:rsidRDefault="006102B4" w:rsidP="004D49F6">
    <w:pPr>
      <w:pStyle w:val="Kopfzeile"/>
      <w:ind w:left="-142"/>
      <w:rPr>
        <w:rFonts w:ascii="Helvetica" w:hAnsi="Helvetica"/>
        <w:color w:val="31849B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9F"/>
    <w:rsid w:val="0003089F"/>
    <w:rsid w:val="00071DDC"/>
    <w:rsid w:val="001E77B7"/>
    <w:rsid w:val="00214ED8"/>
    <w:rsid w:val="002B06E5"/>
    <w:rsid w:val="003F364B"/>
    <w:rsid w:val="00442B7C"/>
    <w:rsid w:val="004D49F6"/>
    <w:rsid w:val="005720D9"/>
    <w:rsid w:val="005A0660"/>
    <w:rsid w:val="005F3D90"/>
    <w:rsid w:val="006102B4"/>
    <w:rsid w:val="00720EE1"/>
    <w:rsid w:val="00734096"/>
    <w:rsid w:val="007730EA"/>
    <w:rsid w:val="00801D2F"/>
    <w:rsid w:val="0080332F"/>
    <w:rsid w:val="00806907"/>
    <w:rsid w:val="008E20B7"/>
    <w:rsid w:val="00917993"/>
    <w:rsid w:val="00A4793A"/>
    <w:rsid w:val="00AA650C"/>
    <w:rsid w:val="00B54E66"/>
    <w:rsid w:val="00B87971"/>
    <w:rsid w:val="00C44148"/>
    <w:rsid w:val="00D87063"/>
    <w:rsid w:val="00E05306"/>
    <w:rsid w:val="00EC6989"/>
    <w:rsid w:val="00F74BFF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05323"/>
  <w14:defaultImageDpi w14:val="300"/>
  <w15:docId w15:val="{34DD1B3E-49F5-CA43-A8C7-FF5DF48C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mustermann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1518</CharactersWithSpaces>
  <SharedDoc>false</SharedDoc>
  <HLinks>
    <vt:vector size="6" baseType="variant"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mailto:s.mustermann@mail.de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2021-07-21T08:48:00Z</dcterms:created>
  <dcterms:modified xsi:type="dcterms:W3CDTF">2021-07-21T08:48:00Z</dcterms:modified>
</cp:coreProperties>
</file>