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628B" w14:textId="77777777" w:rsidR="00595E88" w:rsidRPr="00526351" w:rsidRDefault="00595E88" w:rsidP="00595E88">
      <w:pPr>
        <w:jc w:val="right"/>
        <w:rPr>
          <w:rFonts w:ascii="Helvetica" w:hAnsi="Helvetica"/>
          <w:sz w:val="22"/>
          <w:szCs w:val="22"/>
        </w:rPr>
      </w:pPr>
      <w:r w:rsidRPr="00526351">
        <w:rPr>
          <w:rFonts w:ascii="Helvetica" w:hAnsi="Helvetica"/>
          <w:sz w:val="22"/>
          <w:szCs w:val="22"/>
        </w:rPr>
        <w:t>1. April 20</w:t>
      </w:r>
      <w:r>
        <w:rPr>
          <w:rFonts w:ascii="Helvetica" w:hAnsi="Helvetica"/>
          <w:sz w:val="22"/>
          <w:szCs w:val="22"/>
        </w:rPr>
        <w:t>21</w:t>
      </w:r>
    </w:p>
    <w:p w14:paraId="59E23201" w14:textId="77777777" w:rsidR="00595E88" w:rsidRPr="00526351" w:rsidRDefault="00595E88" w:rsidP="00595E88">
      <w:pPr>
        <w:rPr>
          <w:rFonts w:ascii="Helvetica" w:hAnsi="Helvetica"/>
          <w:sz w:val="22"/>
          <w:szCs w:val="22"/>
        </w:rPr>
      </w:pPr>
    </w:p>
    <w:p w14:paraId="55A54374" w14:textId="77777777" w:rsidR="00595E88" w:rsidRPr="00595E88" w:rsidRDefault="00595E88" w:rsidP="00595E88">
      <w:pPr>
        <w:rPr>
          <w:rFonts w:ascii="Arial" w:hAnsi="Arial" w:cs="Arial"/>
          <w:b/>
          <w:color w:val="000000"/>
          <w:sz w:val="22"/>
          <w:szCs w:val="22"/>
        </w:rPr>
      </w:pPr>
      <w:r w:rsidRPr="00595E88">
        <w:rPr>
          <w:rFonts w:ascii="Arial" w:hAnsi="Arial" w:cs="Arial"/>
          <w:b/>
          <w:color w:val="000000"/>
          <w:sz w:val="22"/>
          <w:szCs w:val="22"/>
        </w:rPr>
        <w:t>Empfänger GmbH</w:t>
      </w:r>
    </w:p>
    <w:p w14:paraId="401992FB" w14:textId="77777777" w:rsidR="00595E88" w:rsidRPr="00595E88" w:rsidRDefault="00595E88" w:rsidP="00595E88">
      <w:pPr>
        <w:rPr>
          <w:rFonts w:ascii="Arial" w:hAnsi="Arial" w:cs="Arial"/>
          <w:color w:val="000000"/>
          <w:sz w:val="22"/>
          <w:szCs w:val="22"/>
        </w:rPr>
      </w:pPr>
      <w:r w:rsidRPr="00595E88">
        <w:rPr>
          <w:rFonts w:ascii="Arial" w:hAnsi="Arial" w:cs="Arial"/>
          <w:color w:val="000000"/>
          <w:sz w:val="22"/>
          <w:szCs w:val="22"/>
        </w:rPr>
        <w:t>Zielstr. 99</w:t>
      </w:r>
    </w:p>
    <w:p w14:paraId="302878DB" w14:textId="77777777" w:rsidR="00595E88" w:rsidRPr="00595E88" w:rsidRDefault="00595E88" w:rsidP="00595E88">
      <w:pPr>
        <w:rPr>
          <w:rFonts w:ascii="Arial" w:hAnsi="Arial" w:cs="Arial"/>
          <w:color w:val="000000"/>
          <w:sz w:val="22"/>
          <w:szCs w:val="22"/>
        </w:rPr>
      </w:pPr>
      <w:r w:rsidRPr="00595E88">
        <w:rPr>
          <w:rFonts w:ascii="Arial" w:hAnsi="Arial" w:cs="Arial"/>
          <w:color w:val="000000"/>
          <w:sz w:val="22"/>
          <w:szCs w:val="22"/>
        </w:rPr>
        <w:t>12345 Musterstadt</w:t>
      </w:r>
    </w:p>
    <w:p w14:paraId="1BB142F3" w14:textId="77777777" w:rsidR="00595E88" w:rsidRPr="00595E88" w:rsidRDefault="00595E88" w:rsidP="00595E88">
      <w:pPr>
        <w:rPr>
          <w:rFonts w:ascii="Arial" w:hAnsi="Arial" w:cs="Arial"/>
          <w:color w:val="000000"/>
          <w:sz w:val="22"/>
          <w:szCs w:val="22"/>
        </w:rPr>
      </w:pPr>
    </w:p>
    <w:p w14:paraId="7A623280" w14:textId="77777777" w:rsidR="00595E88" w:rsidRPr="00595E88" w:rsidRDefault="00595E88" w:rsidP="00595E88">
      <w:pPr>
        <w:rPr>
          <w:rFonts w:ascii="Arial" w:hAnsi="Arial" w:cs="Arial"/>
          <w:color w:val="000000"/>
          <w:sz w:val="22"/>
          <w:szCs w:val="22"/>
        </w:rPr>
      </w:pPr>
    </w:p>
    <w:p w14:paraId="24384A9E" w14:textId="77777777" w:rsidR="00595E88" w:rsidRPr="00595E88" w:rsidRDefault="00595E88" w:rsidP="00595E88">
      <w:pPr>
        <w:rPr>
          <w:rFonts w:ascii="Arial" w:hAnsi="Arial" w:cs="Arial"/>
          <w:color w:val="000000"/>
          <w:sz w:val="22"/>
          <w:szCs w:val="22"/>
        </w:rPr>
      </w:pPr>
    </w:p>
    <w:p w14:paraId="1E935B74" w14:textId="77777777" w:rsidR="00595E88" w:rsidRPr="00595E88" w:rsidRDefault="00595E88" w:rsidP="00595E88">
      <w:pPr>
        <w:rPr>
          <w:rFonts w:ascii="Arial" w:hAnsi="Arial" w:cs="Arial"/>
          <w:color w:val="000000"/>
          <w:sz w:val="22"/>
          <w:szCs w:val="22"/>
        </w:rPr>
      </w:pPr>
      <w:r w:rsidRPr="00595E88">
        <w:rPr>
          <w:rFonts w:ascii="Arial" w:hAnsi="Arial" w:cs="Arial"/>
          <w:b/>
          <w:bCs/>
          <w:color w:val="000000"/>
          <w:sz w:val="22"/>
          <w:szCs w:val="22"/>
        </w:rPr>
        <w:t>Betreffzeile</w:t>
      </w:r>
    </w:p>
    <w:p w14:paraId="162832A1" w14:textId="77777777" w:rsidR="00595E88" w:rsidRPr="00595E88" w:rsidRDefault="00595E88" w:rsidP="00595E88">
      <w:pPr>
        <w:rPr>
          <w:rFonts w:ascii="Arial" w:hAnsi="Arial" w:cs="Arial"/>
          <w:color w:val="000000"/>
          <w:sz w:val="22"/>
          <w:szCs w:val="22"/>
        </w:rPr>
      </w:pPr>
    </w:p>
    <w:p w14:paraId="1F2B1AE3" w14:textId="77777777" w:rsidR="00595E88" w:rsidRPr="00595E88" w:rsidRDefault="00595E88" w:rsidP="00595E88">
      <w:pPr>
        <w:rPr>
          <w:rFonts w:ascii="Arial" w:hAnsi="Arial" w:cs="Arial"/>
          <w:color w:val="000000"/>
          <w:sz w:val="22"/>
          <w:szCs w:val="22"/>
        </w:rPr>
      </w:pPr>
    </w:p>
    <w:p w14:paraId="53B34C7B" w14:textId="77777777" w:rsidR="00595E88" w:rsidRPr="00595E88" w:rsidRDefault="00595E88" w:rsidP="00595E88">
      <w:pPr>
        <w:rPr>
          <w:rFonts w:ascii="Arial" w:hAnsi="Arial" w:cs="Arial"/>
          <w:color w:val="000000"/>
          <w:sz w:val="22"/>
          <w:szCs w:val="22"/>
        </w:rPr>
      </w:pPr>
    </w:p>
    <w:p w14:paraId="2089F89B" w14:textId="77777777" w:rsidR="00595E88" w:rsidRPr="00595E88" w:rsidRDefault="00595E88" w:rsidP="00595E88">
      <w:pPr>
        <w:rPr>
          <w:rFonts w:ascii="Arial" w:hAnsi="Arial" w:cs="Arial"/>
          <w:color w:val="000000"/>
          <w:sz w:val="22"/>
          <w:szCs w:val="22"/>
        </w:rPr>
      </w:pPr>
      <w:r w:rsidRPr="00595E88">
        <w:rPr>
          <w:rFonts w:ascii="Arial" w:hAnsi="Arial" w:cs="Arial"/>
          <w:color w:val="000000"/>
          <w:sz w:val="22"/>
          <w:szCs w:val="22"/>
        </w:rPr>
        <w:t xml:space="preserve">Sehr geehrte Frau </w:t>
      </w:r>
      <w:r w:rsidRPr="00595E88">
        <w:rPr>
          <w:rFonts w:ascii="Arial" w:hAnsi="Arial" w:cs="Arial"/>
          <w:i/>
          <w:color w:val="000000"/>
          <w:sz w:val="22"/>
          <w:szCs w:val="22"/>
        </w:rPr>
        <w:t>____,</w:t>
      </w:r>
    </w:p>
    <w:p w14:paraId="681317B1" w14:textId="77777777" w:rsidR="00595E88" w:rsidRPr="00595E88" w:rsidRDefault="00595E88" w:rsidP="00595E88">
      <w:pPr>
        <w:rPr>
          <w:rFonts w:ascii="Arial" w:hAnsi="Arial" w:cs="Arial"/>
          <w:color w:val="000000"/>
          <w:sz w:val="22"/>
          <w:szCs w:val="22"/>
        </w:rPr>
      </w:pPr>
    </w:p>
    <w:p w14:paraId="3F80C2C8" w14:textId="77777777" w:rsidR="00595E88" w:rsidRPr="00595E88" w:rsidRDefault="00595E88" w:rsidP="00595E88">
      <w:pPr>
        <w:rPr>
          <w:rFonts w:ascii="Arial" w:hAnsi="Arial" w:cs="Arial"/>
          <w:color w:val="000000"/>
          <w:sz w:val="22"/>
          <w:szCs w:val="22"/>
          <w:lang w:val="en-US"/>
        </w:rPr>
      </w:pPr>
      <w:r w:rsidRPr="00595E88">
        <w:rPr>
          <w:rFonts w:ascii="Arial" w:hAnsi="Arial" w:cs="Arial"/>
          <w:color w:val="000000"/>
          <w:sz w:val="22"/>
          <w:szCs w:val="22"/>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14:paraId="49BD588F" w14:textId="77777777" w:rsidR="00595E88" w:rsidRPr="00595E88" w:rsidRDefault="00595E88" w:rsidP="00595E88">
      <w:pPr>
        <w:rPr>
          <w:rFonts w:ascii="Arial" w:hAnsi="Arial" w:cs="Arial"/>
          <w:color w:val="000000"/>
          <w:sz w:val="22"/>
          <w:szCs w:val="22"/>
          <w:lang w:val="en-US"/>
        </w:rPr>
      </w:pPr>
    </w:p>
    <w:p w14:paraId="7FFB40FC" w14:textId="77777777" w:rsidR="00595E88" w:rsidRPr="00595E88" w:rsidRDefault="00595E88" w:rsidP="00595E88">
      <w:pPr>
        <w:rPr>
          <w:rFonts w:ascii="Arial" w:hAnsi="Arial" w:cs="Arial"/>
          <w:color w:val="000000"/>
          <w:sz w:val="22"/>
          <w:szCs w:val="22"/>
          <w:lang w:val="en-US"/>
        </w:rPr>
      </w:pPr>
      <w:r w:rsidRPr="00595E88">
        <w:rPr>
          <w:rFonts w:ascii="Arial" w:hAnsi="Arial" w:cs="Arial"/>
          <w:color w:val="000000"/>
          <w:sz w:val="22"/>
          <w:szCs w:val="22"/>
          <w:lang w:val="en-US"/>
        </w:rPr>
        <w:t>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64F8F7FC" w14:textId="77777777" w:rsidR="00595E88" w:rsidRPr="00595E88" w:rsidRDefault="00595E88" w:rsidP="00595E88">
      <w:pPr>
        <w:rPr>
          <w:rFonts w:ascii="Arial" w:hAnsi="Arial" w:cs="Arial"/>
          <w:color w:val="000000"/>
          <w:sz w:val="22"/>
          <w:szCs w:val="22"/>
          <w:lang w:val="en-US"/>
        </w:rPr>
      </w:pPr>
    </w:p>
    <w:p w14:paraId="3E4E62E0" w14:textId="77777777" w:rsidR="00595E88" w:rsidRPr="00595E88" w:rsidRDefault="00595E88" w:rsidP="00595E88">
      <w:pPr>
        <w:rPr>
          <w:rFonts w:ascii="Arial" w:hAnsi="Arial" w:cs="Arial"/>
          <w:color w:val="000000"/>
          <w:sz w:val="22"/>
          <w:szCs w:val="22"/>
          <w:lang w:val="en-US"/>
        </w:rPr>
      </w:pPr>
      <w:r w:rsidRPr="00595E88">
        <w:rPr>
          <w:rFonts w:ascii="Arial" w:hAnsi="Arial" w:cs="Arial"/>
          <w:color w:val="000000"/>
          <w:sz w:val="22"/>
          <w:szCs w:val="22"/>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60340D88" w14:textId="77777777" w:rsidR="00595E88" w:rsidRPr="00595E88" w:rsidRDefault="00595E88" w:rsidP="00595E88">
      <w:pPr>
        <w:rPr>
          <w:rFonts w:ascii="Arial" w:hAnsi="Arial" w:cs="Arial"/>
          <w:color w:val="000000"/>
          <w:sz w:val="22"/>
          <w:szCs w:val="22"/>
          <w:lang w:val="en-US"/>
        </w:rPr>
      </w:pPr>
    </w:p>
    <w:p w14:paraId="47F7F24C" w14:textId="77777777" w:rsidR="00595E88" w:rsidRPr="00595E88" w:rsidRDefault="00595E88" w:rsidP="00595E88">
      <w:pPr>
        <w:rPr>
          <w:rFonts w:ascii="Arial" w:hAnsi="Arial" w:cs="Arial"/>
          <w:color w:val="000000"/>
          <w:sz w:val="22"/>
          <w:szCs w:val="22"/>
          <w:lang w:val="en-US"/>
        </w:rPr>
      </w:pPr>
      <w:r w:rsidRPr="00595E88">
        <w:rPr>
          <w:rFonts w:ascii="Arial" w:hAnsi="Arial" w:cs="Arial"/>
          <w:color w:val="000000"/>
          <w:sz w:val="22"/>
          <w:szCs w:val="22"/>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0E1729ED" w14:textId="77777777" w:rsidR="00595E88" w:rsidRPr="00595E88" w:rsidRDefault="00595E88" w:rsidP="00595E88">
      <w:pPr>
        <w:rPr>
          <w:rFonts w:ascii="Arial" w:hAnsi="Arial" w:cs="Arial"/>
          <w:color w:val="000000"/>
          <w:sz w:val="22"/>
          <w:szCs w:val="22"/>
          <w:lang w:val="en-US"/>
        </w:rPr>
      </w:pPr>
    </w:p>
    <w:p w14:paraId="29B0142F" w14:textId="77777777" w:rsidR="00595E88" w:rsidRPr="00595E88" w:rsidRDefault="00595E88" w:rsidP="00595E88">
      <w:pPr>
        <w:rPr>
          <w:rFonts w:ascii="Arial" w:hAnsi="Arial" w:cs="Arial"/>
          <w:color w:val="000000"/>
          <w:sz w:val="22"/>
          <w:szCs w:val="22"/>
        </w:rPr>
      </w:pPr>
      <w:r w:rsidRPr="00595E88">
        <w:rPr>
          <w:rFonts w:ascii="Arial" w:hAnsi="Arial" w:cs="Arial"/>
          <w:color w:val="000000"/>
          <w:sz w:val="22"/>
          <w:szCs w:val="22"/>
        </w:rPr>
        <w:t>Mit freundlichen Grüßen</w:t>
      </w:r>
    </w:p>
    <w:p w14:paraId="188BFB61" w14:textId="4A5B57D5" w:rsidR="002D34B7" w:rsidRPr="002D34B7" w:rsidRDefault="002D34B7">
      <w:pPr>
        <w:rPr>
          <w:rFonts w:ascii="Georgia" w:hAnsi="Georgia"/>
          <w:sz w:val="20"/>
          <w:szCs w:val="20"/>
        </w:rPr>
      </w:pPr>
    </w:p>
    <w:sectPr w:rsidR="002D34B7" w:rsidRPr="002D34B7" w:rsidSect="00FF662D">
      <w:headerReference w:type="default" r:id="rId6"/>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A1B9" w14:textId="77777777" w:rsidR="00D8515E" w:rsidRDefault="00D8515E" w:rsidP="002D34B7">
      <w:r>
        <w:separator/>
      </w:r>
    </w:p>
  </w:endnote>
  <w:endnote w:type="continuationSeparator" w:id="0">
    <w:p w14:paraId="0C37F18B" w14:textId="77777777" w:rsidR="00D8515E" w:rsidRDefault="00D8515E" w:rsidP="002D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1B35" w14:textId="77777777" w:rsidR="00D8515E" w:rsidRDefault="00D8515E" w:rsidP="002D34B7">
      <w:r>
        <w:separator/>
      </w:r>
    </w:p>
  </w:footnote>
  <w:footnote w:type="continuationSeparator" w:id="0">
    <w:p w14:paraId="658B1A10" w14:textId="77777777" w:rsidR="00D8515E" w:rsidRDefault="00D8515E" w:rsidP="002D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bottom w:val="single" w:sz="4" w:space="0" w:color="auto"/>
        <w:insideV w:val="single" w:sz="4" w:space="0" w:color="auto"/>
      </w:tblBorders>
      <w:tblLook w:val="04A0" w:firstRow="1" w:lastRow="0" w:firstColumn="1" w:lastColumn="0" w:noHBand="0" w:noVBand="1"/>
    </w:tblPr>
    <w:tblGrid>
      <w:gridCol w:w="9066"/>
    </w:tblGrid>
    <w:tr w:rsidR="002D34B7" w:rsidRPr="00770099" w14:paraId="1351E970" w14:textId="77777777" w:rsidTr="00770099">
      <w:tc>
        <w:tcPr>
          <w:tcW w:w="9206" w:type="dxa"/>
          <w:shd w:val="clear" w:color="auto" w:fill="auto"/>
        </w:tcPr>
        <w:p w14:paraId="0F7A4205" w14:textId="77777777" w:rsidR="002D34B7" w:rsidRPr="00770099" w:rsidRDefault="002D34B7" w:rsidP="00770099">
          <w:pPr>
            <w:pStyle w:val="StandardWeb"/>
            <w:spacing w:before="2"/>
            <w:rPr>
              <w:rFonts w:ascii="Bookman Old Style" w:hAnsi="Bookman Old Style"/>
              <w:b/>
              <w:sz w:val="22"/>
              <w:szCs w:val="22"/>
            </w:rPr>
          </w:pPr>
          <w:r w:rsidRPr="00770099">
            <w:rPr>
              <w:rFonts w:ascii="Bookman Old Style" w:hAnsi="Bookman Old Style"/>
              <w:b/>
              <w:sz w:val="22"/>
              <w:szCs w:val="22"/>
            </w:rPr>
            <w:t xml:space="preserve"> </w:t>
          </w:r>
        </w:p>
        <w:p w14:paraId="60436B1F" w14:textId="77777777" w:rsidR="002D34B7" w:rsidRPr="00770099" w:rsidRDefault="002D34B7" w:rsidP="00770099">
          <w:pPr>
            <w:pStyle w:val="StandardWeb"/>
            <w:spacing w:before="2"/>
            <w:rPr>
              <w:rFonts w:ascii="Bookman Old Style" w:hAnsi="Bookman Old Style"/>
              <w:sz w:val="30"/>
              <w:szCs w:val="30"/>
            </w:rPr>
          </w:pPr>
          <w:r w:rsidRPr="00770099">
            <w:rPr>
              <w:rFonts w:ascii="Bookman Old Style" w:hAnsi="Bookman Old Style"/>
              <w:b/>
              <w:sz w:val="30"/>
              <w:szCs w:val="30"/>
            </w:rPr>
            <w:t>Regine Reinhardt</w:t>
          </w:r>
        </w:p>
        <w:p w14:paraId="157162AD" w14:textId="77777777" w:rsidR="002D34B7" w:rsidRPr="00770099" w:rsidRDefault="002D34B7" w:rsidP="00770099">
          <w:pPr>
            <w:pStyle w:val="StandardWeb"/>
            <w:spacing w:before="2"/>
            <w:rPr>
              <w:rFonts w:ascii="Bookman Old Style" w:hAnsi="Bookman Old Style"/>
              <w:sz w:val="22"/>
              <w:szCs w:val="22"/>
            </w:rPr>
          </w:pPr>
          <w:r w:rsidRPr="00770099">
            <w:rPr>
              <w:rFonts w:ascii="Bookman Old Style" w:hAnsi="Bookman Old Style"/>
              <w:sz w:val="22"/>
              <w:szCs w:val="22"/>
            </w:rPr>
            <w:t>Tippweg 99</w:t>
          </w:r>
        </w:p>
        <w:p w14:paraId="39E3353B" w14:textId="77777777" w:rsidR="002D34B7" w:rsidRPr="00770099" w:rsidRDefault="002D34B7" w:rsidP="00770099">
          <w:pPr>
            <w:pStyle w:val="StandardWeb"/>
            <w:spacing w:before="2"/>
            <w:rPr>
              <w:rFonts w:ascii="Bookman Old Style" w:hAnsi="Bookman Old Style"/>
              <w:sz w:val="22"/>
              <w:szCs w:val="22"/>
            </w:rPr>
          </w:pPr>
          <w:r w:rsidRPr="00770099">
            <w:rPr>
              <w:rFonts w:ascii="Bookman Old Style" w:hAnsi="Bookman Old Style"/>
              <w:sz w:val="22"/>
              <w:szCs w:val="22"/>
            </w:rPr>
            <w:t>12345 Printhausen</w:t>
          </w:r>
        </w:p>
        <w:p w14:paraId="5C7DDC9E" w14:textId="77777777" w:rsidR="002D34B7" w:rsidRPr="00770099" w:rsidRDefault="002D34B7" w:rsidP="00770099">
          <w:pPr>
            <w:pStyle w:val="StandardWeb"/>
            <w:spacing w:before="2"/>
            <w:rPr>
              <w:rFonts w:ascii="Bookman Old Style" w:hAnsi="Bookman Old Style"/>
              <w:sz w:val="22"/>
              <w:szCs w:val="22"/>
            </w:rPr>
          </w:pPr>
          <w:r w:rsidRPr="00770099">
            <w:rPr>
              <w:rFonts w:ascii="Bookman Old Style" w:hAnsi="Bookman Old Style"/>
              <w:sz w:val="22"/>
              <w:szCs w:val="22"/>
            </w:rPr>
            <w:t>Telefon: 09988 / 77 66 55 44</w:t>
          </w:r>
        </w:p>
        <w:p w14:paraId="63857E7A" w14:textId="77777777" w:rsidR="002D34B7" w:rsidRPr="00770099" w:rsidRDefault="002D34B7" w:rsidP="002D34B7">
          <w:pPr>
            <w:pStyle w:val="Kopfzeile"/>
            <w:rPr>
              <w:rFonts w:ascii="Bookman Old Style" w:hAnsi="Bookman Old Style"/>
              <w:b/>
              <w:color w:val="000000"/>
              <w:sz w:val="22"/>
              <w:szCs w:val="22"/>
            </w:rPr>
          </w:pPr>
          <w:r w:rsidRPr="00770099">
            <w:rPr>
              <w:rFonts w:ascii="Bookman Old Style" w:hAnsi="Bookman Old Style"/>
              <w:color w:val="000000"/>
              <w:sz w:val="22"/>
              <w:szCs w:val="22"/>
            </w:rPr>
            <w:t>E-Mail:</w:t>
          </w:r>
          <w:r w:rsidRPr="00770099">
            <w:rPr>
              <w:rFonts w:ascii="Bookman Old Style" w:hAnsi="Bookman Old Style"/>
              <w:b/>
              <w:color w:val="000000"/>
              <w:sz w:val="22"/>
              <w:szCs w:val="22"/>
            </w:rPr>
            <w:t xml:space="preserve"> </w:t>
          </w:r>
          <w:hyperlink r:id="rId1" w:history="1">
            <w:r w:rsidRPr="00770099">
              <w:rPr>
                <w:rStyle w:val="Hyperlink"/>
                <w:rFonts w:ascii="Bookman Old Style" w:hAnsi="Bookman Old Style"/>
                <w:b/>
                <w:color w:val="000000"/>
                <w:sz w:val="22"/>
                <w:szCs w:val="22"/>
                <w:u w:val="none"/>
              </w:rPr>
              <w:t>r.reinhardt@reinhardts.de</w:t>
            </w:r>
          </w:hyperlink>
        </w:p>
      </w:tc>
    </w:tr>
    <w:tr w:rsidR="002D34B7" w:rsidRPr="00770099" w14:paraId="4FCE2235" w14:textId="77777777" w:rsidTr="00770099">
      <w:tc>
        <w:tcPr>
          <w:tcW w:w="9206" w:type="dxa"/>
          <w:shd w:val="clear" w:color="auto" w:fill="auto"/>
        </w:tcPr>
        <w:p w14:paraId="48751C5E" w14:textId="77777777" w:rsidR="002D34B7" w:rsidRPr="00770099" w:rsidRDefault="002D34B7" w:rsidP="00770099">
          <w:pPr>
            <w:pStyle w:val="StandardWeb"/>
            <w:spacing w:before="2"/>
            <w:rPr>
              <w:rFonts w:ascii="Georgia" w:hAnsi="Georgia"/>
              <w:b/>
              <w:sz w:val="28"/>
            </w:rPr>
          </w:pPr>
        </w:p>
      </w:tc>
    </w:tr>
  </w:tbl>
  <w:p w14:paraId="32031FD9" w14:textId="77777777" w:rsidR="002D34B7" w:rsidRDefault="002D34B7" w:rsidP="002D34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6A"/>
    <w:rsid w:val="002D34B7"/>
    <w:rsid w:val="00595E88"/>
    <w:rsid w:val="00770099"/>
    <w:rsid w:val="00D8515E"/>
    <w:rsid w:val="00FF662D"/>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7D75B76"/>
  <w14:defaultImageDpi w14:val="300"/>
  <w15:chartTrackingRefBased/>
  <w15:docId w15:val="{135C51EE-8FFC-B543-B5D5-1B7F0E43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22D8"/>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7D186A"/>
    <w:pPr>
      <w:spacing w:beforeLines="1"/>
    </w:pPr>
    <w:rPr>
      <w:rFonts w:ascii="Times" w:hAnsi="Times"/>
      <w:sz w:val="20"/>
      <w:szCs w:val="20"/>
      <w:lang w:eastAsia="de-DE"/>
    </w:rPr>
  </w:style>
  <w:style w:type="paragraph" w:styleId="Kopfzeile">
    <w:name w:val="header"/>
    <w:basedOn w:val="Standard"/>
    <w:link w:val="KopfzeileZchn"/>
    <w:uiPriority w:val="99"/>
    <w:unhideWhenUsed/>
    <w:rsid w:val="002D34B7"/>
    <w:pPr>
      <w:tabs>
        <w:tab w:val="center" w:pos="4536"/>
        <w:tab w:val="right" w:pos="9072"/>
      </w:tabs>
    </w:pPr>
  </w:style>
  <w:style w:type="character" w:customStyle="1" w:styleId="KopfzeileZchn">
    <w:name w:val="Kopfzeile Zchn"/>
    <w:link w:val="Kopfzeile"/>
    <w:uiPriority w:val="99"/>
    <w:rsid w:val="002D34B7"/>
    <w:rPr>
      <w:sz w:val="24"/>
      <w:szCs w:val="24"/>
      <w:lang w:eastAsia="en-US"/>
    </w:rPr>
  </w:style>
  <w:style w:type="paragraph" w:styleId="Fuzeile">
    <w:name w:val="footer"/>
    <w:basedOn w:val="Standard"/>
    <w:link w:val="FuzeileZchn"/>
    <w:uiPriority w:val="99"/>
    <w:unhideWhenUsed/>
    <w:rsid w:val="002D34B7"/>
    <w:pPr>
      <w:tabs>
        <w:tab w:val="center" w:pos="4536"/>
        <w:tab w:val="right" w:pos="9072"/>
      </w:tabs>
    </w:pPr>
  </w:style>
  <w:style w:type="character" w:customStyle="1" w:styleId="FuzeileZchn">
    <w:name w:val="Fußzeile Zchn"/>
    <w:link w:val="Fuzeile"/>
    <w:uiPriority w:val="99"/>
    <w:rsid w:val="002D34B7"/>
    <w:rPr>
      <w:sz w:val="24"/>
      <w:szCs w:val="24"/>
      <w:lang w:eastAsia="en-US"/>
    </w:rPr>
  </w:style>
  <w:style w:type="character" w:styleId="Hyperlink">
    <w:name w:val="Hyperlink"/>
    <w:uiPriority w:val="99"/>
    <w:unhideWhenUsed/>
    <w:rsid w:val="002D34B7"/>
    <w:rPr>
      <w:color w:val="0000FF"/>
      <w:u w:val="single"/>
    </w:rPr>
  </w:style>
  <w:style w:type="table" w:styleId="Tabellenraster">
    <w:name w:val="Table Grid"/>
    <w:basedOn w:val="NormaleTabelle"/>
    <w:uiPriority w:val="59"/>
    <w:rsid w:val="002D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r.reinhardt@reinhardt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Karrirebibel</Company>
  <LinksUpToDate>false</LinksUpToDate>
  <CharactersWithSpaces>1295</CharactersWithSpaces>
  <SharedDoc>false</SharedDoc>
  <HLinks>
    <vt:vector size="6" baseType="variant">
      <vt:variant>
        <vt:i4>5963827</vt:i4>
      </vt:variant>
      <vt:variant>
        <vt:i4>0</vt:i4>
      </vt:variant>
      <vt:variant>
        <vt:i4>0</vt:i4>
      </vt:variant>
      <vt:variant>
        <vt:i4>5</vt:i4>
      </vt:variant>
      <vt:variant>
        <vt:lpwstr>mailto:r.reinhardt@reinhardts.de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cp:lastModifiedBy>Silke Mai</cp:lastModifiedBy>
  <cp:revision>2</cp:revision>
  <dcterms:created xsi:type="dcterms:W3CDTF">2021-07-21T08:50:00Z</dcterms:created>
  <dcterms:modified xsi:type="dcterms:W3CDTF">2021-07-21T08:50:00Z</dcterms:modified>
</cp:coreProperties>
</file>