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6FB4" w14:textId="4FBDB5EB" w:rsidR="00E24470" w:rsidRDefault="008807FB" w:rsidP="004835F8">
      <w:pPr>
        <w:ind w:right="-30"/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3BF8DFFF" wp14:editId="1A7C34E1">
            <wp:simplePos x="0" y="0"/>
            <wp:positionH relativeFrom="column">
              <wp:posOffset>5850294</wp:posOffset>
            </wp:positionH>
            <wp:positionV relativeFrom="paragraph">
              <wp:posOffset>-121298</wp:posOffset>
            </wp:positionV>
            <wp:extent cx="855752" cy="857513"/>
            <wp:effectExtent l="0" t="0" r="0" b="0"/>
            <wp:wrapNone/>
            <wp:docPr id="1" name="Grafik 1" descr="Ein Bild, das Person, Wand, drinnen, lächel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Wand, drinnen, lächel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261" cy="869046"/>
                    </a:xfrm>
                    <a:prstGeom prst="teardrop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447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1B411" wp14:editId="1D231BB6">
                <wp:simplePos x="0" y="0"/>
                <wp:positionH relativeFrom="column">
                  <wp:posOffset>38346</wp:posOffset>
                </wp:positionH>
                <wp:positionV relativeFrom="page">
                  <wp:posOffset>343535</wp:posOffset>
                </wp:positionV>
                <wp:extent cx="5134610" cy="80835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4610" cy="808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6E41B" w14:textId="77777777" w:rsidR="0066356F" w:rsidRPr="0066356F" w:rsidRDefault="0066356F" w:rsidP="0066356F">
                            <w:pPr>
                              <w:spacing w:before="240" w:after="120"/>
                              <w:rPr>
                                <w:rFonts w:ascii="Century Gothic" w:hAnsi="Century Gothic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44"/>
                                <w:szCs w:val="62"/>
                              </w:rPr>
                            </w:pPr>
                            <w:r w:rsidRPr="0066356F">
                              <w:rPr>
                                <w:rFonts w:ascii="Century Gothic" w:hAnsi="Century Gothic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56"/>
                                <w:szCs w:val="68"/>
                              </w:rPr>
                              <w:t>Anna Muster</w:t>
                            </w:r>
                          </w:p>
                          <w:p w14:paraId="0CD3E680" w14:textId="62429625" w:rsidR="0066356F" w:rsidRPr="0066356F" w:rsidRDefault="0066356F" w:rsidP="0066356F">
                            <w:pPr>
                              <w:spacing w:line="276" w:lineRule="auto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1B41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pt;margin-top:27.05pt;width:404.3pt;height:6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" filled="f" stroked="f" strokeweight=".5pt">
                <v:textbox>
                  <w:txbxContent>
                    <w:p w14:paraId="2F86E41B" w14:textId="77777777" w:rsidR="0066356F" w:rsidRPr="0066356F" w:rsidRDefault="0066356F" w:rsidP="0066356F">
                      <w:pPr>
                        <w:spacing w:before="240" w:after="120"/>
                        <w:rPr>
                          <w:rFonts w:ascii="Century Gothic" w:hAnsi="Century Gothic" w:cs="Times New Roman (Textkörper CS)"/>
                          <w:caps/>
                          <w:color w:val="3B3838" w:themeColor="background2" w:themeShade="40"/>
                          <w:spacing w:val="100"/>
                          <w:sz w:val="44"/>
                          <w:szCs w:val="62"/>
                        </w:rPr>
                      </w:pPr>
                      <w:r w:rsidRPr="0066356F">
                        <w:rPr>
                          <w:rFonts w:ascii="Century Gothic" w:hAnsi="Century Gothic" w:cs="Times New Roman (Textkörper CS)"/>
                          <w:caps/>
                          <w:color w:val="3B3838" w:themeColor="background2" w:themeShade="40"/>
                          <w:spacing w:val="100"/>
                          <w:sz w:val="56"/>
                          <w:szCs w:val="68"/>
                        </w:rPr>
                        <w:t>Anna Muster</w:t>
                      </w:r>
                    </w:p>
                    <w:p w14:paraId="0CD3E680" w14:textId="62429625" w:rsidR="0066356F" w:rsidRPr="0066356F" w:rsidRDefault="0066356F" w:rsidP="0066356F">
                      <w:pPr>
                        <w:spacing w:line="276" w:lineRule="auto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CD81CFC" w14:textId="4156261F" w:rsidR="00E24470" w:rsidRDefault="00E24470" w:rsidP="004835F8">
      <w:pPr>
        <w:ind w:right="-30"/>
      </w:pPr>
    </w:p>
    <w:p w14:paraId="12105BB7" w14:textId="77777777" w:rsidR="00E24470" w:rsidRDefault="00E24470" w:rsidP="004835F8">
      <w:pPr>
        <w:ind w:right="-30"/>
      </w:pPr>
    </w:p>
    <w:p w14:paraId="14E978BB" w14:textId="10B0F6F9" w:rsidR="00E24470" w:rsidRDefault="00E24470" w:rsidP="004835F8">
      <w:pPr>
        <w:ind w:right="-30"/>
      </w:pPr>
    </w:p>
    <w:p w14:paraId="5589F7B6" w14:textId="590E13DB" w:rsidR="00E24470" w:rsidRDefault="00BB2537" w:rsidP="004835F8">
      <w:pPr>
        <w:ind w:right="-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56BC81" wp14:editId="6F8D9F7E">
                <wp:simplePos x="0" y="0"/>
                <wp:positionH relativeFrom="column">
                  <wp:posOffset>-185195</wp:posOffset>
                </wp:positionH>
                <wp:positionV relativeFrom="paragraph">
                  <wp:posOffset>135456</wp:posOffset>
                </wp:positionV>
                <wp:extent cx="7056755" cy="740780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755" cy="740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1077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2"/>
                              <w:gridCol w:w="2902"/>
                              <w:gridCol w:w="692"/>
                              <w:gridCol w:w="2902"/>
                              <w:gridCol w:w="684"/>
                              <w:gridCol w:w="2902"/>
                            </w:tblGrid>
                            <w:tr w:rsidR="00697E82" w14:paraId="5E7849D5" w14:textId="77777777" w:rsidTr="00697E82">
                              <w:trPr>
                                <w:trHeight w:val="890"/>
                              </w:trPr>
                              <w:tc>
                                <w:tcPr>
                                  <w:tcW w:w="692" w:type="dxa"/>
                                  <w:vAlign w:val="center"/>
                                </w:tcPr>
                                <w:p w14:paraId="7B547E07" w14:textId="77777777" w:rsidR="00697E82" w:rsidRPr="0052214C" w:rsidRDefault="00697E82" w:rsidP="0052214C">
                                  <w:pPr>
                                    <w:spacing w:before="240" w:after="24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2214C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35CDBF4" wp14:editId="6C6EED1D">
                                        <wp:extent cx="288000" cy="288000"/>
                                        <wp:effectExtent l="0" t="0" r="4445" b="4445"/>
                                        <wp:docPr id="35" name="Grafik 35" descr="Receiver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Grafik 16" descr="Receiver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000" cy="28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  <w:vAlign w:val="center"/>
                                </w:tcPr>
                                <w:p w14:paraId="7373DAC3" w14:textId="77777777" w:rsidR="00697E82" w:rsidRPr="0052214C" w:rsidRDefault="00697E82" w:rsidP="0052214C">
                                  <w:pPr>
                                    <w:spacing w:before="240" w:after="240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52214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+49 173 456 789 0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vAlign w:val="center"/>
                                </w:tcPr>
                                <w:p w14:paraId="3E9C4D5F" w14:textId="77777777" w:rsidR="00697E82" w:rsidRPr="0052214C" w:rsidRDefault="00697E82" w:rsidP="0052214C">
                                  <w:pPr>
                                    <w:spacing w:before="240" w:after="240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52214C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68B6AB1" wp14:editId="5D88FD90">
                                        <wp:extent cx="288000" cy="288000"/>
                                        <wp:effectExtent l="0" t="0" r="4445" b="0"/>
                                        <wp:docPr id="36" name="Grafik 36" descr="Umschla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Grafik 17" descr="Umschla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000" cy="28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  <w:vAlign w:val="center"/>
                                </w:tcPr>
                                <w:p w14:paraId="0D5109F6" w14:textId="77777777" w:rsidR="00697E82" w:rsidRPr="0052214C" w:rsidRDefault="00697E82" w:rsidP="0052214C">
                                  <w:pPr>
                                    <w:spacing w:before="240" w:after="240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2214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bewerbername</w:t>
                                  </w:r>
                                  <w:proofErr w:type="spellEnd"/>
                                  <w:r w:rsidRPr="0052214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br/>
                                    <w:t>@emailadresse.de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Align w:val="center"/>
                                </w:tcPr>
                                <w:p w14:paraId="78F7CAAD" w14:textId="77777777" w:rsidR="00697E82" w:rsidRPr="0052214C" w:rsidRDefault="00697E82" w:rsidP="0052214C">
                                  <w:pPr>
                                    <w:spacing w:before="240" w:after="240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52214C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B74617D" wp14:editId="6ACCF2FE">
                                        <wp:extent cx="288000" cy="288000"/>
                                        <wp:effectExtent l="0" t="0" r="0" b="0"/>
                                        <wp:docPr id="37" name="Grafik 37" descr="Markierun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Grafik 18" descr="Markierun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000" cy="28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  <w:vAlign w:val="center"/>
                                </w:tcPr>
                                <w:p w14:paraId="55274469" w14:textId="77777777" w:rsidR="00697E82" w:rsidRPr="0052214C" w:rsidRDefault="00697E82" w:rsidP="0052214C">
                                  <w:pPr>
                                    <w:spacing w:before="240" w:after="240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52214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An der </w:t>
                                  </w:r>
                                  <w:proofErr w:type="spellStart"/>
                                  <w:r w:rsidRPr="0052214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Musterstraße</w:t>
                                  </w:r>
                                  <w:proofErr w:type="spellEnd"/>
                                  <w:r w:rsidRPr="0052214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  <w:r w:rsidRPr="0052214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proofErr w:type="spellStart"/>
                                  <w:r w:rsidRPr="0052214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Musterstadt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47B55A7A" w14:textId="77777777" w:rsidR="00697E82" w:rsidRDefault="00697E82" w:rsidP="00697E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6BC81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7" type="#_x0000_t202" style="position:absolute;margin-left:-14.6pt;margin-top:10.65pt;width:555.65pt;height:58.3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" filled="f" stroked="f" strokeweight=".5pt">
                <v:textbox>
                  <w:txbxContent>
                    <w:tbl>
                      <w:tblPr>
                        <w:tblStyle w:val="Tabellenraster"/>
                        <w:tblW w:w="1077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2"/>
                        <w:gridCol w:w="2902"/>
                        <w:gridCol w:w="692"/>
                        <w:gridCol w:w="2902"/>
                        <w:gridCol w:w="684"/>
                        <w:gridCol w:w="2902"/>
                      </w:tblGrid>
                      <w:tr w:rsidR="00697E82" w14:paraId="5E7849D5" w14:textId="77777777" w:rsidTr="00697E82">
                        <w:trPr>
                          <w:trHeight w:val="890"/>
                        </w:trPr>
                        <w:tc>
                          <w:tcPr>
                            <w:tcW w:w="692" w:type="dxa"/>
                            <w:vAlign w:val="center"/>
                          </w:tcPr>
                          <w:p w14:paraId="7B547E07" w14:textId="77777777" w:rsidR="00697E82" w:rsidRPr="0052214C" w:rsidRDefault="00697E82" w:rsidP="0052214C">
                            <w:pPr>
                              <w:spacing w:before="240" w:after="2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214C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35CDBF4" wp14:editId="6C6EED1D">
                                  <wp:extent cx="288000" cy="288000"/>
                                  <wp:effectExtent l="0" t="0" r="4445" b="4445"/>
                                  <wp:docPr id="35" name="Grafik 35" descr="Receiver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Grafik 16" descr="Receiver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000" cy="28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02" w:type="dxa"/>
                            <w:vAlign w:val="center"/>
                          </w:tcPr>
                          <w:p w14:paraId="7373DAC3" w14:textId="77777777" w:rsidR="00697E82" w:rsidRPr="0052214C" w:rsidRDefault="00697E82" w:rsidP="0052214C">
                            <w:pPr>
                              <w:spacing w:before="240" w:after="240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52214C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+49 173 456 789 0</w:t>
                            </w:r>
                          </w:p>
                        </w:tc>
                        <w:tc>
                          <w:tcPr>
                            <w:tcW w:w="692" w:type="dxa"/>
                            <w:vAlign w:val="center"/>
                          </w:tcPr>
                          <w:p w14:paraId="3E9C4D5F" w14:textId="77777777" w:rsidR="00697E82" w:rsidRPr="0052214C" w:rsidRDefault="00697E82" w:rsidP="0052214C">
                            <w:pPr>
                              <w:spacing w:before="240" w:after="240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52214C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68B6AB1" wp14:editId="5D88FD90">
                                  <wp:extent cx="288000" cy="288000"/>
                                  <wp:effectExtent l="0" t="0" r="4445" b="0"/>
                                  <wp:docPr id="36" name="Grafik 36" descr="Umschla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Grafik 17" descr="Umschlag mit einfarbiger Füllu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000" cy="28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02" w:type="dxa"/>
                            <w:vAlign w:val="center"/>
                          </w:tcPr>
                          <w:p w14:paraId="0D5109F6" w14:textId="77777777" w:rsidR="00697E82" w:rsidRPr="0052214C" w:rsidRDefault="00697E82" w:rsidP="0052214C">
                            <w:pPr>
                              <w:spacing w:before="240" w:after="240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2214C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bewerbername</w:t>
                            </w:r>
                            <w:proofErr w:type="spellEnd"/>
                            <w:r w:rsidRPr="0052214C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br/>
                              <w:t>@emailadresse.de</w:t>
                            </w:r>
                          </w:p>
                        </w:tc>
                        <w:tc>
                          <w:tcPr>
                            <w:tcW w:w="684" w:type="dxa"/>
                            <w:vAlign w:val="center"/>
                          </w:tcPr>
                          <w:p w14:paraId="78F7CAAD" w14:textId="77777777" w:rsidR="00697E82" w:rsidRPr="0052214C" w:rsidRDefault="00697E82" w:rsidP="0052214C">
                            <w:pPr>
                              <w:spacing w:before="240" w:after="240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52214C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B74617D" wp14:editId="6ACCF2FE">
                                  <wp:extent cx="288000" cy="288000"/>
                                  <wp:effectExtent l="0" t="0" r="0" b="0"/>
                                  <wp:docPr id="37" name="Grafik 37" descr="Markierun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afik 18" descr="Markierung mit einfarbiger Füllu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000" cy="28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02" w:type="dxa"/>
                            <w:vAlign w:val="center"/>
                          </w:tcPr>
                          <w:p w14:paraId="55274469" w14:textId="77777777" w:rsidR="00697E82" w:rsidRPr="0052214C" w:rsidRDefault="00697E82" w:rsidP="0052214C">
                            <w:pPr>
                              <w:spacing w:before="240" w:after="240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52214C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An der </w:t>
                            </w:r>
                            <w:proofErr w:type="spellStart"/>
                            <w:r w:rsidRPr="0052214C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Musterstraße</w:t>
                            </w:r>
                            <w:proofErr w:type="spellEnd"/>
                            <w:r w:rsidRPr="0052214C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Pr="0052214C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52214C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Musterstadt</w:t>
                            </w:r>
                            <w:proofErr w:type="spellEnd"/>
                          </w:p>
                        </w:tc>
                      </w:tr>
                    </w:tbl>
                    <w:p w14:paraId="47B55A7A" w14:textId="77777777" w:rsidR="00697E82" w:rsidRDefault="00697E82" w:rsidP="00697E8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1E4BD5" wp14:editId="5FCADCAC">
                <wp:simplePos x="0" y="0"/>
                <wp:positionH relativeFrom="margin">
                  <wp:posOffset>-86995</wp:posOffset>
                </wp:positionH>
                <wp:positionV relativeFrom="paragraph">
                  <wp:posOffset>117475</wp:posOffset>
                </wp:positionV>
                <wp:extent cx="6840000" cy="715010"/>
                <wp:effectExtent l="0" t="0" r="5715" b="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715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725F3C" w14:textId="77777777" w:rsidR="00697E82" w:rsidRPr="008C18A5" w:rsidRDefault="00697E82" w:rsidP="00697E82">
                            <w:pPr>
                              <w:spacing w:before="240" w:after="120"/>
                              <w:jc w:val="center"/>
                              <w:rPr>
                                <w:rFonts w:ascii="Century Gothic" w:hAnsi="Century Gothic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96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E4BD5" id="Textfeld 34" o:spid="_x0000_s1027" type="#_x0000_t202" style="position:absolute;margin-left:-6.85pt;margin-top:9.25pt;width:538.6pt;height:56.3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" fillcolor="#f2f2f2 [3052]" stroked="f" strokeweight=".5pt">
                <v:fill opacity="32896f"/>
                <v:textbox>
                  <w:txbxContent>
                    <w:p w14:paraId="76725F3C" w14:textId="77777777" w:rsidR="00697E82" w:rsidRPr="008C18A5" w:rsidRDefault="00697E82" w:rsidP="00697E82">
                      <w:pPr>
                        <w:spacing w:before="240" w:after="120"/>
                        <w:jc w:val="center"/>
                        <w:rPr>
                          <w:rFonts w:ascii="Century Gothic" w:hAnsi="Century Gothic" w:cs="Times New Roman (Textkörper CS)"/>
                          <w:caps/>
                          <w:color w:val="3B3838" w:themeColor="background2" w:themeShade="40"/>
                          <w:spacing w:val="100"/>
                          <w:sz w:val="96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685F85" w14:textId="27E9247D" w:rsidR="00E24470" w:rsidRDefault="00E24470" w:rsidP="004835F8">
      <w:pPr>
        <w:ind w:right="-30"/>
      </w:pPr>
    </w:p>
    <w:p w14:paraId="7679B4F7" w14:textId="77777777" w:rsidR="00E24470" w:rsidRDefault="00E24470" w:rsidP="004835F8">
      <w:pPr>
        <w:ind w:right="-30"/>
      </w:pPr>
    </w:p>
    <w:p w14:paraId="108B7840" w14:textId="696BD352" w:rsidR="00E24470" w:rsidRDefault="00E24470" w:rsidP="004835F8">
      <w:pPr>
        <w:ind w:right="-30"/>
      </w:pPr>
    </w:p>
    <w:p w14:paraId="41E6023F" w14:textId="195557FB" w:rsidR="00E24470" w:rsidRDefault="00E24470" w:rsidP="004835F8">
      <w:pPr>
        <w:ind w:right="-30"/>
      </w:pPr>
    </w:p>
    <w:p w14:paraId="4BF04982" w14:textId="59F34C93" w:rsidR="00E24470" w:rsidRDefault="00E24470" w:rsidP="004835F8">
      <w:pPr>
        <w:ind w:right="-30"/>
      </w:pPr>
    </w:p>
    <w:p w14:paraId="22738E6F" w14:textId="699DE06A" w:rsidR="00907C3C" w:rsidRPr="00907C3C" w:rsidRDefault="00954480" w:rsidP="00907C3C">
      <w:pPr>
        <w:ind w:right="-30"/>
      </w:pPr>
      <w:proofErr w:type="spellStart"/>
      <w:r>
        <w:t>Empfänger</w:t>
      </w:r>
      <w:proofErr w:type="spellEnd"/>
      <w:r>
        <w:t xml:space="preserve"> </w:t>
      </w:r>
      <w:r w:rsidR="00907C3C" w:rsidRPr="00907C3C">
        <w:t>GmbH</w:t>
      </w:r>
    </w:p>
    <w:p w14:paraId="213AE408" w14:textId="77777777" w:rsidR="00907C3C" w:rsidRPr="00907C3C" w:rsidRDefault="00907C3C" w:rsidP="00907C3C">
      <w:pPr>
        <w:ind w:right="-30"/>
        <w:rPr>
          <w:lang w:val="de-DE"/>
        </w:rPr>
      </w:pPr>
      <w:r w:rsidRPr="00907C3C">
        <w:rPr>
          <w:lang w:val="de-DE"/>
        </w:rPr>
        <w:t>Straße 123</w:t>
      </w:r>
    </w:p>
    <w:p w14:paraId="496D22E9" w14:textId="2DC5E8CD" w:rsidR="00E24470" w:rsidRDefault="00907C3C" w:rsidP="00907C3C">
      <w:pPr>
        <w:ind w:right="-30"/>
        <w:rPr>
          <w:lang w:val="de-DE"/>
        </w:rPr>
      </w:pPr>
      <w:r w:rsidRPr="00907C3C">
        <w:rPr>
          <w:lang w:val="de-DE"/>
        </w:rPr>
        <w:t>45067 Beispielstadt</w:t>
      </w:r>
    </w:p>
    <w:p w14:paraId="1C80BF0A" w14:textId="77777777" w:rsidR="00907C3C" w:rsidRPr="00E24470" w:rsidRDefault="00907C3C" w:rsidP="00907C3C">
      <w:pPr>
        <w:ind w:right="-30"/>
        <w:rPr>
          <w:lang w:val="de-DE"/>
        </w:rPr>
      </w:pPr>
    </w:p>
    <w:p w14:paraId="7AE130EA" w14:textId="6992EBA4" w:rsidR="00E24470" w:rsidRPr="00E24470" w:rsidRDefault="00E24470" w:rsidP="00E24470">
      <w:pPr>
        <w:ind w:right="-30"/>
        <w:rPr>
          <w:lang w:val="de-DE"/>
        </w:rPr>
      </w:pPr>
    </w:p>
    <w:p w14:paraId="2C1E6CE8" w14:textId="4466DA47" w:rsidR="00E24470" w:rsidRPr="00E24470" w:rsidRDefault="00954480" w:rsidP="00E24470">
      <w:pPr>
        <w:ind w:right="-30"/>
        <w:rPr>
          <w:lang w:val="de-DE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F77DAA6" wp14:editId="38D0BE9E">
                <wp:simplePos x="0" y="0"/>
                <wp:positionH relativeFrom="column">
                  <wp:posOffset>-76200</wp:posOffset>
                </wp:positionH>
                <wp:positionV relativeFrom="page">
                  <wp:posOffset>3335655</wp:posOffset>
                </wp:positionV>
                <wp:extent cx="6839585" cy="1504950"/>
                <wp:effectExtent l="0" t="0" r="5715" b="6350"/>
                <wp:wrapNone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585" cy="1504950"/>
                          <a:chOff x="0" y="0"/>
                          <a:chExt cx="6839585" cy="1504950"/>
                        </a:xfrm>
                      </wpg:grpSpPr>
                      <wps:wsp>
                        <wps:cNvPr id="11" name="Textfeld 11"/>
                        <wps:cNvSpPr txBox="1"/>
                        <wps:spPr>
                          <a:xfrm>
                            <a:off x="0" y="0"/>
                            <a:ext cx="6839585" cy="15049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5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574E4C8" w14:textId="77777777" w:rsidR="00E24470" w:rsidRPr="008C18A5" w:rsidRDefault="00E24470" w:rsidP="00E24470">
                              <w:pPr>
                                <w:spacing w:before="240" w:after="120"/>
                                <w:jc w:val="center"/>
                                <w:rPr>
                                  <w:rFonts w:ascii="Century Gothic" w:hAnsi="Century Gothic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96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feld 13"/>
                        <wps:cNvSpPr txBox="1"/>
                        <wps:spPr>
                          <a:xfrm>
                            <a:off x="114299" y="95250"/>
                            <a:ext cx="6687185" cy="647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9FF7F5" w14:textId="5715B5DD" w:rsidR="00E24470" w:rsidRPr="00954480" w:rsidRDefault="00954480" w:rsidP="00937A6D">
                              <w:pPr>
                                <w:spacing w:line="360" w:lineRule="auto"/>
                                <w:rPr>
                                  <w:sz w:val="15"/>
                                  <w:szCs w:val="15"/>
                                  <w:lang w:val="de-DE"/>
                                </w:rPr>
                              </w:pPr>
                              <w:r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8"/>
                                  <w:szCs w:val="26"/>
                                  <w:lang w:val="de-DE"/>
                                </w:rPr>
                                <w:t>BEtreffzeile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77DAA6" id="Gruppieren 20" o:spid="_x0000_s1029" style="position:absolute;margin-left:-6pt;margin-top:262.65pt;width:538.55pt;height:118.5pt;z-index:251707392;mso-position-vertical-relative:page" coordsize="68395,150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">
                <v:shape id="Textfeld 11" o:spid="_x0000_s1030" type="#_x0000_t202" style="position:absolute;width:68395;height:150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" fillcolor="#f2f2f2 [3052]" stroked="f" strokeweight=".5pt">
                  <v:fill opacity="32896f"/>
                  <v:textbox>
                    <w:txbxContent>
                      <w:p w14:paraId="6574E4C8" w14:textId="77777777" w:rsidR="00E24470" w:rsidRPr="008C18A5" w:rsidRDefault="00E24470" w:rsidP="00E24470">
                        <w:pPr>
                          <w:spacing w:before="240" w:after="120"/>
                          <w:jc w:val="center"/>
                          <w:rPr>
                            <w:rFonts w:ascii="Century Gothic" w:hAnsi="Century Gothic" w:cs="Times New Roman (Textkörper CS)"/>
                            <w:caps/>
                            <w:color w:val="3B3838" w:themeColor="background2" w:themeShade="40"/>
                            <w:spacing w:val="100"/>
                            <w:sz w:val="96"/>
                            <w:szCs w:val="72"/>
                          </w:rPr>
                        </w:pPr>
                      </w:p>
                    </w:txbxContent>
                  </v:textbox>
                </v:shape>
                <v:shape id="Textfeld 13" o:spid="_x0000_s1031" type="#_x0000_t202" style="position:absolute;left:1142;top:952;width:66872;height:64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" filled="f" stroked="f" strokeweight=".5pt">
                  <v:textbox>
                    <w:txbxContent>
                      <w:p w14:paraId="499FF7F5" w14:textId="5715B5DD" w:rsidR="00E24470" w:rsidRPr="00954480" w:rsidRDefault="00954480" w:rsidP="00937A6D">
                        <w:pPr>
                          <w:spacing w:line="360" w:lineRule="auto"/>
                          <w:rPr>
                            <w:sz w:val="15"/>
                            <w:szCs w:val="15"/>
                            <w:lang w:val="de-DE"/>
                          </w:rPr>
                        </w:pPr>
                        <w:r>
                          <w:rPr>
                            <w:rFonts w:ascii="Georgia" w:hAnsi="Georgia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pacing w:val="50"/>
                            <w:sz w:val="28"/>
                            <w:szCs w:val="26"/>
                            <w:lang w:val="de-DE"/>
                          </w:rPr>
                          <w:t>BEtreffzeile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2644C957" w14:textId="55B72B80" w:rsidR="00E24470" w:rsidRPr="00E24470" w:rsidRDefault="00E24470" w:rsidP="00E24470">
      <w:pPr>
        <w:ind w:right="-30"/>
        <w:rPr>
          <w:lang w:val="de-DE"/>
        </w:rPr>
      </w:pPr>
    </w:p>
    <w:p w14:paraId="37ECC5E7" w14:textId="13F625ED" w:rsidR="00E24470" w:rsidRPr="00E24470" w:rsidRDefault="00E24470" w:rsidP="00E24470">
      <w:pPr>
        <w:ind w:right="-30"/>
        <w:rPr>
          <w:lang w:val="de-DE"/>
        </w:rPr>
      </w:pPr>
    </w:p>
    <w:p w14:paraId="11710AB5" w14:textId="089C818F" w:rsidR="00E24470" w:rsidRPr="00E24470" w:rsidRDefault="00E24470" w:rsidP="00E24470">
      <w:pPr>
        <w:ind w:right="-30"/>
        <w:rPr>
          <w:lang w:val="de-DE"/>
        </w:rPr>
      </w:pPr>
    </w:p>
    <w:p w14:paraId="38B488C9" w14:textId="70E46073" w:rsidR="00E24470" w:rsidRPr="00E24470" w:rsidRDefault="00E24470" w:rsidP="00E24470">
      <w:pPr>
        <w:ind w:right="-30"/>
        <w:rPr>
          <w:lang w:val="de-DE"/>
        </w:rPr>
      </w:pPr>
    </w:p>
    <w:p w14:paraId="00F0685B" w14:textId="77777777" w:rsidR="00E24470" w:rsidRPr="00E24470" w:rsidRDefault="00E24470" w:rsidP="00E24470">
      <w:pPr>
        <w:ind w:right="-30"/>
        <w:rPr>
          <w:lang w:val="de-DE"/>
        </w:rPr>
      </w:pPr>
    </w:p>
    <w:p w14:paraId="21E01CAA" w14:textId="77777777" w:rsidR="00E24470" w:rsidRPr="00E24470" w:rsidRDefault="00E24470" w:rsidP="00E24470">
      <w:pPr>
        <w:ind w:right="-30"/>
        <w:rPr>
          <w:lang w:val="de-DE"/>
        </w:rPr>
      </w:pPr>
    </w:p>
    <w:p w14:paraId="2DB862AD" w14:textId="77777777" w:rsidR="00E24470" w:rsidRPr="00E24470" w:rsidRDefault="00E24470" w:rsidP="00E24470">
      <w:pPr>
        <w:ind w:right="-30"/>
        <w:rPr>
          <w:lang w:val="de-DE"/>
        </w:rPr>
      </w:pPr>
    </w:p>
    <w:p w14:paraId="14099852" w14:textId="0549E2AA" w:rsidR="00E24470" w:rsidRDefault="00E24470" w:rsidP="00E24470">
      <w:pPr>
        <w:ind w:right="-30"/>
        <w:rPr>
          <w:lang w:val="de-DE"/>
        </w:rPr>
      </w:pPr>
    </w:p>
    <w:p w14:paraId="6E7A9450" w14:textId="3C5F55B8" w:rsidR="00E24470" w:rsidRPr="00BC3F11" w:rsidRDefault="00E24470" w:rsidP="00BC3F11">
      <w:pPr>
        <w:ind w:right="-30"/>
        <w:jc w:val="right"/>
        <w:rPr>
          <w:i/>
          <w:iCs/>
          <w:lang w:val="de-DE"/>
        </w:rPr>
      </w:pPr>
      <w:r w:rsidRPr="00E24470">
        <w:rPr>
          <w:i/>
          <w:iCs/>
          <w:lang w:val="de-DE"/>
        </w:rPr>
        <w:t>Ort, TT.MM.JJJJ</w:t>
      </w:r>
    </w:p>
    <w:p w14:paraId="5D99435B" w14:textId="4647EDF5" w:rsidR="00E24470" w:rsidRPr="00E24470" w:rsidRDefault="00E24470" w:rsidP="00E24470">
      <w:pPr>
        <w:ind w:right="-30"/>
        <w:rPr>
          <w:lang w:val="de-DE"/>
        </w:rPr>
      </w:pPr>
      <w:r w:rsidRPr="00E24470">
        <w:rPr>
          <w:lang w:val="de-DE"/>
        </w:rPr>
        <w:t xml:space="preserve">Sehr geehrter Herr </w:t>
      </w:r>
      <w:r w:rsidR="00954480">
        <w:rPr>
          <w:lang w:val="de-DE"/>
        </w:rPr>
        <w:t>_____</w:t>
      </w:r>
      <w:r w:rsidRPr="00E24470">
        <w:rPr>
          <w:lang w:val="de-DE"/>
        </w:rPr>
        <w:t>,</w:t>
      </w:r>
    </w:p>
    <w:p w14:paraId="5BB9D189" w14:textId="77777777" w:rsidR="00E24470" w:rsidRPr="00E24470" w:rsidRDefault="00E24470" w:rsidP="00E24470">
      <w:pPr>
        <w:ind w:right="-30"/>
        <w:rPr>
          <w:lang w:val="de-DE"/>
        </w:rPr>
      </w:pPr>
    </w:p>
    <w:p w14:paraId="02A86444" w14:textId="69056E45" w:rsidR="00E24470" w:rsidRPr="00907C3C" w:rsidRDefault="00E24470" w:rsidP="00E24470">
      <w:pPr>
        <w:ind w:right="-30"/>
        <w:rPr>
          <w:lang w:val="de-DE"/>
        </w:rPr>
      </w:pPr>
      <w:proofErr w:type="spellStart"/>
      <w:r w:rsidRPr="00907C3C">
        <w:rPr>
          <w:lang w:val="de-DE"/>
        </w:rPr>
        <w:t>Lorem</w:t>
      </w:r>
      <w:proofErr w:type="spellEnd"/>
      <w:r w:rsidRPr="00907C3C">
        <w:rPr>
          <w:lang w:val="de-DE"/>
        </w:rPr>
        <w:t xml:space="preserve"> </w:t>
      </w:r>
      <w:proofErr w:type="spellStart"/>
      <w:r w:rsidRPr="00907C3C">
        <w:rPr>
          <w:lang w:val="de-DE"/>
        </w:rPr>
        <w:t>ipsum</w:t>
      </w:r>
      <w:proofErr w:type="spellEnd"/>
      <w:r w:rsidRPr="00907C3C">
        <w:rPr>
          <w:lang w:val="de-DE"/>
        </w:rPr>
        <w:t xml:space="preserve"> </w:t>
      </w:r>
      <w:proofErr w:type="spellStart"/>
      <w:r w:rsidRPr="00907C3C">
        <w:rPr>
          <w:lang w:val="de-DE"/>
        </w:rPr>
        <w:t>dolor</w:t>
      </w:r>
      <w:proofErr w:type="spellEnd"/>
      <w:r w:rsidRPr="00907C3C">
        <w:rPr>
          <w:lang w:val="de-DE"/>
        </w:rPr>
        <w:t xml:space="preserve"> </w:t>
      </w:r>
      <w:proofErr w:type="spellStart"/>
      <w:r w:rsidRPr="00907C3C">
        <w:rPr>
          <w:lang w:val="de-DE"/>
        </w:rPr>
        <w:t>sit</w:t>
      </w:r>
      <w:proofErr w:type="spellEnd"/>
      <w:r w:rsidRPr="00907C3C">
        <w:rPr>
          <w:lang w:val="de-DE"/>
        </w:rPr>
        <w:t xml:space="preserve"> </w:t>
      </w:r>
      <w:proofErr w:type="spellStart"/>
      <w:r w:rsidRPr="00907C3C">
        <w:rPr>
          <w:lang w:val="de-DE"/>
        </w:rPr>
        <w:t>amet</w:t>
      </w:r>
      <w:proofErr w:type="spellEnd"/>
      <w:r w:rsidRPr="00907C3C">
        <w:rPr>
          <w:lang w:val="de-DE"/>
        </w:rPr>
        <w:t xml:space="preserve">, </w:t>
      </w:r>
      <w:proofErr w:type="spellStart"/>
      <w:r w:rsidRPr="00907C3C">
        <w:rPr>
          <w:lang w:val="de-DE"/>
        </w:rPr>
        <w:t>consetetur</w:t>
      </w:r>
      <w:proofErr w:type="spellEnd"/>
      <w:r w:rsidRPr="00907C3C">
        <w:rPr>
          <w:lang w:val="de-DE"/>
        </w:rPr>
        <w:t xml:space="preserve"> </w:t>
      </w:r>
      <w:proofErr w:type="spellStart"/>
      <w:r w:rsidRPr="00907C3C">
        <w:rPr>
          <w:lang w:val="de-DE"/>
        </w:rPr>
        <w:t>sadipscing</w:t>
      </w:r>
      <w:proofErr w:type="spellEnd"/>
      <w:r w:rsidRPr="00907C3C">
        <w:rPr>
          <w:lang w:val="de-DE"/>
        </w:rPr>
        <w:t xml:space="preserve"> </w:t>
      </w:r>
      <w:proofErr w:type="spellStart"/>
      <w:r w:rsidRPr="00907C3C">
        <w:rPr>
          <w:lang w:val="de-DE"/>
        </w:rPr>
        <w:t>elitr</w:t>
      </w:r>
      <w:proofErr w:type="spellEnd"/>
      <w:r w:rsidRPr="00907C3C">
        <w:rPr>
          <w:lang w:val="de-DE"/>
        </w:rPr>
        <w:t xml:space="preserve">, </w:t>
      </w:r>
      <w:proofErr w:type="spellStart"/>
      <w:r w:rsidRPr="00907C3C">
        <w:rPr>
          <w:lang w:val="de-DE"/>
        </w:rPr>
        <w:t>sed</w:t>
      </w:r>
      <w:proofErr w:type="spellEnd"/>
      <w:r w:rsidRPr="00907C3C">
        <w:rPr>
          <w:lang w:val="de-DE"/>
        </w:rPr>
        <w:t xml:space="preserve"> </w:t>
      </w:r>
      <w:proofErr w:type="spellStart"/>
      <w:r w:rsidRPr="00907C3C">
        <w:rPr>
          <w:lang w:val="de-DE"/>
        </w:rPr>
        <w:t>diam</w:t>
      </w:r>
      <w:proofErr w:type="spellEnd"/>
      <w:r w:rsidRPr="00907C3C">
        <w:rPr>
          <w:lang w:val="de-DE"/>
        </w:rPr>
        <w:t xml:space="preserve"> </w:t>
      </w:r>
      <w:proofErr w:type="spellStart"/>
      <w:r w:rsidRPr="00907C3C">
        <w:rPr>
          <w:lang w:val="de-DE"/>
        </w:rPr>
        <w:t>nonumy</w:t>
      </w:r>
      <w:proofErr w:type="spellEnd"/>
      <w:r w:rsidRPr="00907C3C">
        <w:rPr>
          <w:lang w:val="de-DE"/>
        </w:rPr>
        <w:t xml:space="preserve"> </w:t>
      </w:r>
      <w:proofErr w:type="spellStart"/>
      <w:r w:rsidRPr="00907C3C">
        <w:rPr>
          <w:lang w:val="de-DE"/>
        </w:rPr>
        <w:t>eirmod</w:t>
      </w:r>
      <w:proofErr w:type="spellEnd"/>
      <w:r w:rsidRPr="00907C3C">
        <w:rPr>
          <w:lang w:val="de-DE"/>
        </w:rPr>
        <w:t xml:space="preserve"> </w:t>
      </w:r>
      <w:proofErr w:type="spellStart"/>
      <w:r w:rsidRPr="00907C3C">
        <w:rPr>
          <w:lang w:val="de-DE"/>
        </w:rPr>
        <w:t>tempor</w:t>
      </w:r>
      <w:proofErr w:type="spellEnd"/>
      <w:r w:rsidRPr="00907C3C">
        <w:rPr>
          <w:lang w:val="de-DE"/>
        </w:rPr>
        <w:t xml:space="preserve"> </w:t>
      </w:r>
      <w:proofErr w:type="spellStart"/>
      <w:r w:rsidRPr="00907C3C">
        <w:rPr>
          <w:lang w:val="de-DE"/>
        </w:rPr>
        <w:t>invidunt</w:t>
      </w:r>
      <w:proofErr w:type="spellEnd"/>
      <w:r w:rsidRPr="00907C3C">
        <w:rPr>
          <w:lang w:val="de-DE"/>
        </w:rPr>
        <w:t xml:space="preserve"> </w:t>
      </w:r>
      <w:proofErr w:type="spellStart"/>
      <w:r w:rsidRPr="00907C3C">
        <w:rPr>
          <w:lang w:val="de-DE"/>
        </w:rPr>
        <w:t>ut</w:t>
      </w:r>
      <w:proofErr w:type="spellEnd"/>
      <w:r w:rsidRPr="00907C3C">
        <w:rPr>
          <w:lang w:val="de-DE"/>
        </w:rPr>
        <w:t xml:space="preserve"> </w:t>
      </w:r>
      <w:proofErr w:type="spellStart"/>
      <w:r w:rsidRPr="00907C3C">
        <w:rPr>
          <w:lang w:val="de-DE"/>
        </w:rPr>
        <w:t>labore</w:t>
      </w:r>
      <w:proofErr w:type="spellEnd"/>
      <w:r w:rsidRPr="00907C3C">
        <w:rPr>
          <w:lang w:val="de-DE"/>
        </w:rPr>
        <w:t xml:space="preserve"> et </w:t>
      </w:r>
      <w:proofErr w:type="spellStart"/>
      <w:r w:rsidRPr="00907C3C">
        <w:rPr>
          <w:lang w:val="de-DE"/>
        </w:rPr>
        <w:t>dolore</w:t>
      </w:r>
      <w:proofErr w:type="spellEnd"/>
      <w:r w:rsidRPr="00907C3C">
        <w:rPr>
          <w:lang w:val="de-DE"/>
        </w:rPr>
        <w:t xml:space="preserve"> magna </w:t>
      </w:r>
      <w:proofErr w:type="spellStart"/>
      <w:r w:rsidRPr="00907C3C">
        <w:rPr>
          <w:lang w:val="de-DE"/>
        </w:rPr>
        <w:t>aliquyam</w:t>
      </w:r>
      <w:proofErr w:type="spellEnd"/>
      <w:r w:rsidRPr="00907C3C">
        <w:rPr>
          <w:lang w:val="de-DE"/>
        </w:rPr>
        <w:t xml:space="preserve"> </w:t>
      </w:r>
      <w:proofErr w:type="spellStart"/>
      <w:r w:rsidRPr="00907C3C">
        <w:rPr>
          <w:lang w:val="de-DE"/>
        </w:rPr>
        <w:t>erat</w:t>
      </w:r>
      <w:proofErr w:type="spellEnd"/>
      <w:r w:rsidRPr="00907C3C">
        <w:rPr>
          <w:lang w:val="de-DE"/>
        </w:rPr>
        <w:t xml:space="preserve">, </w:t>
      </w:r>
      <w:proofErr w:type="spellStart"/>
      <w:r w:rsidRPr="00907C3C">
        <w:rPr>
          <w:lang w:val="de-DE"/>
        </w:rPr>
        <w:t>sed</w:t>
      </w:r>
      <w:proofErr w:type="spellEnd"/>
      <w:r w:rsidRPr="00907C3C">
        <w:rPr>
          <w:lang w:val="de-DE"/>
        </w:rPr>
        <w:t xml:space="preserve"> </w:t>
      </w:r>
      <w:proofErr w:type="spellStart"/>
      <w:r w:rsidRPr="00907C3C">
        <w:rPr>
          <w:lang w:val="de-DE"/>
        </w:rPr>
        <w:t>diam</w:t>
      </w:r>
      <w:proofErr w:type="spellEnd"/>
      <w:r w:rsidRPr="00907C3C">
        <w:rPr>
          <w:lang w:val="de-DE"/>
        </w:rPr>
        <w:t xml:space="preserve"> </w:t>
      </w:r>
      <w:proofErr w:type="spellStart"/>
      <w:r w:rsidRPr="00907C3C">
        <w:rPr>
          <w:lang w:val="de-DE"/>
        </w:rPr>
        <w:t>voluptua</w:t>
      </w:r>
      <w:proofErr w:type="spellEnd"/>
      <w:r w:rsidRPr="00907C3C">
        <w:rPr>
          <w:lang w:val="de-DE"/>
        </w:rPr>
        <w:t xml:space="preserve">. </w:t>
      </w:r>
    </w:p>
    <w:p w14:paraId="111B42F9" w14:textId="77777777" w:rsidR="00E24470" w:rsidRPr="00907C3C" w:rsidRDefault="00E24470" w:rsidP="00E24470">
      <w:pPr>
        <w:ind w:right="-30"/>
        <w:rPr>
          <w:lang w:val="de-DE"/>
        </w:rPr>
      </w:pPr>
    </w:p>
    <w:p w14:paraId="5DE4FBC3" w14:textId="14CEEB8C" w:rsidR="00E24470" w:rsidRDefault="00E24470" w:rsidP="00E24470">
      <w:pPr>
        <w:ind w:right="-30"/>
      </w:pPr>
      <w:r>
        <w:t xml:space="preserve">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duo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no sea </w:t>
      </w:r>
      <w:proofErr w:type="spellStart"/>
      <w:r>
        <w:t>takimata</w:t>
      </w:r>
      <w:proofErr w:type="spellEnd"/>
      <w:r>
        <w:t xml:space="preserve"> </w:t>
      </w:r>
      <w:proofErr w:type="spellStart"/>
      <w:r>
        <w:t>sanctus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Lorem ipsum dolor </w:t>
      </w:r>
      <w:proofErr w:type="gramStart"/>
      <w:r>
        <w:t>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.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diam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dolore magna </w:t>
      </w:r>
      <w:proofErr w:type="spellStart"/>
      <w:r>
        <w:t>aliquyam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, sed diam </w:t>
      </w:r>
      <w:proofErr w:type="spellStart"/>
      <w:r>
        <w:t>voluptua</w:t>
      </w:r>
      <w:proofErr w:type="spellEnd"/>
      <w:r>
        <w:t xml:space="preserve">.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diam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dolore magna </w:t>
      </w:r>
      <w:proofErr w:type="spellStart"/>
      <w:r>
        <w:t>aliquyam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, sed diam </w:t>
      </w:r>
      <w:proofErr w:type="spellStart"/>
      <w:r>
        <w:t>voluptua</w:t>
      </w:r>
      <w:proofErr w:type="spellEnd"/>
      <w:r>
        <w:t xml:space="preserve">.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diam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dolore magna </w:t>
      </w:r>
      <w:proofErr w:type="spellStart"/>
      <w:r>
        <w:t>aliquyam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, sed diam </w:t>
      </w:r>
      <w:proofErr w:type="spellStart"/>
      <w:r>
        <w:t>voluptua</w:t>
      </w:r>
      <w:proofErr w:type="spellEnd"/>
      <w:r>
        <w:t xml:space="preserve">. </w:t>
      </w:r>
    </w:p>
    <w:p w14:paraId="349B4640" w14:textId="77777777" w:rsidR="00E24470" w:rsidRDefault="00E24470" w:rsidP="00E24470">
      <w:pPr>
        <w:ind w:right="-30"/>
      </w:pPr>
    </w:p>
    <w:p w14:paraId="70D1CFD2" w14:textId="4A5EDA75" w:rsidR="00E24470" w:rsidRDefault="00E24470" w:rsidP="00E24470">
      <w:pPr>
        <w:ind w:right="-30"/>
      </w:pPr>
      <w:r>
        <w:t xml:space="preserve">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duo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no sea </w:t>
      </w:r>
      <w:proofErr w:type="spellStart"/>
      <w:r>
        <w:t>takimata</w:t>
      </w:r>
      <w:proofErr w:type="spellEnd"/>
      <w:r>
        <w:t xml:space="preserve"> </w:t>
      </w:r>
      <w:proofErr w:type="spellStart"/>
      <w:r>
        <w:t>sanctus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Lorem ipsum dolor.</w:t>
      </w:r>
      <w:r w:rsidR="00BD1DBF">
        <w:t xml:space="preserve"> </w:t>
      </w:r>
      <w:r>
        <w:t xml:space="preserve">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duo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</w:t>
      </w:r>
    </w:p>
    <w:p w14:paraId="3C1E905E" w14:textId="115C2828" w:rsidR="00E24470" w:rsidRDefault="00E24470" w:rsidP="00E24470">
      <w:pPr>
        <w:ind w:right="-30"/>
      </w:pPr>
    </w:p>
    <w:p w14:paraId="7B954155" w14:textId="7E41B7DD" w:rsidR="00E24470" w:rsidRDefault="00E24470" w:rsidP="00E24470">
      <w:pPr>
        <w:ind w:right="-30"/>
      </w:pPr>
      <w:r>
        <w:t xml:space="preserve">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no sea </w:t>
      </w:r>
      <w:proofErr w:type="spellStart"/>
      <w:r>
        <w:t>takimata</w:t>
      </w:r>
      <w:proofErr w:type="spellEnd"/>
      <w:r>
        <w:t xml:space="preserve"> </w:t>
      </w:r>
      <w:proofErr w:type="spellStart"/>
      <w:r>
        <w:t>sanctus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Lorem ipsum dolor.</w:t>
      </w:r>
    </w:p>
    <w:p w14:paraId="27F85C42" w14:textId="6077ED77" w:rsidR="00E24470" w:rsidRDefault="00E24470" w:rsidP="00E24470">
      <w:pPr>
        <w:ind w:right="-30"/>
      </w:pPr>
    </w:p>
    <w:p w14:paraId="7DF8058C" w14:textId="2C7DE536" w:rsidR="00E24470" w:rsidRPr="00E24470" w:rsidRDefault="00E24470" w:rsidP="00E24470">
      <w:pPr>
        <w:ind w:right="-30"/>
        <w:rPr>
          <w:lang w:val="de-DE"/>
        </w:rPr>
      </w:pPr>
      <w:r w:rsidRPr="00E24470">
        <w:rPr>
          <w:lang w:val="de-DE"/>
        </w:rPr>
        <w:t>Mit freundlichen Grüßen</w:t>
      </w:r>
    </w:p>
    <w:p w14:paraId="2EF9C731" w14:textId="2528E99D" w:rsidR="00E24470" w:rsidRPr="00E24470" w:rsidRDefault="00E24470" w:rsidP="00E24470">
      <w:pPr>
        <w:ind w:right="-30"/>
        <w:rPr>
          <w:lang w:val="de-DE"/>
        </w:rPr>
      </w:pPr>
    </w:p>
    <w:p w14:paraId="0969CE6C" w14:textId="0EAD4890" w:rsidR="00E24470" w:rsidRPr="00E24470" w:rsidRDefault="00E24470" w:rsidP="00E24470">
      <w:pPr>
        <w:ind w:right="-30"/>
        <w:rPr>
          <w:lang w:val="de-DE"/>
        </w:rPr>
      </w:pPr>
      <w:r w:rsidRPr="00E24470">
        <w:rPr>
          <w:lang w:val="de-DE"/>
        </w:rPr>
        <w:t xml:space="preserve"> </w:t>
      </w:r>
      <w:r w:rsidR="00BD1DBF">
        <w:rPr>
          <w:bCs/>
          <w:i/>
          <w:iCs/>
          <w:noProof/>
          <w:sz w:val="16"/>
          <w:szCs w:val="16"/>
        </w:rPr>
        <w:drawing>
          <wp:inline distT="0" distB="0" distL="0" distR="0" wp14:anchorId="28C56EBE" wp14:editId="3747DCB8">
            <wp:extent cx="1809150" cy="467235"/>
            <wp:effectExtent l="0" t="0" r="0" b="3175"/>
            <wp:docPr id="16" name="Grafik 16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Grafik 199" descr="Ein Bild, das Zeichnung enthält.&#10;&#10;Automatisch generierte Beschreibu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73" cy="48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27249" w14:textId="7D740839" w:rsidR="00E24470" w:rsidRPr="00E24470" w:rsidRDefault="00E24470" w:rsidP="00E24470">
      <w:pPr>
        <w:ind w:right="-30"/>
        <w:rPr>
          <w:lang w:val="de-DE"/>
        </w:rPr>
      </w:pPr>
    </w:p>
    <w:p w14:paraId="38E43A3A" w14:textId="676C5D7A" w:rsidR="00E24470" w:rsidRPr="00E24470" w:rsidRDefault="00BD1DBF" w:rsidP="00E24470">
      <w:pPr>
        <w:ind w:right="-30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3270A0" wp14:editId="5AEB48A6">
                <wp:simplePos x="0" y="0"/>
                <wp:positionH relativeFrom="column">
                  <wp:posOffset>-76200</wp:posOffset>
                </wp:positionH>
                <wp:positionV relativeFrom="page">
                  <wp:posOffset>9589135</wp:posOffset>
                </wp:positionV>
                <wp:extent cx="6839585" cy="714375"/>
                <wp:effectExtent l="0" t="0" r="5715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714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B8CC90" w14:textId="77777777" w:rsidR="00BC3F11" w:rsidRPr="008C18A5" w:rsidRDefault="00BC3F11" w:rsidP="00BC3F11">
                            <w:pPr>
                              <w:spacing w:before="240" w:after="120"/>
                              <w:jc w:val="center"/>
                              <w:rPr>
                                <w:rFonts w:ascii="Century Gothic" w:hAnsi="Century Gothic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96"/>
                                <w:szCs w:val="72"/>
                              </w:rPr>
                            </w:pPr>
                            <w:r w:rsidRPr="004835F8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i/>
                                <w:iCs/>
                                <w:caps/>
                                <w:color w:val="3B3838" w:themeColor="background2" w:themeShade="40"/>
                                <w:spacing w:val="50"/>
                                <w:sz w:val="28"/>
                                <w:szCs w:val="26"/>
                                <w:lang w:val="de-DE"/>
                              </w:rPr>
                              <w:t>Anlagen: Anlage 1, Anlage 2, Anlage 3,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270A0" id="Textfeld 22" o:spid="_x0000_s1032" type="#_x0000_t202" style="position:absolute;margin-left:-6pt;margin-top:755.05pt;width:538.55pt;height:56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" fillcolor="#f2f2f2 [3052]" stroked="f" strokeweight=".5pt">
                <v:fill opacity="32896f"/>
                <v:textbox>
                  <w:txbxContent>
                    <w:p w14:paraId="33B8CC90" w14:textId="77777777" w:rsidR="00BC3F11" w:rsidRPr="008C18A5" w:rsidRDefault="00BC3F11" w:rsidP="00BC3F11">
                      <w:pPr>
                        <w:spacing w:before="240" w:after="120"/>
                        <w:jc w:val="center"/>
                        <w:rPr>
                          <w:rFonts w:ascii="Century Gothic" w:hAnsi="Century Gothic" w:cs="Times New Roman (Textkörper CS)"/>
                          <w:caps/>
                          <w:color w:val="3B3838" w:themeColor="background2" w:themeShade="40"/>
                          <w:spacing w:val="100"/>
                          <w:sz w:val="96"/>
                          <w:szCs w:val="72"/>
                        </w:rPr>
                      </w:pPr>
                      <w:r w:rsidRPr="004835F8">
                        <w:rPr>
                          <w:rFonts w:ascii="Helvetica Light" w:hAnsi="Helvetica Light" w:cs="Times New Roman (Textkörper CS)"/>
                          <w:b/>
                          <w:bCs/>
                          <w:i/>
                          <w:iCs/>
                          <w:caps/>
                          <w:color w:val="3B3838" w:themeColor="background2" w:themeShade="40"/>
                          <w:spacing w:val="50"/>
                          <w:sz w:val="28"/>
                          <w:szCs w:val="26"/>
                          <w:lang w:val="de-DE"/>
                        </w:rPr>
                        <w:t>Anlagen: Anlage 1, Anlage 2, Anlage 3, 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AA451A3" w14:textId="7960C6B1" w:rsidR="00E24470" w:rsidRPr="00E24470" w:rsidRDefault="00E24470" w:rsidP="00E24470">
      <w:pPr>
        <w:ind w:right="-30"/>
        <w:rPr>
          <w:lang w:val="de-DE"/>
        </w:rPr>
      </w:pPr>
    </w:p>
    <w:p w14:paraId="2935F652" w14:textId="20B8FF9C" w:rsidR="004F674C" w:rsidRPr="00E24470" w:rsidRDefault="00E24470" w:rsidP="00E24470">
      <w:pPr>
        <w:ind w:right="-30"/>
        <w:rPr>
          <w:b/>
          <w:bCs/>
        </w:rPr>
      </w:pPr>
      <w:r w:rsidRPr="00E2447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2D6E06" wp14:editId="595B3675">
                <wp:simplePos x="0" y="0"/>
                <wp:positionH relativeFrom="margin">
                  <wp:posOffset>-90805</wp:posOffset>
                </wp:positionH>
                <wp:positionV relativeFrom="page">
                  <wp:posOffset>323850</wp:posOffset>
                </wp:positionV>
                <wp:extent cx="6839585" cy="903605"/>
                <wp:effectExtent l="0" t="0" r="571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903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319AB6" w14:textId="50337CAB" w:rsidR="008C18A5" w:rsidRPr="0066356F" w:rsidRDefault="008C18A5" w:rsidP="0066356F">
                            <w:pPr>
                              <w:spacing w:before="240" w:after="120"/>
                              <w:rPr>
                                <w:rFonts w:ascii="Century Gothic" w:hAnsi="Century Gothic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4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D6E06" id="Textfeld 4" o:spid="_x0000_s1034" type="#_x0000_t202" style="position:absolute;margin-left:-7.15pt;margin-top:25.5pt;width:538.55pt;height:71.1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" fillcolor="#f2f2f2 [3052]" stroked="f" strokeweight=".5pt">
                <v:fill opacity="32896f"/>
                <v:textbox>
                  <w:txbxContent>
                    <w:p w14:paraId="6B319AB6" w14:textId="50337CAB" w:rsidR="008C18A5" w:rsidRPr="0066356F" w:rsidRDefault="008C18A5" w:rsidP="0066356F">
                      <w:pPr>
                        <w:spacing w:before="240" w:after="120"/>
                        <w:rPr>
                          <w:rFonts w:ascii="Century Gothic" w:hAnsi="Century Gothic" w:cs="Times New Roman (Textkörper CS)"/>
                          <w:caps/>
                          <w:color w:val="3B3838" w:themeColor="background2" w:themeShade="40"/>
                          <w:spacing w:val="100"/>
                          <w:sz w:val="40"/>
                          <w:szCs w:val="6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4F674C" w:rsidRPr="00E24470" w:rsidSect="00223D1F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554A" w14:textId="77777777" w:rsidR="00755BBE" w:rsidRDefault="00755BBE" w:rsidP="0052214C">
      <w:r>
        <w:separator/>
      </w:r>
    </w:p>
  </w:endnote>
  <w:endnote w:type="continuationSeparator" w:id="0">
    <w:p w14:paraId="70E28584" w14:textId="77777777" w:rsidR="00755BBE" w:rsidRDefault="00755BBE" w:rsidP="0052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64395" w14:textId="77777777" w:rsidR="00755BBE" w:rsidRDefault="00755BBE" w:rsidP="0052214C">
      <w:r>
        <w:separator/>
      </w:r>
    </w:p>
  </w:footnote>
  <w:footnote w:type="continuationSeparator" w:id="0">
    <w:p w14:paraId="0DBA9AD1" w14:textId="77777777" w:rsidR="00755BBE" w:rsidRDefault="00755BBE" w:rsidP="00522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A5"/>
    <w:rsid w:val="0005611B"/>
    <w:rsid w:val="000F1FB8"/>
    <w:rsid w:val="001370AF"/>
    <w:rsid w:val="001B4BC4"/>
    <w:rsid w:val="001E16C6"/>
    <w:rsid w:val="00223D1F"/>
    <w:rsid w:val="002E4313"/>
    <w:rsid w:val="00365C7F"/>
    <w:rsid w:val="00371ECA"/>
    <w:rsid w:val="003C571F"/>
    <w:rsid w:val="003D4B77"/>
    <w:rsid w:val="00415732"/>
    <w:rsid w:val="004835F8"/>
    <w:rsid w:val="0052214C"/>
    <w:rsid w:val="0066356F"/>
    <w:rsid w:val="00697E82"/>
    <w:rsid w:val="0071044A"/>
    <w:rsid w:val="00755BBE"/>
    <w:rsid w:val="00810DC0"/>
    <w:rsid w:val="008807FB"/>
    <w:rsid w:val="008C18A5"/>
    <w:rsid w:val="00907C3C"/>
    <w:rsid w:val="00937A6D"/>
    <w:rsid w:val="00954480"/>
    <w:rsid w:val="00966A46"/>
    <w:rsid w:val="00A3629A"/>
    <w:rsid w:val="00AD24AF"/>
    <w:rsid w:val="00B42D98"/>
    <w:rsid w:val="00BB2537"/>
    <w:rsid w:val="00BC3F11"/>
    <w:rsid w:val="00BD1D7D"/>
    <w:rsid w:val="00BD1DBF"/>
    <w:rsid w:val="00BF5E99"/>
    <w:rsid w:val="00DD4F6D"/>
    <w:rsid w:val="00E065C2"/>
    <w:rsid w:val="00E24470"/>
    <w:rsid w:val="00E72234"/>
    <w:rsid w:val="00F5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B624C"/>
  <w15:chartTrackingRefBased/>
  <w15:docId w15:val="{23404891-6D99-0147-B9B4-4CD101CC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3D1F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1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221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214C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221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214C"/>
    <w:rPr>
      <w:lang w:val="en-US"/>
    </w:rPr>
  </w:style>
  <w:style w:type="paragraph" w:styleId="Listenabsatz">
    <w:name w:val="List Paragraph"/>
    <w:basedOn w:val="Standard"/>
    <w:uiPriority w:val="34"/>
    <w:qFormat/>
    <w:rsid w:val="00223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94A687-D3DA-B344-81EF-5F18CF8B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Silke Mai</cp:lastModifiedBy>
  <cp:revision>7</cp:revision>
  <cp:lastPrinted>2021-03-19T19:56:00Z</cp:lastPrinted>
  <dcterms:created xsi:type="dcterms:W3CDTF">2021-03-19T19:56:00Z</dcterms:created>
  <dcterms:modified xsi:type="dcterms:W3CDTF">2021-07-21T08:51:00Z</dcterms:modified>
</cp:coreProperties>
</file>