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0C2D" w14:textId="32562E91" w:rsidR="004F674C" w:rsidRPr="00AE564C" w:rsidRDefault="004D7C4B" w:rsidP="007B6010">
      <w:pPr>
        <w:spacing w:after="120"/>
        <w:rPr>
          <w:noProof/>
        </w:rPr>
      </w:pPr>
      <w:r>
        <w:rPr>
          <w:noProof/>
        </w:rPr>
        <mc:AlternateContent>
          <mc:Choice Requires="wps">
            <w:drawing>
              <wp:anchor distT="0" distB="0" distL="114300" distR="114300" simplePos="0" relativeHeight="251657216" behindDoc="0" locked="0" layoutInCell="1" allowOverlap="1" wp14:anchorId="0F92EB82" wp14:editId="7A47D755">
                <wp:simplePos x="0" y="0"/>
                <wp:positionH relativeFrom="column">
                  <wp:posOffset>-28575</wp:posOffset>
                </wp:positionH>
                <wp:positionV relativeFrom="page">
                  <wp:posOffset>314325</wp:posOffset>
                </wp:positionV>
                <wp:extent cx="4086225" cy="1114425"/>
                <wp:effectExtent l="0" t="0" r="0" b="0"/>
                <wp:wrapNone/>
                <wp:docPr id="3" name="Textfeld 3"/>
                <wp:cNvGraphicFramePr/>
                <a:graphic xmlns:a="http://schemas.openxmlformats.org/drawingml/2006/main">
                  <a:graphicData uri="http://schemas.microsoft.com/office/word/2010/wordprocessingShape">
                    <wps:wsp>
                      <wps:cNvSpPr txBox="1"/>
                      <wps:spPr>
                        <a:xfrm>
                          <a:off x="0" y="0"/>
                          <a:ext cx="4086225" cy="1114425"/>
                        </a:xfrm>
                        <a:prstGeom prst="rect">
                          <a:avLst/>
                        </a:prstGeom>
                        <a:noFill/>
                        <a:ln w="6350">
                          <a:noFill/>
                        </a:ln>
                      </wps:spPr>
                      <wps:txbx>
                        <w:txbxContent>
                          <w:p w14:paraId="44CAD573" w14:textId="4FDDBDF8" w:rsidR="000D2B19" w:rsidRPr="00FF06DF" w:rsidRDefault="000D2B19" w:rsidP="00FF06DF">
                            <w:pPr>
                              <w:spacing w:before="120" w:after="240" w:line="276" w:lineRule="auto"/>
                              <w:rPr>
                                <w:rFonts w:ascii="Georgia" w:hAnsi="Georgia" w:cs="Times New Roman (Textkörper CS)"/>
                                <w:caps/>
                                <w:color w:val="000000" w:themeColor="text1"/>
                                <w:spacing w:val="100"/>
                                <w:sz w:val="48"/>
                                <w:szCs w:val="36"/>
                              </w:rPr>
                            </w:pPr>
                            <w:r w:rsidRPr="00FF06DF">
                              <w:rPr>
                                <w:rFonts w:ascii="Georgia" w:hAnsi="Georgia" w:cs="Times New Roman (Textkörper CS)"/>
                                <w:caps/>
                                <w:color w:val="000000" w:themeColor="text1"/>
                                <w:spacing w:val="100"/>
                                <w:sz w:val="48"/>
                                <w:szCs w:val="36"/>
                              </w:rPr>
                              <w:t>Christian</w:t>
                            </w:r>
                            <w:r w:rsidRPr="00FF06DF">
                              <w:rPr>
                                <w:rFonts w:ascii="Georgia" w:hAnsi="Georgia" w:cs="Times New Roman (Textkörper CS)"/>
                                <w:caps/>
                                <w:color w:val="000000" w:themeColor="text1"/>
                                <w:spacing w:val="100"/>
                                <w:sz w:val="48"/>
                                <w:szCs w:val="36"/>
                              </w:rPr>
                              <w:br/>
                              <w:t>Muste</w:t>
                            </w:r>
                            <w:r w:rsidR="00FF06DF" w:rsidRPr="00FF06DF">
                              <w:rPr>
                                <w:rFonts w:ascii="Georgia" w:hAnsi="Georgia" w:cs="Times New Roman (Textkörper CS)"/>
                                <w:caps/>
                                <w:color w:val="000000" w:themeColor="text1"/>
                                <w:spacing w:val="100"/>
                                <w:sz w:val="48"/>
                                <w:szCs w:val="3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2EB82" id="_x0000_t202" coordsize="21600,21600" o:spt="202" path="m,l,21600r21600,l21600,xe">
                <v:stroke joinstyle="miter"/>
                <v:path gradientshapeok="t" o:connecttype="rect"/>
              </v:shapetype>
              <v:shape id="Textfeld 3" o:spid="_x0000_s1026" type="#_x0000_t202" style="position:absolute;margin-left:-2.25pt;margin-top:24.75pt;width:321.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" filled="f" stroked="f" strokeweight=".5pt">
                <v:textbox>
                  <w:txbxContent>
                    <w:p w14:paraId="44CAD573" w14:textId="4FDDBDF8" w:rsidR="000D2B19" w:rsidRPr="00FF06DF" w:rsidRDefault="000D2B19" w:rsidP="00FF06DF">
                      <w:pPr>
                        <w:spacing w:before="120" w:after="240" w:line="276" w:lineRule="auto"/>
                        <w:rPr>
                          <w:rFonts w:ascii="Georgia" w:hAnsi="Georgia" w:cs="Times New Roman (Textkörper CS)"/>
                          <w:caps/>
                          <w:color w:val="000000" w:themeColor="text1"/>
                          <w:spacing w:val="100"/>
                          <w:sz w:val="48"/>
                          <w:szCs w:val="36"/>
                        </w:rPr>
                      </w:pPr>
                      <w:r w:rsidRPr="00FF06DF">
                        <w:rPr>
                          <w:rFonts w:ascii="Georgia" w:hAnsi="Georgia" w:cs="Times New Roman (Textkörper CS)"/>
                          <w:caps/>
                          <w:color w:val="000000" w:themeColor="text1"/>
                          <w:spacing w:val="100"/>
                          <w:sz w:val="48"/>
                          <w:szCs w:val="36"/>
                        </w:rPr>
                        <w:t>Christian</w:t>
                      </w:r>
                      <w:r w:rsidRPr="00FF06DF">
                        <w:rPr>
                          <w:rFonts w:ascii="Georgia" w:hAnsi="Georgia" w:cs="Times New Roman (Textkörper CS)"/>
                          <w:caps/>
                          <w:color w:val="000000" w:themeColor="text1"/>
                          <w:spacing w:val="100"/>
                          <w:sz w:val="48"/>
                          <w:szCs w:val="36"/>
                        </w:rPr>
                        <w:br/>
                      </w:r>
                      <w:r w:rsidRPr="00FF06DF">
                        <w:rPr>
                          <w:rFonts w:ascii="Georgia" w:hAnsi="Georgia" w:cs="Times New Roman (Textkörper CS)"/>
                          <w:caps/>
                          <w:color w:val="000000" w:themeColor="text1"/>
                          <w:spacing w:val="100"/>
                          <w:sz w:val="48"/>
                          <w:szCs w:val="36"/>
                        </w:rPr>
                        <w:t>Muste</w:t>
                      </w:r>
                      <w:r w:rsidR="00FF06DF" w:rsidRPr="00FF06DF">
                        <w:rPr>
                          <w:rFonts w:ascii="Georgia" w:hAnsi="Georgia" w:cs="Times New Roman (Textkörper CS)"/>
                          <w:caps/>
                          <w:color w:val="000000" w:themeColor="text1"/>
                          <w:spacing w:val="100"/>
                          <w:sz w:val="48"/>
                          <w:szCs w:val="36"/>
                        </w:rPr>
                        <w:t>r</w:t>
                      </w:r>
                    </w:p>
                  </w:txbxContent>
                </v:textbox>
                <w10:wrap anchory="page"/>
              </v:shape>
            </w:pict>
          </mc:Fallback>
        </mc:AlternateContent>
      </w:r>
      <w:r w:rsidR="00FF06DF">
        <w:rPr>
          <w:noProof/>
        </w:rPr>
        <mc:AlternateContent>
          <mc:Choice Requires="wps">
            <w:drawing>
              <wp:anchor distT="0" distB="0" distL="114300" distR="114300" simplePos="0" relativeHeight="251654143" behindDoc="0" locked="0" layoutInCell="1" allowOverlap="1" wp14:anchorId="6D3C7D91" wp14:editId="311CBFBB">
                <wp:simplePos x="0" y="0"/>
                <wp:positionH relativeFrom="margin">
                  <wp:posOffset>-642938</wp:posOffset>
                </wp:positionH>
                <wp:positionV relativeFrom="margin">
                  <wp:posOffset>-828676</wp:posOffset>
                </wp:positionV>
                <wp:extent cx="8034655" cy="1800225"/>
                <wp:effectExtent l="0" t="0" r="4445" b="3175"/>
                <wp:wrapNone/>
                <wp:docPr id="14" name="Rechteck 14"/>
                <wp:cNvGraphicFramePr/>
                <a:graphic xmlns:a="http://schemas.openxmlformats.org/drawingml/2006/main">
                  <a:graphicData uri="http://schemas.microsoft.com/office/word/2010/wordprocessingShape">
                    <wps:wsp>
                      <wps:cNvSpPr/>
                      <wps:spPr>
                        <a:xfrm>
                          <a:off x="0" y="0"/>
                          <a:ext cx="8034655" cy="1800225"/>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7CFE5" id="Rechteck 14" o:spid="_x0000_s1026" style="position:absolute;margin-left:-50.65pt;margin-top:-65.25pt;width:632.65pt;height:141.75pt;z-index:2516541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" fillcolor="#cfc3a9" stroked="f" strokeweight="1pt">
                <v:fill opacity="19789f"/>
                <w10:wrap anchorx="margin" anchory="margin"/>
              </v:rect>
            </w:pict>
          </mc:Fallback>
        </mc:AlternateContent>
      </w:r>
      <w:r w:rsidR="009460CE" w:rsidRPr="00AE564C">
        <w:rPr>
          <w:noProof/>
        </w:rPr>
        <w:t xml:space="preserve"> </w:t>
      </w:r>
    </w:p>
    <w:p w14:paraId="3400EF51" w14:textId="2DBA0EB8" w:rsidR="007B6010" w:rsidRPr="00AE564C" w:rsidRDefault="007B6010" w:rsidP="007F2533">
      <w:pPr>
        <w:ind w:right="-30"/>
        <w:rPr>
          <w:b/>
          <w:bCs/>
          <w:sz w:val="44"/>
          <w:szCs w:val="44"/>
        </w:rPr>
      </w:pPr>
    </w:p>
    <w:p w14:paraId="7ECAD3AA" w14:textId="6EB194D0" w:rsidR="009B1694" w:rsidRPr="00AE564C" w:rsidRDefault="009B1694" w:rsidP="000D2B19">
      <w:pPr>
        <w:spacing w:after="120"/>
        <w:rPr>
          <w:rFonts w:ascii="Helvetica Light" w:hAnsi="Helvetica Light" w:cs="Times New Roman (Textkörper CS)"/>
          <w:sz w:val="32"/>
          <w:szCs w:val="30"/>
        </w:rPr>
      </w:pPr>
      <w:r w:rsidRPr="00AE564C">
        <w:rPr>
          <w:rFonts w:ascii="Helvetica Light" w:hAnsi="Helvetica Light" w:cs="Times New Roman (Textkörper CS)"/>
          <w:sz w:val="32"/>
          <w:szCs w:val="30"/>
        </w:rPr>
        <w:tab/>
      </w:r>
    </w:p>
    <w:p w14:paraId="44DA9352" w14:textId="6CAA5A37" w:rsidR="000D2B19" w:rsidRPr="00AE564C" w:rsidRDefault="000D2B19" w:rsidP="00060806"/>
    <w:p w14:paraId="352F2DCB" w14:textId="20E617AD" w:rsidR="00660628" w:rsidRPr="00AE564C" w:rsidRDefault="00660628" w:rsidP="00060806"/>
    <w:p w14:paraId="6A8E6374" w14:textId="7D1ADEFE" w:rsidR="00060806" w:rsidRPr="00AE564C" w:rsidRDefault="00AE564C" w:rsidP="00060806">
      <w:r w:rsidRPr="00AE564C">
        <w:t>SSP Safe-Secure-Protect</w:t>
      </w:r>
      <w:r w:rsidR="00060806" w:rsidRPr="00AE564C">
        <w:t xml:space="preserve"> GmbH</w:t>
      </w:r>
    </w:p>
    <w:p w14:paraId="738A4D5A" w14:textId="4B3F2F39" w:rsidR="00060806" w:rsidRPr="00AE564C" w:rsidRDefault="00060806" w:rsidP="00060806">
      <w:r w:rsidRPr="00AE564C">
        <w:t xml:space="preserve">Herr </w:t>
      </w:r>
      <w:r w:rsidR="00AE564C">
        <w:t>Peter</w:t>
      </w:r>
      <w:r w:rsidRPr="00AE564C">
        <w:t xml:space="preserve"> </w:t>
      </w:r>
      <w:r w:rsidR="00AE564C" w:rsidRPr="00AE564C">
        <w:t>Malinek</w:t>
      </w:r>
      <w:r w:rsidRPr="00AE564C">
        <w:t xml:space="preserve"> </w:t>
      </w:r>
    </w:p>
    <w:p w14:paraId="1BC66B56" w14:textId="27ECF4F0" w:rsidR="00060806" w:rsidRPr="00060806" w:rsidRDefault="00060806" w:rsidP="00060806">
      <w:pPr>
        <w:rPr>
          <w:lang w:val="de-DE"/>
        </w:rPr>
      </w:pPr>
      <w:r w:rsidRPr="00060806">
        <w:rPr>
          <w:lang w:val="de-DE"/>
        </w:rPr>
        <w:t>Straße 123</w:t>
      </w:r>
    </w:p>
    <w:p w14:paraId="0D06CD11" w14:textId="449BF5FF" w:rsidR="00660628" w:rsidRPr="00060806" w:rsidRDefault="00060806" w:rsidP="00060806">
      <w:pPr>
        <w:rPr>
          <w:lang w:val="de-DE"/>
        </w:rPr>
      </w:pPr>
      <w:r w:rsidRPr="00060806">
        <w:rPr>
          <w:lang w:val="de-DE"/>
        </w:rPr>
        <w:t>45067 Beispielstadt</w:t>
      </w:r>
    </w:p>
    <w:p w14:paraId="784F88C7" w14:textId="4E09A5F9" w:rsidR="00427FC2" w:rsidRPr="00060806" w:rsidRDefault="00F969A2" w:rsidP="000D2B19">
      <w:pPr>
        <w:spacing w:after="120"/>
        <w:ind w:right="-30"/>
        <w:rPr>
          <w:rFonts w:ascii="Georgia" w:hAnsi="Georgia"/>
          <w:noProof/>
          <w:lang w:val="de-DE"/>
        </w:rPr>
      </w:pPr>
      <w:r>
        <w:rPr>
          <w:rFonts w:ascii="Georgia" w:hAnsi="Georgia"/>
          <w:noProof/>
          <w:lang w:val="de-DE"/>
        </w:rPr>
        <mc:AlternateContent>
          <mc:Choice Requires="wpg">
            <w:drawing>
              <wp:anchor distT="0" distB="0" distL="114300" distR="114300" simplePos="0" relativeHeight="251678720" behindDoc="0" locked="0" layoutInCell="1" allowOverlap="1" wp14:anchorId="6331252F" wp14:editId="7D22D437">
                <wp:simplePos x="0" y="0"/>
                <wp:positionH relativeFrom="column">
                  <wp:posOffset>-731520</wp:posOffset>
                </wp:positionH>
                <wp:positionV relativeFrom="paragraph">
                  <wp:posOffset>341757</wp:posOffset>
                </wp:positionV>
                <wp:extent cx="8180959" cy="1096264"/>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8180959" cy="1096264"/>
                          <a:chOff x="0" y="0"/>
                          <a:chExt cx="8180959" cy="1096264"/>
                        </a:xfrm>
                      </wpg:grpSpPr>
                      <wps:wsp>
                        <wps:cNvPr id="4" name="Rechteck 4"/>
                        <wps:cNvSpPr/>
                        <wps:spPr>
                          <a:xfrm flipV="1">
                            <a:off x="0" y="1060704"/>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713232" y="329184"/>
                            <a:ext cx="4057650" cy="522605"/>
                          </a:xfrm>
                          <a:prstGeom prst="rect">
                            <a:avLst/>
                          </a:prstGeom>
                          <a:noFill/>
                          <a:ln w="6350">
                            <a:noFill/>
                          </a:ln>
                        </wps:spPr>
                        <wps:txbx>
                          <w:txbxContent>
                            <w:p w14:paraId="2882D70E" w14:textId="07FA82D8" w:rsidR="00FF06DF" w:rsidRPr="00494B51" w:rsidRDefault="00494B51" w:rsidP="00FF06DF">
                              <w:pPr>
                                <w:spacing w:line="276" w:lineRule="auto"/>
                                <w:rPr>
                                  <w:rFonts w:ascii="Georgia" w:hAnsi="Georgia"/>
                                  <w:noProof/>
                                  <w:sz w:val="22"/>
                                  <w:szCs w:val="22"/>
                                  <w:lang w:val="de-DE"/>
                                </w:rPr>
                              </w:pPr>
                              <w:r>
                                <w:rPr>
                                  <w:rFonts w:ascii="Helvetica Light" w:hAnsi="Helvetica Light" w:cs="Times New Roman (Textkörper CS)"/>
                                  <w:caps/>
                                  <w:color w:val="3B3838" w:themeColor="background2" w:themeShade="40"/>
                                  <w:spacing w:val="50"/>
                                  <w:sz w:val="28"/>
                                  <w:szCs w:val="28"/>
                                  <w:lang w:val="de-DE"/>
                                </w:rPr>
                                <w:t>Betreffzeile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hteck 10"/>
                        <wps:cNvSpPr/>
                        <wps:spPr>
                          <a:xfrm flipV="1">
                            <a:off x="146304" y="0"/>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31252F" id="Gruppieren 11" o:spid="_x0000_s1027" style="position:absolute;margin-left:-57.6pt;margin-top:26.9pt;width:644.15pt;height:86.3pt;z-index:251678720" coordsize="81809,109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">
                <v:rect id="Rechteck 4" o:spid="_x0000_s1028" style="position:absolute;top:10607;width:80346;height:35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" fillcolor="#cfc3a9" stroked="f" strokeweight="1pt">
                  <v:fill opacity="19789f"/>
                </v:rect>
                <v:shapetype id="_x0000_t202" coordsize="21600,21600" o:spt="202" path="m,l,21600r21600,l21600,xe">
                  <v:stroke joinstyle="miter"/>
                  <v:path gradientshapeok="t" o:connecttype="rect"/>
                </v:shapetype>
                <v:shape id="Textfeld 6" o:spid="_x0000_s1029" type="#_x0000_t202" style="position:absolute;left:7132;top:3291;width:40576;height:52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2882D70E" w14:textId="07FA82D8" w:rsidR="00FF06DF" w:rsidRPr="00494B51" w:rsidRDefault="00494B51" w:rsidP="00FF06DF">
                        <w:pPr>
                          <w:spacing w:line="276" w:lineRule="auto"/>
                          <w:rPr>
                            <w:rFonts w:ascii="Georgia" w:hAnsi="Georgia"/>
                            <w:noProof/>
                            <w:sz w:val="22"/>
                            <w:szCs w:val="22"/>
                            <w:lang w:val="de-DE"/>
                          </w:rPr>
                        </w:pPr>
                        <w:r>
                          <w:rPr>
                            <w:rFonts w:ascii="Helvetica Light" w:hAnsi="Helvetica Light" w:cs="Times New Roman (Textkörper CS)"/>
                            <w:caps/>
                            <w:color w:val="3B3838" w:themeColor="background2" w:themeShade="40"/>
                            <w:spacing w:val="50"/>
                            <w:sz w:val="28"/>
                            <w:szCs w:val="28"/>
                            <w:lang w:val="de-DE"/>
                          </w:rPr>
                          <w:t>Betreffzeile</w:t>
                        </w:r>
                      </w:p>
                    </w:txbxContent>
                  </v:textbox>
                </v:shape>
                <v:rect id="Rechteck 10" o:spid="_x0000_s1030" style="position:absolute;left:1463;width:80346;height:355;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" fillcolor="#cfc3a9" stroked="f" strokeweight="1pt">
                  <v:fill opacity="19789f"/>
                </v:rect>
              </v:group>
            </w:pict>
          </mc:Fallback>
        </mc:AlternateContent>
      </w:r>
    </w:p>
    <w:p w14:paraId="07EED7DE" w14:textId="0EDC31E1" w:rsidR="00060806" w:rsidRPr="00060806" w:rsidRDefault="00060806" w:rsidP="000D2B19">
      <w:pPr>
        <w:spacing w:after="120"/>
        <w:ind w:right="-30"/>
        <w:rPr>
          <w:rFonts w:ascii="Georgia" w:hAnsi="Georgia"/>
          <w:noProof/>
          <w:lang w:val="de-DE"/>
        </w:rPr>
      </w:pPr>
    </w:p>
    <w:p w14:paraId="3AB6D77B" w14:textId="1C57CAE6" w:rsidR="00060806" w:rsidRPr="00060806" w:rsidRDefault="00060806" w:rsidP="000D2B19">
      <w:pPr>
        <w:spacing w:after="120"/>
        <w:ind w:right="-30"/>
        <w:rPr>
          <w:rFonts w:ascii="Georgia" w:hAnsi="Georgia"/>
          <w:noProof/>
          <w:lang w:val="de-DE"/>
        </w:rPr>
      </w:pPr>
    </w:p>
    <w:p w14:paraId="6CC090C8" w14:textId="71B53A15" w:rsidR="00060806" w:rsidRPr="00060806" w:rsidRDefault="00060806" w:rsidP="000D2B19">
      <w:pPr>
        <w:spacing w:after="120"/>
        <w:ind w:right="-30"/>
        <w:rPr>
          <w:rFonts w:ascii="Georgia" w:hAnsi="Georgia"/>
          <w:noProof/>
          <w:lang w:val="de-DE"/>
        </w:rPr>
      </w:pPr>
    </w:p>
    <w:p w14:paraId="567184CF" w14:textId="61273F14" w:rsidR="00060806" w:rsidRPr="00060806" w:rsidRDefault="00060806" w:rsidP="000D2B19">
      <w:pPr>
        <w:spacing w:after="120"/>
        <w:ind w:right="-30"/>
        <w:rPr>
          <w:rFonts w:ascii="Georgia" w:hAnsi="Georgia"/>
          <w:noProof/>
          <w:lang w:val="de-DE"/>
        </w:rPr>
      </w:pPr>
    </w:p>
    <w:p w14:paraId="61B61244" w14:textId="2BBB0115" w:rsidR="00427FC2" w:rsidRPr="00060806" w:rsidRDefault="00427FC2" w:rsidP="000D2B19">
      <w:pPr>
        <w:spacing w:after="120"/>
        <w:ind w:right="-30"/>
        <w:rPr>
          <w:rFonts w:ascii="Georgia" w:hAnsi="Georgia"/>
          <w:noProof/>
          <w:lang w:val="de-DE"/>
        </w:rPr>
      </w:pPr>
    </w:p>
    <w:p w14:paraId="2954B557" w14:textId="77777777" w:rsidR="00676D92" w:rsidRPr="00060806" w:rsidRDefault="00676D92" w:rsidP="000D2B19">
      <w:pPr>
        <w:spacing w:after="120"/>
        <w:ind w:right="-30"/>
        <w:rPr>
          <w:rFonts w:ascii="Georgia" w:hAnsi="Georgia"/>
          <w:noProof/>
          <w:lang w:val="de-DE"/>
        </w:rPr>
      </w:pPr>
    </w:p>
    <w:p w14:paraId="33A0944F" w14:textId="0279403F" w:rsidR="00060806" w:rsidRPr="000C5298" w:rsidRDefault="00060806" w:rsidP="00060806">
      <w:pPr>
        <w:ind w:right="-30"/>
        <w:jc w:val="right"/>
        <w:rPr>
          <w:i/>
          <w:iCs/>
          <w:lang w:val="de-DE"/>
        </w:rPr>
      </w:pPr>
      <w:r w:rsidRPr="00140E38">
        <w:rPr>
          <w:i/>
          <w:iCs/>
          <w:lang w:val="de-DE"/>
        </w:rPr>
        <w:t>Ort, TT.MM.JJJJ</w:t>
      </w:r>
    </w:p>
    <w:p w14:paraId="32665EF6" w14:textId="5B25AE17" w:rsidR="00060806" w:rsidRPr="008F0F16" w:rsidRDefault="00060806" w:rsidP="00060806">
      <w:pPr>
        <w:rPr>
          <w:lang w:val="de-DE"/>
        </w:rPr>
      </w:pPr>
      <w:r w:rsidRPr="008F0F16">
        <w:rPr>
          <w:lang w:val="de-DE"/>
        </w:rPr>
        <w:t>Sehr geehrter Herr Johansson,</w:t>
      </w:r>
    </w:p>
    <w:p w14:paraId="1C55C90E" w14:textId="066533F4" w:rsidR="00060806" w:rsidRPr="008F0F16" w:rsidRDefault="00060806" w:rsidP="00060806">
      <w:pPr>
        <w:rPr>
          <w:lang w:val="de-DE"/>
        </w:rPr>
      </w:pPr>
    </w:p>
    <w:p w14:paraId="220ECEB7" w14:textId="3C9063E8" w:rsidR="00060806" w:rsidRPr="00AE564C" w:rsidRDefault="00060806" w:rsidP="00060806">
      <w:pPr>
        <w:rPr>
          <w:lang w:val="de-DE"/>
        </w:rPr>
      </w:pPr>
      <w:r w:rsidRPr="00AE564C">
        <w:rPr>
          <w:lang w:val="de-DE"/>
        </w:rPr>
        <w:t xml:space="preserve">Lorem ipsum dolor sit amet, consetetur sadipscing elitr, sed diam nonumy eirmod tempor invidunt ut labore et dolore magna aliquyam erat, sed diam voluptua. </w:t>
      </w:r>
    </w:p>
    <w:p w14:paraId="2D1D17E6" w14:textId="69D010D6" w:rsidR="00060806" w:rsidRPr="00AE564C" w:rsidRDefault="00060806" w:rsidP="00060806">
      <w:pPr>
        <w:rPr>
          <w:lang w:val="de-DE"/>
        </w:rPr>
      </w:pPr>
    </w:p>
    <w:p w14:paraId="502AAF17" w14:textId="01FDE54C" w:rsidR="00060806" w:rsidRPr="00547B19" w:rsidRDefault="00060806" w:rsidP="00060806">
      <w:r w:rsidRPr="00547B19">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w:t>
      </w:r>
    </w:p>
    <w:p w14:paraId="108BEBB6" w14:textId="77777777" w:rsidR="00060806" w:rsidRDefault="00060806" w:rsidP="00060806"/>
    <w:p w14:paraId="62DE5D3D" w14:textId="77777777" w:rsidR="00060806" w:rsidRDefault="00060806" w:rsidP="00060806">
      <w:r w:rsidRPr="00547B19">
        <w:t xml:space="preserve">At vero eos et accusam et justo duo dolores et ea rebum. Stet clita kasd gubergren, no sea takimata sanctus est </w:t>
      </w:r>
      <w:r w:rsidRPr="007C0A8E">
        <w:t xml:space="preserve">Lorem </w:t>
      </w:r>
      <w:r w:rsidRPr="00547B19">
        <w:t>ipsum dolor</w:t>
      </w:r>
      <w:r>
        <w:t>.</w:t>
      </w:r>
    </w:p>
    <w:p w14:paraId="07ABC8E0" w14:textId="77777777" w:rsidR="00060806" w:rsidRDefault="00060806" w:rsidP="00060806">
      <w:r w:rsidRPr="00547B19">
        <w:t xml:space="preserve">At vero eos et accusam et justo duo dolores et ea rebum. </w:t>
      </w:r>
    </w:p>
    <w:p w14:paraId="6445F970" w14:textId="77777777" w:rsidR="00060806" w:rsidRDefault="00060806" w:rsidP="00060806"/>
    <w:p w14:paraId="6B7F2323" w14:textId="77777777" w:rsidR="00060806" w:rsidRPr="00547B19" w:rsidRDefault="00060806" w:rsidP="00060806">
      <w:r w:rsidRPr="00547B19">
        <w:t xml:space="preserve">Stet clita kasd gubergren, no sea takimata sanctus est </w:t>
      </w:r>
      <w:r w:rsidRPr="007C0A8E">
        <w:t xml:space="preserve">Lorem </w:t>
      </w:r>
      <w:r w:rsidRPr="00547B19">
        <w:t>ipsum dolor</w:t>
      </w:r>
      <w:r>
        <w:t>.</w:t>
      </w:r>
    </w:p>
    <w:p w14:paraId="0773F3AC" w14:textId="77777777" w:rsidR="00060806" w:rsidRPr="00547B19" w:rsidRDefault="00060806" w:rsidP="00060806"/>
    <w:p w14:paraId="0D3583B3" w14:textId="5544B3C3" w:rsidR="00060806" w:rsidRPr="00060806" w:rsidRDefault="00060806" w:rsidP="00060806">
      <w:pPr>
        <w:ind w:right="-30"/>
        <w:rPr>
          <w:lang w:val="de-DE"/>
        </w:rPr>
      </w:pPr>
      <w:r>
        <w:rPr>
          <w:lang w:val="de-DE"/>
        </w:rPr>
        <w:t>Mit freundlichen Grüßen</w:t>
      </w:r>
    </w:p>
    <w:p w14:paraId="770BCDA6" w14:textId="77777777" w:rsidR="00060806" w:rsidRDefault="00060806" w:rsidP="000D2B19">
      <w:pPr>
        <w:spacing w:after="120"/>
        <w:ind w:right="-30"/>
        <w:rPr>
          <w:rFonts w:ascii="Georgia" w:hAnsi="Georgia"/>
          <w:noProof/>
        </w:rPr>
      </w:pPr>
    </w:p>
    <w:p w14:paraId="6F4A245B" w14:textId="77777777" w:rsidR="00060806" w:rsidRPr="00060806" w:rsidRDefault="00060806" w:rsidP="00060806">
      <w:r w:rsidRPr="003B17DB">
        <w:rPr>
          <w:noProof/>
          <w:color w:val="3B3838" w:themeColor="background2" w:themeShade="40"/>
          <w:lang w:val="de-DE"/>
        </w:rPr>
        <w:drawing>
          <wp:inline distT="0" distB="0" distL="0" distR="0" wp14:anchorId="71D42CDA" wp14:editId="524E07A3">
            <wp:extent cx="1623596" cy="517899"/>
            <wp:effectExtent l="0" t="0" r="2540" b="3175"/>
            <wp:docPr id="302" name="Grafik 30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665" cy="538336"/>
                    </a:xfrm>
                    <a:prstGeom prst="rect">
                      <a:avLst/>
                    </a:prstGeom>
                  </pic:spPr>
                </pic:pic>
              </a:graphicData>
            </a:graphic>
          </wp:inline>
        </w:drawing>
      </w:r>
    </w:p>
    <w:p w14:paraId="5FF74B93" w14:textId="77777777" w:rsidR="00060806" w:rsidRPr="00060806" w:rsidRDefault="00060806" w:rsidP="00060806"/>
    <w:p w14:paraId="4A5DAB7F" w14:textId="1E3ADBDB" w:rsidR="000D2B19" w:rsidRDefault="00FF06DF" w:rsidP="00060806">
      <w:r>
        <w:rPr>
          <w:noProof/>
        </w:rPr>
        <mc:AlternateContent>
          <mc:Choice Requires="wps">
            <w:drawing>
              <wp:anchor distT="0" distB="0" distL="114300" distR="114300" simplePos="0" relativeHeight="251659264" behindDoc="0" locked="0" layoutInCell="1" allowOverlap="1" wp14:anchorId="1B75E084" wp14:editId="1687DDE5">
                <wp:simplePos x="0" y="0"/>
                <wp:positionH relativeFrom="margin">
                  <wp:posOffset>-648970</wp:posOffset>
                </wp:positionH>
                <wp:positionV relativeFrom="margin">
                  <wp:posOffset>9604261</wp:posOffset>
                </wp:positionV>
                <wp:extent cx="8034655" cy="35560"/>
                <wp:effectExtent l="0" t="0" r="4445" b="2540"/>
                <wp:wrapNone/>
                <wp:docPr id="5" name="Rechteck 5"/>
                <wp:cNvGraphicFramePr/>
                <a:graphic xmlns:a="http://schemas.openxmlformats.org/drawingml/2006/main">
                  <a:graphicData uri="http://schemas.microsoft.com/office/word/2010/wordprocessingShape">
                    <wps:wsp>
                      <wps:cNvSpPr/>
                      <wps:spPr>
                        <a:xfrm flipV="1">
                          <a:off x="0" y="0"/>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271B" id="Rechteck 5" o:spid="_x0000_s1026" style="position:absolute;margin-left:-51.1pt;margin-top:756.25pt;width:632.65pt;height:2.8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" fillcolor="#cfc3a9" stroked="f" strokeweight="1pt">
                <v:fill opacity="19789f"/>
                <w10:wrap anchorx="margin" anchory="margin"/>
              </v:rect>
            </w:pict>
          </mc:Fallback>
        </mc:AlternateContent>
      </w:r>
      <w:r w:rsidR="00060806" w:rsidRPr="00060806">
        <w:t>(Christian Muster)</w:t>
      </w:r>
    </w:p>
    <w:p w14:paraId="5311159B" w14:textId="14643A02" w:rsidR="00F969A2" w:rsidRDefault="00F969A2" w:rsidP="00060806"/>
    <w:p w14:paraId="55859CA5" w14:textId="641210C7" w:rsidR="00F969A2" w:rsidRDefault="0073497F" w:rsidP="00060806">
      <w:r w:rsidRPr="00337509">
        <w:rPr>
          <w:rFonts w:ascii="Georgia" w:hAnsi="Georgia"/>
          <w:noProof/>
        </w:rPr>
        <mc:AlternateContent>
          <mc:Choice Requires="wpg">
            <w:drawing>
              <wp:anchor distT="0" distB="0" distL="114300" distR="114300" simplePos="0" relativeHeight="251680768" behindDoc="0" locked="0" layoutInCell="1" allowOverlap="1" wp14:anchorId="459EF613" wp14:editId="6DF8C8B5">
                <wp:simplePos x="0" y="0"/>
                <wp:positionH relativeFrom="column">
                  <wp:posOffset>0</wp:posOffset>
                </wp:positionH>
                <wp:positionV relativeFrom="page">
                  <wp:posOffset>9306433</wp:posOffset>
                </wp:positionV>
                <wp:extent cx="6728460" cy="529590"/>
                <wp:effectExtent l="0" t="0" r="0" b="3810"/>
                <wp:wrapNone/>
                <wp:docPr id="33" name="Gruppieren 33"/>
                <wp:cNvGraphicFramePr/>
                <a:graphic xmlns:a="http://schemas.openxmlformats.org/drawingml/2006/main">
                  <a:graphicData uri="http://schemas.microsoft.com/office/word/2010/wordprocessingGroup">
                    <wpg:wgp>
                      <wpg:cNvGrpSpPr/>
                      <wpg:grpSpPr>
                        <a:xfrm>
                          <a:off x="0" y="0"/>
                          <a:ext cx="6728460" cy="529590"/>
                          <a:chOff x="480291" y="237739"/>
                          <a:chExt cx="3996804" cy="530340"/>
                        </a:xfrm>
                      </wpg:grpSpPr>
                      <wps:wsp>
                        <wps:cNvPr id="206" name="Textfeld 206"/>
                        <wps:cNvSpPr txBox="1"/>
                        <wps:spPr>
                          <a:xfrm>
                            <a:off x="480291" y="237739"/>
                            <a:ext cx="3959860" cy="530340"/>
                          </a:xfrm>
                          <a:prstGeom prst="rect">
                            <a:avLst/>
                          </a:prstGeom>
                          <a:solidFill>
                            <a:schemeClr val="bg2">
                              <a:lumMod val="25000"/>
                              <a:alpha val="5000"/>
                            </a:schemeClr>
                          </a:solidFill>
                          <a:ln w="6350">
                            <a:noFill/>
                          </a:ln>
                        </wps:spPr>
                        <wps:txbx>
                          <w:txbxContent>
                            <w:p w14:paraId="3C548D2B" w14:textId="77777777" w:rsidR="0073497F" w:rsidRPr="00B94220" w:rsidRDefault="0073497F" w:rsidP="0073497F">
                              <w:pPr>
                                <w:spacing w:before="120" w:after="120" w:line="276" w:lineRule="auto"/>
                                <w:jc w:val="right"/>
                                <w:rPr>
                                  <w:rFonts w:ascii="Georgia" w:hAnsi="Georgia" w:cs="Times New Roman (Textkörper CS)"/>
                                  <w:caps/>
                                  <w:color w:val="FFFFFF" w:themeColor="background1"/>
                                  <w:spacing w:val="260"/>
                                  <w:sz w:val="52"/>
                                  <w:szCs w:val="6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2" name="Textfeld 52"/>
                        <wps:cNvSpPr txBox="1"/>
                        <wps:spPr>
                          <a:xfrm>
                            <a:off x="517235" y="256171"/>
                            <a:ext cx="3959860" cy="493647"/>
                          </a:xfrm>
                          <a:prstGeom prst="rect">
                            <a:avLst/>
                          </a:prstGeom>
                          <a:noFill/>
                          <a:ln w="6350">
                            <a:noFill/>
                          </a:ln>
                        </wps:spPr>
                        <wps:txbx>
                          <w:txbxContent>
                            <w:p w14:paraId="12B86CC9" w14:textId="77777777" w:rsidR="0073497F" w:rsidRPr="00337509" w:rsidRDefault="0073497F" w:rsidP="0073497F">
                              <w:pPr>
                                <w:jc w:val="center"/>
                                <w:rPr>
                                  <w:sz w:val="21"/>
                                  <w:szCs w:val="21"/>
                                  <w:lang w:val="de-DE"/>
                                </w:rPr>
                              </w:pPr>
                              <w:r w:rsidRPr="00337509">
                                <w:rPr>
                                  <w:rFonts w:ascii="Georgia" w:hAnsi="Georgia" w:cs="Times New Roman (Textkörper CS)"/>
                                  <w:b/>
                                  <w:bCs/>
                                  <w:caps/>
                                  <w:color w:val="3B3838" w:themeColor="background2" w:themeShade="40"/>
                                  <w:spacing w:val="50"/>
                                  <w:sz w:val="21"/>
                                  <w:szCs w:val="22"/>
                                  <w:lang w:val="de-DE"/>
                                </w:rPr>
                                <w:t>Anlagen: Anlage 1, Anlage 2, Anlage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EF613" id="Gruppieren 33" o:spid="_x0000_s1031" style="position:absolute;margin-left:0;margin-top:732.8pt;width:529.8pt;height:41.7pt;z-index:251680768;mso-position-vertical-relative:page;mso-width-relative:margin;mso-height-relative:margin" coordorigin="4802,2377" coordsize="39968,53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">
                <v:shape id="Textfeld 206" o:spid="_x0000_s1032" type="#_x0000_t202" style="position:absolute;left:4802;top:2377;width:39599;height:530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" fillcolor="#393737 [814]" stroked="f" strokeweight=".5pt">
                  <v:fill opacity="3341f"/>
                  <v:textbox>
                    <w:txbxContent>
                      <w:p w14:paraId="3C548D2B" w14:textId="77777777" w:rsidR="0073497F" w:rsidRPr="00B94220" w:rsidRDefault="0073497F" w:rsidP="0073497F">
                        <w:pPr>
                          <w:spacing w:before="120" w:after="120" w:line="276" w:lineRule="auto"/>
                          <w:jc w:val="right"/>
                          <w:rPr>
                            <w:rFonts w:ascii="Georgia" w:hAnsi="Georgia" w:cs="Times New Roman (Textkörper CS)"/>
                            <w:caps/>
                            <w:color w:val="FFFFFF" w:themeColor="background1"/>
                            <w:spacing w:val="260"/>
                            <w:sz w:val="52"/>
                            <w:szCs w:val="68"/>
                          </w:rPr>
                        </w:pPr>
                      </w:p>
                    </w:txbxContent>
                  </v:textbox>
                </v:shape>
                <v:shape id="Textfeld 52" o:spid="_x0000_s1033" type="#_x0000_t202" style="position:absolute;left:5172;top:2561;width:39598;height:49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" filled="f" stroked="f" strokeweight=".5pt">
                  <v:textbox>
                    <w:txbxContent>
                      <w:p w14:paraId="12B86CC9" w14:textId="77777777" w:rsidR="0073497F" w:rsidRPr="00337509" w:rsidRDefault="0073497F" w:rsidP="0073497F">
                        <w:pPr>
                          <w:jc w:val="center"/>
                          <w:rPr>
                            <w:sz w:val="21"/>
                            <w:szCs w:val="21"/>
                            <w:lang w:val="de-DE"/>
                          </w:rPr>
                        </w:pPr>
                        <w:r w:rsidRPr="00337509">
                          <w:rPr>
                            <w:rFonts w:ascii="Georgia" w:hAnsi="Georgia" w:cs="Times New Roman (Textkörper CS)"/>
                            <w:b/>
                            <w:bCs/>
                            <w:caps/>
                            <w:color w:val="3B3838" w:themeColor="background2" w:themeShade="40"/>
                            <w:spacing w:val="50"/>
                            <w:sz w:val="21"/>
                            <w:szCs w:val="22"/>
                            <w:lang w:val="de-DE"/>
                          </w:rPr>
                          <w:t>Anlagen: Anlage 1, Anlage 2, Anlage 3, …</w:t>
                        </w:r>
                      </w:p>
                    </w:txbxContent>
                  </v:textbox>
                </v:shape>
                <w10:wrap anchory="page"/>
              </v:group>
            </w:pict>
          </mc:Fallback>
        </mc:AlternateContent>
      </w:r>
    </w:p>
    <w:p w14:paraId="26CACBE5" w14:textId="5C26D505" w:rsidR="00F969A2" w:rsidRDefault="00F969A2" w:rsidP="00060806"/>
    <w:p w14:paraId="007322D0" w14:textId="44690C20" w:rsidR="00F969A2" w:rsidRPr="00F969A2" w:rsidRDefault="00F969A2" w:rsidP="00060806">
      <w:pPr>
        <w:rPr>
          <w:b/>
          <w:bCs/>
        </w:rPr>
      </w:pPr>
    </w:p>
    <w:sectPr w:rsidR="00F969A2" w:rsidRPr="00F969A2" w:rsidSect="00FF06DF">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FB06" w14:textId="77777777" w:rsidR="00703A0A" w:rsidRDefault="00703A0A" w:rsidP="009460CE">
      <w:r>
        <w:separator/>
      </w:r>
    </w:p>
  </w:endnote>
  <w:endnote w:type="continuationSeparator" w:id="0">
    <w:p w14:paraId="4B7B73F3" w14:textId="77777777" w:rsidR="00703A0A" w:rsidRDefault="00703A0A" w:rsidP="009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20B0604020202020204"/>
    <w:charset w:val="00"/>
    <w:family w:val="roman"/>
    <w:notTrueType/>
    <w:pitch w:val="default"/>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9660" w14:textId="77777777" w:rsidR="009460CE" w:rsidRDefault="009460CE">
    <w:pPr>
      <w:pStyle w:val="Fuzeile"/>
    </w:pPr>
    <w:r>
      <w:rPr>
        <w:noProof/>
      </w:rPr>
      <mc:AlternateContent>
        <mc:Choice Requires="wps">
          <w:drawing>
            <wp:anchor distT="0" distB="0" distL="114300" distR="114300" simplePos="0" relativeHeight="251661312" behindDoc="0" locked="0" layoutInCell="1" allowOverlap="1" wp14:anchorId="7DFED3CC" wp14:editId="413C52F0">
              <wp:simplePos x="0" y="0"/>
              <wp:positionH relativeFrom="margin">
                <wp:posOffset>0</wp:posOffset>
              </wp:positionH>
              <wp:positionV relativeFrom="paragraph">
                <wp:posOffset>146094</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14:paraId="3F63BF8D" w14:textId="5CB13654"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9B290A">
                            <w:rPr>
                              <w:b/>
                              <w:bCs/>
                              <w:color w:val="CFC3A9"/>
                              <w:sz w:val="18"/>
                              <w:szCs w:val="18"/>
                              <w:lang w:val="de-DE"/>
                            </w:rPr>
                            <w:t>|</w:t>
                          </w:r>
                          <w:r w:rsidRPr="00191774">
                            <w:rPr>
                              <w:color w:val="000000" w:themeColor="text1"/>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+49 123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9B290A">
                            <w:rPr>
                              <w:b/>
                              <w:bCs/>
                              <w:color w:val="CFC3A9"/>
                              <w:sz w:val="18"/>
                              <w:szCs w:val="18"/>
                              <w:lang w:val="de-DE"/>
                            </w:rPr>
                            <w:t xml:space="preserve">| </w:t>
                          </w:r>
                          <w:r w:rsidR="00FF06DF">
                            <w:rPr>
                              <w:b/>
                              <w:bCs/>
                              <w:color w:val="CFC3A9"/>
                              <w:sz w:val="18"/>
                              <w:szCs w:val="18"/>
                              <w:lang w:val="de-DE"/>
                            </w:rPr>
                            <w:t xml:space="preserve">   </w:t>
                          </w:r>
                          <w:r w:rsidRPr="00191774">
                            <w:rPr>
                              <w:color w:val="000000" w:themeColor="text1"/>
                              <w:sz w:val="18"/>
                              <w:szCs w:val="18"/>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FED3CC" id="_x0000_t202" coordsize="21600,21600" o:spt="202" path="m,l,21600r21600,l21600,xe">
              <v:stroke joinstyle="miter"/>
              <v:path gradientshapeok="t" o:connecttype="rect"/>
            </v:shapetype>
            <v:shape id="Textfeld 13" o:spid="_x0000_s1034" type="#_x0000_t202" style="position:absolute;margin-left:0;margin-top:11.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" filled="f" stroked="f" strokeweight=".5pt">
              <v:textbox>
                <w:txbxContent>
                  <w:p w14:paraId="3F63BF8D" w14:textId="5CB13654"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9B290A">
                      <w:rPr>
                        <w:b/>
                        <w:bCs/>
                        <w:color w:val="CFC3A9"/>
                        <w:sz w:val="18"/>
                        <w:szCs w:val="18"/>
                        <w:lang w:val="de-DE"/>
                      </w:rPr>
                      <w:t>|</w:t>
                    </w:r>
                    <w:r w:rsidRPr="00191774">
                      <w:rPr>
                        <w:color w:val="000000" w:themeColor="text1"/>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+49 123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9B290A">
                      <w:rPr>
                        <w:b/>
                        <w:bCs/>
                        <w:color w:val="CFC3A9"/>
                        <w:sz w:val="18"/>
                        <w:szCs w:val="18"/>
                        <w:lang w:val="de-DE"/>
                      </w:rPr>
                      <w:t xml:space="preserve">| </w:t>
                    </w:r>
                    <w:r w:rsidR="00FF06DF">
                      <w:rPr>
                        <w:b/>
                        <w:bCs/>
                        <w:color w:val="CFC3A9"/>
                        <w:sz w:val="18"/>
                        <w:szCs w:val="18"/>
                        <w:lang w:val="de-DE"/>
                      </w:rPr>
                      <w:t xml:space="preserve">   </w:t>
                    </w:r>
                    <w:r w:rsidRPr="00191774">
                      <w:rPr>
                        <w:color w:val="000000" w:themeColor="text1"/>
                        <w:sz w:val="18"/>
                        <w:szCs w:val="18"/>
                        <w:lang w:val="de-DE"/>
                      </w:rPr>
                      <w:t>email@adresse.de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1106" w14:textId="77777777" w:rsidR="00703A0A" w:rsidRDefault="00703A0A" w:rsidP="009460CE">
      <w:r>
        <w:separator/>
      </w:r>
    </w:p>
  </w:footnote>
  <w:footnote w:type="continuationSeparator" w:id="0">
    <w:p w14:paraId="2BCFF20C" w14:textId="77777777" w:rsidR="00703A0A" w:rsidRDefault="00703A0A" w:rsidP="0094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2"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3" w15:restartNumberingAfterBreak="0">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03"/>
    <w:rsid w:val="00055108"/>
    <w:rsid w:val="00060806"/>
    <w:rsid w:val="000C731B"/>
    <w:rsid w:val="000D2B19"/>
    <w:rsid w:val="00281497"/>
    <w:rsid w:val="002E4313"/>
    <w:rsid w:val="003A4C86"/>
    <w:rsid w:val="003B2590"/>
    <w:rsid w:val="00415732"/>
    <w:rsid w:val="00427FC2"/>
    <w:rsid w:val="0044162C"/>
    <w:rsid w:val="00465418"/>
    <w:rsid w:val="00494B51"/>
    <w:rsid w:val="004A7C03"/>
    <w:rsid w:val="004B27DE"/>
    <w:rsid w:val="004D7C4B"/>
    <w:rsid w:val="005D7A56"/>
    <w:rsid w:val="00660628"/>
    <w:rsid w:val="00676D92"/>
    <w:rsid w:val="006D3D03"/>
    <w:rsid w:val="00703A0A"/>
    <w:rsid w:val="0073497F"/>
    <w:rsid w:val="007B6010"/>
    <w:rsid w:val="007F2533"/>
    <w:rsid w:val="008631DE"/>
    <w:rsid w:val="008D1246"/>
    <w:rsid w:val="008F7BCA"/>
    <w:rsid w:val="009460CE"/>
    <w:rsid w:val="009B1694"/>
    <w:rsid w:val="009B290A"/>
    <w:rsid w:val="00A3629A"/>
    <w:rsid w:val="00A5725A"/>
    <w:rsid w:val="00A82482"/>
    <w:rsid w:val="00AE564C"/>
    <w:rsid w:val="00B23D76"/>
    <w:rsid w:val="00BF6910"/>
    <w:rsid w:val="00C11991"/>
    <w:rsid w:val="00D458F3"/>
    <w:rsid w:val="00DB6A1E"/>
    <w:rsid w:val="00DD159C"/>
    <w:rsid w:val="00DD5D1D"/>
    <w:rsid w:val="00E90B79"/>
    <w:rsid w:val="00ED6AE6"/>
    <w:rsid w:val="00F850C8"/>
    <w:rsid w:val="00F90486"/>
    <w:rsid w:val="00F969A2"/>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F2A6"/>
  <w15:chartTrackingRefBased/>
  <w15:docId w15:val="{D3C0BDFA-D726-914D-B5CB-143F85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styleId="NichtaufgelsteErwhnung">
    <w:name w:val="Unresolved Mention"/>
    <w:basedOn w:val="Absatz-Standardschriftart"/>
    <w:uiPriority w:val="99"/>
    <w:semiHidden/>
    <w:unhideWhenUsed/>
    <w:rsid w:val="00BF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4A9-E1C1-A548-888F-26B09DD0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7</cp:revision>
  <dcterms:created xsi:type="dcterms:W3CDTF">2021-03-12T12:42:00Z</dcterms:created>
  <dcterms:modified xsi:type="dcterms:W3CDTF">2021-07-21T08:53:00Z</dcterms:modified>
</cp:coreProperties>
</file>