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3E2E" w14:textId="77777777" w:rsidR="00CD6ACD" w:rsidRDefault="00F27AF0" w:rsidP="00F7631F">
      <w:pPr>
        <w:ind w:right="-30"/>
      </w:pPr>
      <w:r w:rsidRPr="00F27AF0">
        <w:rPr>
          <w:noProof/>
        </w:rPr>
        <mc:AlternateContent>
          <mc:Choice Requires="wps">
            <w:drawing>
              <wp:anchor distT="0" distB="0" distL="114300" distR="114300" simplePos="0" relativeHeight="251664384" behindDoc="0" locked="1" layoutInCell="1" allowOverlap="0" wp14:anchorId="077CF94C" wp14:editId="60748C4F">
                <wp:simplePos x="0" y="0"/>
                <wp:positionH relativeFrom="margin">
                  <wp:posOffset>4875530</wp:posOffset>
                </wp:positionH>
                <wp:positionV relativeFrom="margin">
                  <wp:posOffset>-165100</wp:posOffset>
                </wp:positionV>
                <wp:extent cx="1799590" cy="899795"/>
                <wp:effectExtent l="0" t="0" r="0" b="0"/>
                <wp:wrapNone/>
                <wp:docPr id="4" name="Textfeld 4"/>
                <wp:cNvGraphicFramePr/>
                <a:graphic xmlns:a="http://schemas.openxmlformats.org/drawingml/2006/main">
                  <a:graphicData uri="http://schemas.microsoft.com/office/word/2010/wordprocessingShape">
                    <wps:wsp>
                      <wps:cNvSpPr txBox="1"/>
                      <wps:spPr>
                        <a:xfrm>
                          <a:off x="0" y="0"/>
                          <a:ext cx="1799590" cy="899795"/>
                        </a:xfrm>
                        <a:prstGeom prst="rect">
                          <a:avLst/>
                        </a:prstGeom>
                        <a:noFill/>
                        <a:ln w="6350">
                          <a:noFill/>
                        </a:ln>
                      </wps:spPr>
                      <wps:txbx>
                        <w:txbxContent>
                          <w:p w14:paraId="41161C17" w14:textId="77777777"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Musterstraße 123</w:t>
                            </w:r>
                          </w:p>
                          <w:p w14:paraId="08407D98" w14:textId="77777777"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12045 Musterstadt, DE</w:t>
                            </w:r>
                          </w:p>
                          <w:p w14:paraId="2D1EDE87" w14:textId="77777777"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+49 123 / 456 789 0</w:t>
                            </w:r>
                          </w:p>
                          <w:p w14:paraId="144B9E43" w14:textId="77777777"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02D2D" id="_x0000_t202" coordsize="21600,21600" o:spt="202" path="m,l,21600r21600,l21600,xe">
                <v:stroke joinstyle="miter"/>
                <v:path gradientshapeok="t" o:connecttype="rect"/>
              </v:shapetype>
              <v:shape id="Textfeld 4" o:spid="_x0000_s1026" type="#_x0000_t202" style="position:absolute;margin-left:383.9pt;margin-top:-13pt;width:141.7pt;height:7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" o:allowoverlap="f" filled="f" stroked="f" strokeweight=".5pt">
                <v:textbox>
                  <w:txbxContent>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Musterstraße 123</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12045 Musterstadt, DE</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+49 123 / 456 789 0</w:t>
                      </w:r>
                    </w:p>
                    <w:p w:rsidR="00F27AF0" w:rsidRPr="00E5769F" w:rsidRDefault="00F27AF0" w:rsidP="00F7631F">
                      <w:pPr>
                        <w:ind w:right="-19"/>
                        <w:jc w:val="right"/>
                        <w:rPr>
                          <w:color w:val="3B3838" w:themeColor="background2" w:themeShade="40"/>
                          <w:sz w:val="20"/>
                          <w:szCs w:val="20"/>
                          <w:lang w:val="de-DE"/>
                        </w:rPr>
                      </w:pPr>
                      <w:r w:rsidRPr="00E5769F">
                        <w:rPr>
                          <w:color w:val="3B3838" w:themeColor="background2" w:themeShade="40"/>
                          <w:sz w:val="20"/>
                          <w:szCs w:val="20"/>
                          <w:lang w:val="de-DE"/>
                        </w:rPr>
                        <w:t>email@adresse.de</w:t>
                      </w:r>
                    </w:p>
                  </w:txbxContent>
                </v:textbox>
                <w10:wrap anchorx="margin" anchory="margin"/>
                <w10:anchorlock/>
              </v:shape>
            </w:pict>
          </mc:Fallback>
        </mc:AlternateContent>
      </w:r>
      <w:r w:rsidRPr="00F27AF0">
        <w:rPr>
          <w:noProof/>
        </w:rPr>
        <mc:AlternateContent>
          <mc:Choice Requires="wps">
            <w:drawing>
              <wp:anchor distT="0" distB="0" distL="114300" distR="114300" simplePos="0" relativeHeight="251665408" behindDoc="0" locked="1" layoutInCell="1" allowOverlap="0" wp14:anchorId="72379946" wp14:editId="5A0005D1">
                <wp:simplePos x="0" y="0"/>
                <wp:positionH relativeFrom="margin">
                  <wp:posOffset>0</wp:posOffset>
                </wp:positionH>
                <wp:positionV relativeFrom="margin">
                  <wp:posOffset>-157480</wp:posOffset>
                </wp:positionV>
                <wp:extent cx="3671570" cy="957580"/>
                <wp:effectExtent l="0" t="0" r="0" b="0"/>
                <wp:wrapNone/>
                <wp:docPr id="5" name="Textfeld 5"/>
                <wp:cNvGraphicFramePr/>
                <a:graphic xmlns:a="http://schemas.openxmlformats.org/drawingml/2006/main">
                  <a:graphicData uri="http://schemas.microsoft.com/office/word/2010/wordprocessingShape">
                    <wps:wsp>
                      <wps:cNvSpPr txBox="1"/>
                      <wps:spPr>
                        <a:xfrm>
                          <a:off x="0" y="0"/>
                          <a:ext cx="3671570" cy="957580"/>
                        </a:xfrm>
                        <a:prstGeom prst="rect">
                          <a:avLst/>
                        </a:prstGeom>
                        <a:noFill/>
                        <a:ln w="6350">
                          <a:noFill/>
                        </a:ln>
                      </wps:spPr>
                      <wps:txbx>
                        <w:txbxContent>
                          <w:p w14:paraId="79CF2015" w14:textId="77777777" w:rsidR="00F27AF0" w:rsidRPr="00AE18B0" w:rsidRDefault="00F27AF0" w:rsidP="00F27AF0">
                            <w:pPr>
                              <w:spacing w:after="120"/>
                              <w:rPr>
                                <w:rFonts w:ascii="Helvetica Light" w:hAnsi="Helvetica Light"/>
                                <w:color w:val="3B3838" w:themeColor="background2" w:themeShade="40"/>
                                <w:sz w:val="48"/>
                                <w:szCs w:val="48"/>
                                <w:lang w:val="de-DE"/>
                              </w:rPr>
                            </w:pPr>
                            <w:r>
                              <w:rPr>
                                <w:rFonts w:ascii="Helvetica Light" w:hAnsi="Helvetica Light" w:cs="Times New Roman (Textkörper CS)"/>
                                <w:caps/>
                                <w:color w:val="3B3838" w:themeColor="background2" w:themeShade="40"/>
                                <w:sz w:val="56"/>
                                <w:szCs w:val="52"/>
                                <w:lang w:val="de-DE"/>
                              </w:rPr>
                              <w:t>Christian</w:t>
                            </w:r>
                            <w:r w:rsidRPr="00E5769F">
                              <w:rPr>
                                <w:rFonts w:ascii="Helvetica Light" w:hAnsi="Helvetica Light" w:cs="Times New Roman (Textkörper CS)"/>
                                <w:caps/>
                                <w:color w:val="3B3838" w:themeColor="background2" w:themeShade="40"/>
                                <w:sz w:val="56"/>
                                <w:szCs w:val="52"/>
                                <w:lang w:val="de-DE"/>
                              </w:rPr>
                              <w:t xml:space="preserve">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88D7" id="Textfeld 5" o:spid="_x0000_s1027" type="#_x0000_t202" style="position:absolute;margin-left:0;margin-top:-12.4pt;width:289.1pt;height:7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" o:allowoverlap="f" filled="f" stroked="f" strokeweight=".5pt">
                <v:textbox>
                  <w:txbxContent>
                    <w:p w:rsidR="00F27AF0" w:rsidRPr="00AE18B0" w:rsidRDefault="00F27AF0" w:rsidP="00F27AF0">
                      <w:pPr>
                        <w:spacing w:after="120"/>
                        <w:rPr>
                          <w:rFonts w:ascii="Helvetica Light" w:hAnsi="Helvetica Light"/>
                          <w:color w:val="3B3838" w:themeColor="background2" w:themeShade="40"/>
                          <w:sz w:val="48"/>
                          <w:szCs w:val="48"/>
                          <w:lang w:val="de-DE"/>
                        </w:rPr>
                      </w:pPr>
                      <w:r>
                        <w:rPr>
                          <w:rFonts w:ascii="Helvetica Light" w:hAnsi="Helvetica Light" w:cs="Times New Roman (Textkörper CS)"/>
                          <w:caps/>
                          <w:color w:val="3B3838" w:themeColor="background2" w:themeShade="40"/>
                          <w:sz w:val="56"/>
                          <w:szCs w:val="52"/>
                          <w:lang w:val="de-DE"/>
                        </w:rPr>
                        <w:t>Christian</w:t>
                      </w:r>
                      <w:r w:rsidRPr="00E5769F">
                        <w:rPr>
                          <w:rFonts w:ascii="Helvetica Light" w:hAnsi="Helvetica Light" w:cs="Times New Roman (Textkörper CS)"/>
                          <w:caps/>
                          <w:color w:val="3B3838" w:themeColor="background2" w:themeShade="40"/>
                          <w:sz w:val="56"/>
                          <w:szCs w:val="52"/>
                          <w:lang w:val="de-DE"/>
                        </w:rPr>
                        <w:t xml:space="preserve"> Muster</w:t>
                      </w:r>
                    </w:p>
                  </w:txbxContent>
                </v:textbox>
                <w10:wrap anchorx="margin" anchory="margin"/>
                <w10:anchorlock/>
              </v:shape>
            </w:pict>
          </mc:Fallback>
        </mc:AlternateContent>
      </w:r>
    </w:p>
    <w:p w14:paraId="5B8E3470" w14:textId="77777777" w:rsidR="00CD6ACD" w:rsidRDefault="00CD6ACD"/>
    <w:p w14:paraId="797EA2B2" w14:textId="77777777" w:rsidR="00CD6ACD" w:rsidRDefault="00CD6ACD"/>
    <w:p w14:paraId="0A348A18" w14:textId="77777777" w:rsidR="00CD6ACD" w:rsidRDefault="00CD6ACD"/>
    <w:p w14:paraId="1CA25EE9" w14:textId="77777777" w:rsidR="00CD6ACD" w:rsidRDefault="00CD6ACD"/>
    <w:p w14:paraId="1C1FE039" w14:textId="77777777" w:rsidR="00F27AF0" w:rsidRDefault="00F27AF0" w:rsidP="00CD6ACD">
      <w:pPr>
        <w:rPr>
          <w:lang w:val="de-DE"/>
        </w:rPr>
      </w:pPr>
    </w:p>
    <w:p w14:paraId="0DE99A71" w14:textId="77777777" w:rsidR="00CD6ACD" w:rsidRPr="00CD6ACD" w:rsidRDefault="00A84E1A" w:rsidP="00193DED">
      <w:pPr>
        <w:ind w:right="-30"/>
        <w:rPr>
          <w:lang w:val="de-DE"/>
        </w:rPr>
      </w:pPr>
      <w:r>
        <w:rPr>
          <w:lang w:val="de-DE"/>
        </w:rPr>
        <w:t>Lager</w:t>
      </w:r>
      <w:r w:rsidR="0098329F">
        <w:rPr>
          <w:lang w:val="de-DE"/>
        </w:rPr>
        <w:t>L</w:t>
      </w:r>
      <w:r>
        <w:rPr>
          <w:lang w:val="de-DE"/>
        </w:rPr>
        <w:t>öw</w:t>
      </w:r>
      <w:r w:rsidR="00CD6ACD" w:rsidRPr="00CD6ACD">
        <w:rPr>
          <w:lang w:val="de-DE"/>
        </w:rPr>
        <w:t xml:space="preserve"> GmbH</w:t>
      </w:r>
    </w:p>
    <w:p w14:paraId="55D68936" w14:textId="77777777" w:rsidR="00CD6ACD" w:rsidRPr="00CD6ACD" w:rsidRDefault="00CD6ACD" w:rsidP="00CD6ACD">
      <w:pPr>
        <w:rPr>
          <w:lang w:val="de-DE"/>
        </w:rPr>
      </w:pPr>
      <w:r w:rsidRPr="00CD6ACD">
        <w:rPr>
          <w:lang w:val="de-DE"/>
        </w:rPr>
        <w:t>Frau Hannah Schlepp</w:t>
      </w:r>
    </w:p>
    <w:p w14:paraId="225AC43F" w14:textId="77777777" w:rsidR="00CD6ACD" w:rsidRPr="00CD6ACD" w:rsidRDefault="00CD6ACD" w:rsidP="00CD6ACD">
      <w:pPr>
        <w:rPr>
          <w:lang w:val="de-DE"/>
        </w:rPr>
      </w:pPr>
      <w:r w:rsidRPr="00CD6ACD">
        <w:rPr>
          <w:lang w:val="de-DE"/>
        </w:rPr>
        <w:t>Logistikstraße 12</w:t>
      </w:r>
    </w:p>
    <w:p w14:paraId="0F276062" w14:textId="77777777" w:rsidR="00CD6ACD" w:rsidRPr="00CD6ACD" w:rsidRDefault="00CD6ACD" w:rsidP="00CD6ACD">
      <w:pPr>
        <w:rPr>
          <w:lang w:val="de-DE"/>
        </w:rPr>
      </w:pPr>
      <w:r w:rsidRPr="00CD6ACD">
        <w:rPr>
          <w:lang w:val="de-DE"/>
        </w:rPr>
        <w:t>12034 Beispielstadt</w:t>
      </w:r>
    </w:p>
    <w:p w14:paraId="74A94B9E" w14:textId="77777777" w:rsidR="00CD6ACD" w:rsidRDefault="00CD6ACD" w:rsidP="00CD6ACD"/>
    <w:p w14:paraId="1DC6D932" w14:textId="414B3D94" w:rsidR="006C29B5" w:rsidRPr="00AE18B0" w:rsidRDefault="00A26245" w:rsidP="006C29B5">
      <w:pPr>
        <w:spacing w:before="240"/>
        <w:rPr>
          <w:rFonts w:ascii="Helvetica Light" w:hAnsi="Helvetica Light" w:cs="Times New Roman (Textkörper CS)"/>
          <w:caps/>
          <w:color w:val="C45911" w:themeColor="accent2" w:themeShade="BF"/>
          <w:spacing w:val="50"/>
          <w:sz w:val="40"/>
          <w:szCs w:val="32"/>
          <w:lang w:val="de-DE"/>
        </w:rPr>
      </w:pPr>
      <w:r>
        <w:rPr>
          <w:rFonts w:ascii="Helvetica Light" w:hAnsi="Helvetica Light" w:cs="Times New Roman (Textkörper CS)"/>
          <w:caps/>
          <w:color w:val="C45911" w:themeColor="accent2" w:themeShade="BF"/>
          <w:spacing w:val="50"/>
          <w:sz w:val="40"/>
          <w:szCs w:val="32"/>
          <w:lang w:val="de-DE"/>
        </w:rPr>
        <w:t>Betreffzeile</w:t>
      </w:r>
    </w:p>
    <w:p w14:paraId="7087231C" w14:textId="2BBE2935" w:rsidR="006C29B5" w:rsidRPr="00CD6ACD" w:rsidRDefault="00A26245" w:rsidP="00193DED">
      <w:pPr>
        <w:spacing w:before="80"/>
        <w:ind w:right="-30"/>
        <w:rPr>
          <w:rFonts w:ascii="Helvetica Light" w:hAnsi="Helvetica Light" w:cs="Times New Roman (Textkörper CS)"/>
          <w:caps/>
          <w:color w:val="3B3838" w:themeColor="background2" w:themeShade="40"/>
          <w:spacing w:val="50"/>
          <w:sz w:val="40"/>
          <w:szCs w:val="32"/>
          <w:lang w:val="de-DE"/>
        </w:rPr>
      </w:pPr>
      <w:r>
        <w:rPr>
          <w:rFonts w:cs="Times New Roman (Textkörper CS)"/>
          <w:b/>
          <w:bCs/>
          <w:caps/>
          <w:color w:val="3B3838" w:themeColor="background2" w:themeShade="40"/>
          <w:spacing w:val="50"/>
          <w:sz w:val="28"/>
          <w:szCs w:val="26"/>
          <w:lang w:val="de-DE"/>
        </w:rPr>
        <w:t>Bezugzeile</w:t>
      </w:r>
    </w:p>
    <w:p w14:paraId="0B5AE21C" w14:textId="77777777" w:rsidR="006C29B5" w:rsidRDefault="006C29B5" w:rsidP="00CD6ACD">
      <w:pPr>
        <w:jc w:val="right"/>
        <w:rPr>
          <w:i/>
          <w:iCs/>
          <w:lang w:val="de-DE"/>
        </w:rPr>
      </w:pPr>
    </w:p>
    <w:p w14:paraId="38A1063E" w14:textId="77777777" w:rsidR="00CD6ACD" w:rsidRPr="00CD6ACD" w:rsidRDefault="00CD6ACD" w:rsidP="00CD6ACD">
      <w:pPr>
        <w:jc w:val="right"/>
        <w:rPr>
          <w:i/>
          <w:iCs/>
          <w:lang w:val="de-DE"/>
        </w:rPr>
      </w:pPr>
      <w:r w:rsidRPr="00CD6ACD">
        <w:rPr>
          <w:i/>
          <w:iCs/>
          <w:lang w:val="de-DE"/>
        </w:rPr>
        <w:t>Ort, den TT.MM.JJJJ</w:t>
      </w:r>
    </w:p>
    <w:p w14:paraId="14794999" w14:textId="77777777" w:rsidR="00CD6ACD" w:rsidRPr="00CD6ACD" w:rsidRDefault="00CD6ACD" w:rsidP="00F7631F">
      <w:pPr>
        <w:ind w:right="-30"/>
        <w:rPr>
          <w:lang w:val="de-DE"/>
        </w:rPr>
      </w:pPr>
      <w:r w:rsidRPr="00CD6ACD">
        <w:rPr>
          <w:lang w:val="de-DE"/>
        </w:rPr>
        <w:t>Sehr geehrte Frau Schlepp,</w:t>
      </w:r>
    </w:p>
    <w:p w14:paraId="0C093A97" w14:textId="77777777" w:rsidR="00CD6ACD" w:rsidRPr="00CD6ACD" w:rsidRDefault="00CD6ACD" w:rsidP="00CD6ACD">
      <w:pPr>
        <w:rPr>
          <w:lang w:val="de-DE"/>
        </w:rPr>
      </w:pPr>
    </w:p>
    <w:p w14:paraId="59197BAF" w14:textId="77777777" w:rsidR="00CD6ACD" w:rsidRPr="00CD6ACD" w:rsidRDefault="00CD6ACD" w:rsidP="00CD6ACD">
      <w:pPr>
        <w:ind w:right="-30"/>
      </w:pPr>
      <w:r w:rsidRPr="00CD6ACD">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1AAD7B1" w14:textId="77777777" w:rsidR="00CD6ACD" w:rsidRPr="00CD6ACD" w:rsidRDefault="00CD6ACD" w:rsidP="00CD6ACD"/>
    <w:p w14:paraId="52218973" w14:textId="77777777" w:rsidR="00CD6ACD" w:rsidRPr="00CD6ACD" w:rsidRDefault="00CD6ACD" w:rsidP="00CD6ACD">
      <w:r w:rsidRPr="00CD6ACD">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BA2ED0C" w14:textId="77777777" w:rsidR="00CD6ACD" w:rsidRPr="00CD6ACD" w:rsidRDefault="00CD6ACD" w:rsidP="00CD6ACD"/>
    <w:p w14:paraId="646CD141" w14:textId="77777777" w:rsidR="00CD6ACD" w:rsidRPr="00CD6ACD" w:rsidRDefault="00CD6ACD" w:rsidP="00CD6ACD">
      <w:r w:rsidRPr="00CD6ACD">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3DA49A08" w14:textId="77777777" w:rsidR="00CD6ACD" w:rsidRPr="00CD6ACD" w:rsidRDefault="00CD6ACD" w:rsidP="00CD6ACD">
      <w:pPr>
        <w:ind w:right="-30"/>
      </w:pPr>
    </w:p>
    <w:p w14:paraId="6EB60290" w14:textId="77777777" w:rsidR="00CD6ACD" w:rsidRPr="00CD6ACD" w:rsidRDefault="00CD6ACD" w:rsidP="00CD6ACD">
      <w:r w:rsidRPr="00CD6ACD">
        <w:t xml:space="preserve">Vel illum dolore eu feugiat nulla facilisis at vero eros et accumsan et iusto odio dignissim qui blandit praesent luptatum zzril delenit augue duis dolore te feugait nulla facilisi.   </w:t>
      </w:r>
    </w:p>
    <w:p w14:paraId="578D5076" w14:textId="77777777" w:rsidR="006C29B5" w:rsidRDefault="006C29B5" w:rsidP="006C29B5"/>
    <w:p w14:paraId="6354AC56" w14:textId="77777777" w:rsidR="006C29B5" w:rsidRPr="00CD6ACD" w:rsidRDefault="006C29B5" w:rsidP="006C29B5">
      <w:r w:rsidRPr="00CD6ACD">
        <w:t xml:space="preserve">Vel illum dolore eu feugiat nulla facilisis at vero eros et accumsan et iusto odio dignissim qui blandit praesent luptatum zzril delenit augue duis dolore te feugait nulla facilisi.   </w:t>
      </w:r>
    </w:p>
    <w:p w14:paraId="4264478B" w14:textId="77777777" w:rsidR="00CD6ACD" w:rsidRPr="00CD6ACD" w:rsidRDefault="00CD6ACD" w:rsidP="00CD6ACD"/>
    <w:p w14:paraId="1C197358" w14:textId="77777777" w:rsidR="00CD6ACD" w:rsidRPr="00CD6ACD" w:rsidRDefault="00CD6ACD" w:rsidP="00CD6ACD">
      <w:pPr>
        <w:rPr>
          <w:lang w:val="de-DE"/>
        </w:rPr>
      </w:pPr>
      <w:r w:rsidRPr="00CD6ACD">
        <w:rPr>
          <w:lang w:val="de-DE"/>
        </w:rPr>
        <w:t>Mit freundlichen Grüßen</w:t>
      </w:r>
    </w:p>
    <w:p w14:paraId="176AB443" w14:textId="77777777" w:rsidR="00CD6ACD" w:rsidRPr="00CD6ACD" w:rsidRDefault="00CD6ACD" w:rsidP="00CD6ACD">
      <w:pPr>
        <w:rPr>
          <w:lang w:val="de-DE"/>
        </w:rPr>
      </w:pPr>
      <w:r w:rsidRPr="00CD6ACD">
        <w:rPr>
          <w:noProof/>
          <w:lang w:val="de-DE"/>
        </w:rPr>
        <w:drawing>
          <wp:anchor distT="0" distB="0" distL="114300" distR="114300" simplePos="0" relativeHeight="251662336" behindDoc="0" locked="0" layoutInCell="1" allowOverlap="1" wp14:anchorId="4DEC18A3" wp14:editId="757A0CC3">
            <wp:simplePos x="0" y="0"/>
            <wp:positionH relativeFrom="column">
              <wp:posOffset>0</wp:posOffset>
            </wp:positionH>
            <wp:positionV relativeFrom="paragraph">
              <wp:posOffset>134620</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14:paraId="73923824" w14:textId="77777777" w:rsidR="00CD6ACD" w:rsidRPr="00CD6ACD" w:rsidRDefault="00CD6ACD" w:rsidP="00CD6ACD">
      <w:pPr>
        <w:rPr>
          <w:lang w:val="de-DE"/>
        </w:rPr>
      </w:pPr>
    </w:p>
    <w:p w14:paraId="4B80BA0F" w14:textId="77777777" w:rsidR="00CD6ACD" w:rsidRPr="00CD6ACD" w:rsidRDefault="00CD6ACD" w:rsidP="00CD6ACD">
      <w:pPr>
        <w:rPr>
          <w:lang w:val="de-DE"/>
        </w:rPr>
      </w:pPr>
    </w:p>
    <w:p w14:paraId="246EAA64" w14:textId="77777777" w:rsidR="00CD6ACD" w:rsidRPr="00CD6ACD" w:rsidRDefault="00CD6ACD" w:rsidP="00CD6ACD">
      <w:pPr>
        <w:rPr>
          <w:lang w:val="de-DE"/>
        </w:rPr>
      </w:pPr>
    </w:p>
    <w:p w14:paraId="448B891B" w14:textId="77777777" w:rsidR="006C29B5" w:rsidRDefault="006C29B5" w:rsidP="00CD6ACD">
      <w:pPr>
        <w:rPr>
          <w:lang w:val="de-DE"/>
        </w:rPr>
      </w:pPr>
    </w:p>
    <w:p w14:paraId="3817B54A" w14:textId="77777777" w:rsidR="006C29B5" w:rsidRDefault="006C29B5" w:rsidP="00CD6AC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6C29B5" w14:paraId="79DD318B" w14:textId="77777777" w:rsidTr="006C29B5">
        <w:tc>
          <w:tcPr>
            <w:tcW w:w="2612" w:type="dxa"/>
          </w:tcPr>
          <w:p w14:paraId="0092A19E" w14:textId="77777777" w:rsidR="006C29B5" w:rsidRDefault="006C29B5" w:rsidP="00CD6ACD">
            <w:pPr>
              <w:rPr>
                <w:lang w:val="de-DE"/>
              </w:rPr>
            </w:pPr>
            <w:r w:rsidRPr="00CD6ACD">
              <w:rPr>
                <w:lang w:val="de-DE"/>
              </w:rPr>
              <w:t>Anlagen</w:t>
            </w:r>
            <w:r>
              <w:rPr>
                <w:lang w:val="de-DE"/>
              </w:rPr>
              <w:t>:</w:t>
            </w:r>
          </w:p>
        </w:tc>
        <w:tc>
          <w:tcPr>
            <w:tcW w:w="2612" w:type="dxa"/>
          </w:tcPr>
          <w:p w14:paraId="144ED3B0" w14:textId="77777777" w:rsidR="006C29B5" w:rsidRDefault="006C29B5" w:rsidP="00CD6ACD">
            <w:pPr>
              <w:rPr>
                <w:lang w:val="de-DE"/>
              </w:rPr>
            </w:pPr>
            <w:r w:rsidRPr="006C29B5">
              <w:rPr>
                <w:b/>
                <w:bCs/>
                <w:color w:val="C45911" w:themeColor="accent2" w:themeShade="BF"/>
                <w:lang w:val="de-DE"/>
              </w:rPr>
              <w:t xml:space="preserve">| </w:t>
            </w:r>
            <w:r w:rsidRPr="00CD6ACD">
              <w:rPr>
                <w:lang w:val="de-DE"/>
              </w:rPr>
              <w:t>Anlage 1</w:t>
            </w:r>
          </w:p>
        </w:tc>
        <w:tc>
          <w:tcPr>
            <w:tcW w:w="2613" w:type="dxa"/>
          </w:tcPr>
          <w:p w14:paraId="2F1BBDA3" w14:textId="77777777" w:rsidR="006C29B5" w:rsidRDefault="006C29B5" w:rsidP="00CD6ACD">
            <w:pPr>
              <w:rPr>
                <w:lang w:val="de-DE"/>
              </w:rPr>
            </w:pPr>
            <w:r w:rsidRPr="006C29B5">
              <w:rPr>
                <w:b/>
                <w:bCs/>
                <w:color w:val="C45911" w:themeColor="accent2" w:themeShade="BF"/>
                <w:lang w:val="de-DE"/>
              </w:rPr>
              <w:t xml:space="preserve">| </w:t>
            </w:r>
            <w:r w:rsidRPr="00CD6ACD">
              <w:rPr>
                <w:lang w:val="de-DE"/>
              </w:rPr>
              <w:t>Anlage 2</w:t>
            </w:r>
          </w:p>
        </w:tc>
        <w:tc>
          <w:tcPr>
            <w:tcW w:w="2613" w:type="dxa"/>
          </w:tcPr>
          <w:p w14:paraId="5646EC1E" w14:textId="77777777" w:rsidR="006C29B5" w:rsidRDefault="006C29B5" w:rsidP="00CD6ACD">
            <w:pPr>
              <w:rPr>
                <w:lang w:val="de-DE"/>
              </w:rPr>
            </w:pPr>
            <w:r w:rsidRPr="006C29B5">
              <w:rPr>
                <w:b/>
                <w:bCs/>
                <w:color w:val="C45911" w:themeColor="accent2" w:themeShade="BF"/>
                <w:lang w:val="de-DE"/>
              </w:rPr>
              <w:t xml:space="preserve">| </w:t>
            </w:r>
            <w:r w:rsidRPr="00CD6ACD">
              <w:rPr>
                <w:lang w:val="de-DE"/>
              </w:rPr>
              <w:t>Anlage 3</w:t>
            </w:r>
          </w:p>
        </w:tc>
      </w:tr>
    </w:tbl>
    <w:p w14:paraId="35C2A692" w14:textId="77777777" w:rsidR="006C29B5" w:rsidRPr="006C29B5" w:rsidRDefault="006C29B5">
      <w:pPr>
        <w:rPr>
          <w:lang w:val="de-DE"/>
        </w:rPr>
      </w:pPr>
    </w:p>
    <w:sectPr w:rsidR="006C29B5" w:rsidRPr="006C29B5" w:rsidSect="006C29B5">
      <w:headerReference w:type="default" r:id="rId7"/>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CBF6" w14:textId="77777777" w:rsidR="00DB4499" w:rsidRDefault="00DB4499" w:rsidP="00CD6ACD">
      <w:r>
        <w:separator/>
      </w:r>
    </w:p>
  </w:endnote>
  <w:endnote w:type="continuationSeparator" w:id="0">
    <w:p w14:paraId="212799B0" w14:textId="77777777" w:rsidR="00DB4499" w:rsidRDefault="00DB4499" w:rsidP="00CD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ABC2" w14:textId="77777777" w:rsidR="00DB4499" w:rsidRDefault="00DB4499" w:rsidP="00CD6ACD">
      <w:r>
        <w:separator/>
      </w:r>
    </w:p>
  </w:footnote>
  <w:footnote w:type="continuationSeparator" w:id="0">
    <w:p w14:paraId="292E96EE" w14:textId="77777777" w:rsidR="00DB4499" w:rsidRDefault="00DB4499" w:rsidP="00CD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E2BE" w14:textId="77777777" w:rsidR="00CD6ACD" w:rsidRDefault="00CD6ACD" w:rsidP="00CD6ACD">
    <w:pPr>
      <w:pStyle w:val="Kopfzeile"/>
    </w:pPr>
    <w:r>
      <w:rPr>
        <w:noProof/>
      </w:rPr>
      <mc:AlternateContent>
        <mc:Choice Requires="wps">
          <w:drawing>
            <wp:anchor distT="0" distB="0" distL="114300" distR="114300" simplePos="0" relativeHeight="251659264" behindDoc="0" locked="0" layoutInCell="1" allowOverlap="0" wp14:anchorId="0EDFD4D7" wp14:editId="3BF50037">
              <wp:simplePos x="0" y="0"/>
              <wp:positionH relativeFrom="margin">
                <wp:posOffset>-648335</wp:posOffset>
              </wp:positionH>
              <wp:positionV relativeFrom="page">
                <wp:posOffset>-198120</wp:posOffset>
              </wp:positionV>
              <wp:extent cx="7920000" cy="1800000"/>
              <wp:effectExtent l="0" t="0" r="5080" b="3810"/>
              <wp:wrapNone/>
              <wp:docPr id="3" name="Rechteck 3"/>
              <wp:cNvGraphicFramePr/>
              <a:graphic xmlns:a="http://schemas.openxmlformats.org/drawingml/2006/main">
                <a:graphicData uri="http://schemas.microsoft.com/office/word/2010/wordprocessingShape">
                  <wps:wsp>
                    <wps:cNvSpPr/>
                    <wps:spPr>
                      <a:xfrm>
                        <a:off x="0" y="0"/>
                        <a:ext cx="7920000" cy="180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DB23D" id="Rechteck 3" o:spid="_x0000_s1026" style="position:absolute;margin-left:-51.05pt;margin-top:-15.6pt;width:623.6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" o:allowoverlap="f" fillcolor="#f2f2f2 [3052]" stroked="f" strokeweight="1pt">
              <w10:wrap anchorx="margin" anchory="page"/>
            </v:rect>
          </w:pict>
        </mc:Fallback>
      </mc:AlternateContent>
    </w:r>
  </w:p>
  <w:p w14:paraId="4BF34FA4" w14:textId="77777777" w:rsidR="00CD6ACD" w:rsidRDefault="00CD6A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CD"/>
    <w:rsid w:val="00193DED"/>
    <w:rsid w:val="002E4313"/>
    <w:rsid w:val="00324E51"/>
    <w:rsid w:val="00415732"/>
    <w:rsid w:val="005867D8"/>
    <w:rsid w:val="006C29B5"/>
    <w:rsid w:val="007C1165"/>
    <w:rsid w:val="0098329F"/>
    <w:rsid w:val="00A26245"/>
    <w:rsid w:val="00A3629A"/>
    <w:rsid w:val="00A84E1A"/>
    <w:rsid w:val="00AE18B0"/>
    <w:rsid w:val="00CD6ACD"/>
    <w:rsid w:val="00DB4499"/>
    <w:rsid w:val="00F27AF0"/>
    <w:rsid w:val="00F76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0119"/>
  <w15:chartTrackingRefBased/>
  <w15:docId w15:val="{90DB1705-FBC6-794C-AFBF-91C966F9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ACD"/>
    <w:pPr>
      <w:tabs>
        <w:tab w:val="center" w:pos="4536"/>
        <w:tab w:val="right" w:pos="9072"/>
      </w:tabs>
    </w:pPr>
  </w:style>
  <w:style w:type="character" w:customStyle="1" w:styleId="KopfzeileZchn">
    <w:name w:val="Kopfzeile Zchn"/>
    <w:basedOn w:val="Absatz-Standardschriftart"/>
    <w:link w:val="Kopfzeile"/>
    <w:uiPriority w:val="99"/>
    <w:rsid w:val="00CD6ACD"/>
    <w:rPr>
      <w:lang w:val="en-US"/>
    </w:rPr>
  </w:style>
  <w:style w:type="paragraph" w:styleId="Fuzeile">
    <w:name w:val="footer"/>
    <w:basedOn w:val="Standard"/>
    <w:link w:val="FuzeileZchn"/>
    <w:uiPriority w:val="99"/>
    <w:unhideWhenUsed/>
    <w:rsid w:val="00CD6ACD"/>
    <w:pPr>
      <w:tabs>
        <w:tab w:val="center" w:pos="4536"/>
        <w:tab w:val="right" w:pos="9072"/>
      </w:tabs>
    </w:pPr>
  </w:style>
  <w:style w:type="character" w:customStyle="1" w:styleId="FuzeileZchn">
    <w:name w:val="Fußzeile Zchn"/>
    <w:basedOn w:val="Absatz-Standardschriftart"/>
    <w:link w:val="Fuzeile"/>
    <w:uiPriority w:val="99"/>
    <w:rsid w:val="00CD6ACD"/>
    <w:rPr>
      <w:lang w:val="en-US"/>
    </w:rPr>
  </w:style>
  <w:style w:type="table" w:styleId="Tabellenraster">
    <w:name w:val="Table Grid"/>
    <w:basedOn w:val="NormaleTabelle"/>
    <w:uiPriority w:val="39"/>
    <w:rsid w:val="00CD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6</cp:revision>
  <dcterms:created xsi:type="dcterms:W3CDTF">2020-11-27T13:36:00Z</dcterms:created>
  <dcterms:modified xsi:type="dcterms:W3CDTF">2021-07-21T08:53:00Z</dcterms:modified>
</cp:coreProperties>
</file>