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064"/>
      </w:tblGrid>
      <w:tr w:rsidR="0021701A" w:rsidRPr="00F30D39" w14:paraId="06F68D5E" w14:textId="77777777" w:rsidTr="00F30D39">
        <w:tc>
          <w:tcPr>
            <w:tcW w:w="9204" w:type="dxa"/>
            <w:shd w:val="clear" w:color="auto" w:fill="auto"/>
          </w:tcPr>
          <w:p w14:paraId="1B13BEEB" w14:textId="77777777" w:rsidR="0021701A" w:rsidRPr="00F30D39" w:rsidRDefault="0021701A" w:rsidP="00F30D39">
            <w:pPr>
              <w:pStyle w:val="StandardWeb"/>
              <w:spacing w:before="2"/>
              <w:rPr>
                <w:rFonts w:ascii="Avenir Black Oblique" w:hAnsi="Avenir Black Oblique"/>
                <w:b/>
                <w:color w:val="76923C"/>
                <w:sz w:val="32"/>
                <w:szCs w:val="32"/>
              </w:rPr>
            </w:pPr>
            <w:r w:rsidRPr="00F30D39">
              <w:rPr>
                <w:rFonts w:ascii="Avenir Black Oblique" w:hAnsi="Avenir Black Oblique"/>
                <w:b/>
                <w:color w:val="76923C"/>
                <w:sz w:val="32"/>
                <w:szCs w:val="32"/>
              </w:rPr>
              <w:t>Sophie Matik</w:t>
            </w:r>
          </w:p>
          <w:p w14:paraId="5F9009B9" w14:textId="77777777" w:rsidR="0021701A" w:rsidRPr="00F30D39" w:rsidRDefault="0021701A" w:rsidP="00F30D39">
            <w:pPr>
              <w:pStyle w:val="StandardWeb"/>
              <w:spacing w:before="2"/>
              <w:rPr>
                <w:rFonts w:ascii="Avenir Next Condensed Regular" w:hAnsi="Avenir Next Condensed Regular"/>
                <w:sz w:val="22"/>
                <w:szCs w:val="22"/>
              </w:rPr>
            </w:pPr>
            <w:r w:rsidRPr="00F30D39">
              <w:rPr>
                <w:rFonts w:ascii="Avenir Next Condensed Regular" w:hAnsi="Avenir Next Condensed Regular"/>
                <w:sz w:val="22"/>
                <w:szCs w:val="22"/>
              </w:rPr>
              <w:t>Matheweg 42, 31415 Pistadt</w:t>
            </w:r>
          </w:p>
          <w:p w14:paraId="33D1DB92" w14:textId="77777777" w:rsidR="0021701A" w:rsidRPr="00F30D39" w:rsidRDefault="0021701A" w:rsidP="00F30D39">
            <w:pPr>
              <w:pStyle w:val="StandardWeb"/>
              <w:spacing w:before="2"/>
              <w:rPr>
                <w:rFonts w:ascii="Avenir Light" w:hAnsi="Avenir Light"/>
                <w:b/>
                <w:sz w:val="22"/>
              </w:rPr>
            </w:pPr>
          </w:p>
          <w:p w14:paraId="14E12FF5" w14:textId="77777777" w:rsidR="0021701A" w:rsidRPr="00F30D39" w:rsidRDefault="0021701A" w:rsidP="00F30D39">
            <w:pPr>
              <w:pStyle w:val="StandardWeb"/>
              <w:spacing w:before="2"/>
              <w:rPr>
                <w:rFonts w:ascii="Avenir Next Condensed Demi Bold" w:hAnsi="Avenir Next Condensed Demi Bold"/>
                <w:sz w:val="22"/>
              </w:rPr>
            </w:pPr>
            <w:r w:rsidRPr="00F30D39">
              <w:rPr>
                <w:rFonts w:ascii="Avenir Next Condensed Demi Bold" w:hAnsi="Avenir Next Condensed Demi Bold"/>
                <w:sz w:val="22"/>
              </w:rPr>
              <w:t>E-Mail: so.matik@mail.de</w:t>
            </w:r>
          </w:p>
          <w:p w14:paraId="1DF97B29" w14:textId="77777777" w:rsidR="0021701A" w:rsidRPr="00F30D39" w:rsidRDefault="0021701A" w:rsidP="00F30D39">
            <w:pPr>
              <w:pStyle w:val="StandardWeb"/>
              <w:spacing w:before="2"/>
              <w:rPr>
                <w:rFonts w:ascii="Avenir Next Condensed Demi Bold" w:hAnsi="Avenir Next Condensed Demi Bold"/>
                <w:b/>
                <w:sz w:val="22"/>
              </w:rPr>
            </w:pPr>
            <w:r w:rsidRPr="00F30D39">
              <w:rPr>
                <w:rFonts w:ascii="Avenir Next Condensed Demi Bold" w:hAnsi="Avenir Next Condensed Demi Bold"/>
                <w:sz w:val="22"/>
              </w:rPr>
              <w:t>Telefon: 0101 / 10 10 01 11</w:t>
            </w:r>
          </w:p>
        </w:tc>
      </w:tr>
      <w:tr w:rsidR="0021701A" w:rsidRPr="00F30D39" w14:paraId="203810B8" w14:textId="77777777" w:rsidTr="00F30D39">
        <w:tc>
          <w:tcPr>
            <w:tcW w:w="9204" w:type="dxa"/>
            <w:shd w:val="clear" w:color="auto" w:fill="auto"/>
          </w:tcPr>
          <w:p w14:paraId="3B9A0ED7" w14:textId="77777777" w:rsidR="0021701A" w:rsidRPr="00F30D39" w:rsidRDefault="0021701A" w:rsidP="00F30D39">
            <w:pPr>
              <w:pStyle w:val="StandardWeb"/>
              <w:spacing w:before="2"/>
              <w:rPr>
                <w:rFonts w:ascii="Avenir Light" w:hAnsi="Avenir Light"/>
                <w:b/>
                <w:sz w:val="22"/>
              </w:rPr>
            </w:pPr>
          </w:p>
        </w:tc>
      </w:tr>
    </w:tbl>
    <w:p w14:paraId="21E628AE" w14:textId="77777777" w:rsidR="0021701A" w:rsidRPr="0021701A" w:rsidRDefault="0021701A" w:rsidP="00F376DE">
      <w:pPr>
        <w:pStyle w:val="StandardWeb"/>
        <w:spacing w:before="2"/>
        <w:rPr>
          <w:rFonts w:ascii="Bookman Old Style" w:hAnsi="Bookman Old Style"/>
          <w:sz w:val="22"/>
        </w:rPr>
      </w:pPr>
    </w:p>
    <w:p w14:paraId="06D8550D" w14:textId="77777777" w:rsidR="00650C4D" w:rsidRPr="00526351" w:rsidRDefault="00650C4D" w:rsidP="00650C4D">
      <w:pPr>
        <w:jc w:val="right"/>
        <w:rPr>
          <w:rFonts w:ascii="Helvetica" w:hAnsi="Helvetica"/>
          <w:sz w:val="22"/>
          <w:szCs w:val="22"/>
        </w:rPr>
      </w:pPr>
      <w:r w:rsidRPr="00526351">
        <w:rPr>
          <w:rFonts w:ascii="Helvetica" w:hAnsi="Helvetica"/>
          <w:sz w:val="22"/>
          <w:szCs w:val="22"/>
        </w:rPr>
        <w:t>1. April 20</w:t>
      </w:r>
      <w:r>
        <w:rPr>
          <w:rFonts w:ascii="Helvetica" w:hAnsi="Helvetica"/>
          <w:sz w:val="22"/>
          <w:szCs w:val="22"/>
        </w:rPr>
        <w:t>21</w:t>
      </w:r>
    </w:p>
    <w:p w14:paraId="34438986" w14:textId="77777777" w:rsidR="00650C4D" w:rsidRPr="00526351" w:rsidRDefault="00650C4D" w:rsidP="00650C4D">
      <w:pPr>
        <w:rPr>
          <w:rFonts w:ascii="Helvetica" w:hAnsi="Helvetica"/>
          <w:sz w:val="22"/>
          <w:szCs w:val="22"/>
        </w:rPr>
      </w:pPr>
    </w:p>
    <w:p w14:paraId="1DFF9D31" w14:textId="77777777" w:rsidR="00650C4D" w:rsidRPr="00650C4D" w:rsidRDefault="00650C4D" w:rsidP="00650C4D">
      <w:pPr>
        <w:rPr>
          <w:rFonts w:ascii="Arial" w:hAnsi="Arial" w:cs="Arial"/>
          <w:b/>
          <w:color w:val="000000"/>
          <w:sz w:val="22"/>
          <w:szCs w:val="22"/>
        </w:rPr>
      </w:pPr>
      <w:r w:rsidRPr="00650C4D">
        <w:rPr>
          <w:rFonts w:ascii="Arial" w:hAnsi="Arial" w:cs="Arial"/>
          <w:b/>
          <w:color w:val="000000"/>
          <w:sz w:val="22"/>
          <w:szCs w:val="22"/>
        </w:rPr>
        <w:t>Empfänger GmbH</w:t>
      </w:r>
    </w:p>
    <w:p w14:paraId="723E2D86" w14:textId="77777777" w:rsidR="00650C4D" w:rsidRPr="00650C4D" w:rsidRDefault="00650C4D" w:rsidP="00650C4D">
      <w:pPr>
        <w:rPr>
          <w:rFonts w:ascii="Arial" w:hAnsi="Arial" w:cs="Arial"/>
          <w:color w:val="000000"/>
          <w:sz w:val="22"/>
          <w:szCs w:val="22"/>
        </w:rPr>
      </w:pPr>
      <w:r w:rsidRPr="00650C4D">
        <w:rPr>
          <w:rFonts w:ascii="Arial" w:hAnsi="Arial" w:cs="Arial"/>
          <w:color w:val="000000"/>
          <w:sz w:val="22"/>
          <w:szCs w:val="22"/>
        </w:rPr>
        <w:t>Zielstr. 99</w:t>
      </w:r>
    </w:p>
    <w:p w14:paraId="56656DE2" w14:textId="77777777" w:rsidR="00650C4D" w:rsidRPr="00650C4D" w:rsidRDefault="00650C4D" w:rsidP="00650C4D">
      <w:pPr>
        <w:rPr>
          <w:rFonts w:ascii="Arial" w:hAnsi="Arial" w:cs="Arial"/>
          <w:color w:val="000000"/>
          <w:sz w:val="22"/>
          <w:szCs w:val="22"/>
        </w:rPr>
      </w:pPr>
      <w:r w:rsidRPr="00650C4D">
        <w:rPr>
          <w:rFonts w:ascii="Arial" w:hAnsi="Arial" w:cs="Arial"/>
          <w:color w:val="000000"/>
          <w:sz w:val="22"/>
          <w:szCs w:val="22"/>
        </w:rPr>
        <w:t>12345 Musterstadt</w:t>
      </w:r>
    </w:p>
    <w:p w14:paraId="0C3548DA" w14:textId="77777777" w:rsidR="00650C4D" w:rsidRPr="00650C4D" w:rsidRDefault="00650C4D" w:rsidP="00650C4D">
      <w:pPr>
        <w:rPr>
          <w:rFonts w:ascii="Arial" w:hAnsi="Arial" w:cs="Arial"/>
          <w:color w:val="000000"/>
          <w:sz w:val="22"/>
          <w:szCs w:val="22"/>
        </w:rPr>
      </w:pPr>
    </w:p>
    <w:p w14:paraId="73388D30" w14:textId="77777777" w:rsidR="00650C4D" w:rsidRPr="00650C4D" w:rsidRDefault="00650C4D" w:rsidP="00650C4D">
      <w:pPr>
        <w:rPr>
          <w:rFonts w:ascii="Arial" w:hAnsi="Arial" w:cs="Arial"/>
          <w:color w:val="000000"/>
          <w:sz w:val="22"/>
          <w:szCs w:val="22"/>
        </w:rPr>
      </w:pPr>
    </w:p>
    <w:p w14:paraId="5B8D5AE7" w14:textId="77777777" w:rsidR="00650C4D" w:rsidRPr="00650C4D" w:rsidRDefault="00650C4D" w:rsidP="00650C4D">
      <w:pPr>
        <w:rPr>
          <w:rFonts w:ascii="Arial" w:hAnsi="Arial" w:cs="Arial"/>
          <w:color w:val="000000"/>
          <w:sz w:val="22"/>
          <w:szCs w:val="22"/>
        </w:rPr>
      </w:pPr>
    </w:p>
    <w:p w14:paraId="58E5427B" w14:textId="77777777" w:rsidR="00650C4D" w:rsidRPr="00650C4D" w:rsidRDefault="00650C4D" w:rsidP="00650C4D">
      <w:pPr>
        <w:rPr>
          <w:rFonts w:ascii="Arial" w:hAnsi="Arial" w:cs="Arial"/>
          <w:color w:val="000000"/>
          <w:sz w:val="22"/>
          <w:szCs w:val="22"/>
        </w:rPr>
      </w:pPr>
      <w:r w:rsidRPr="00650C4D">
        <w:rPr>
          <w:rFonts w:ascii="Arial" w:hAnsi="Arial" w:cs="Arial"/>
          <w:b/>
          <w:bCs/>
          <w:color w:val="000000"/>
          <w:sz w:val="22"/>
          <w:szCs w:val="22"/>
        </w:rPr>
        <w:t>Betreffzeile</w:t>
      </w:r>
    </w:p>
    <w:p w14:paraId="6E345E78" w14:textId="77777777" w:rsidR="00650C4D" w:rsidRPr="00650C4D" w:rsidRDefault="00650C4D" w:rsidP="00650C4D">
      <w:pPr>
        <w:rPr>
          <w:rFonts w:ascii="Arial" w:hAnsi="Arial" w:cs="Arial"/>
          <w:color w:val="000000"/>
          <w:sz w:val="22"/>
          <w:szCs w:val="22"/>
        </w:rPr>
      </w:pPr>
    </w:p>
    <w:p w14:paraId="6A19101C" w14:textId="77777777" w:rsidR="00650C4D" w:rsidRPr="00650C4D" w:rsidRDefault="00650C4D" w:rsidP="00650C4D">
      <w:pPr>
        <w:rPr>
          <w:rFonts w:ascii="Arial" w:hAnsi="Arial" w:cs="Arial"/>
          <w:color w:val="000000"/>
          <w:sz w:val="22"/>
          <w:szCs w:val="22"/>
        </w:rPr>
      </w:pPr>
    </w:p>
    <w:p w14:paraId="5E8BFF60" w14:textId="77777777" w:rsidR="00650C4D" w:rsidRPr="00650C4D" w:rsidRDefault="00650C4D" w:rsidP="00650C4D">
      <w:pPr>
        <w:rPr>
          <w:rFonts w:ascii="Arial" w:hAnsi="Arial" w:cs="Arial"/>
          <w:color w:val="000000"/>
          <w:sz w:val="22"/>
          <w:szCs w:val="22"/>
        </w:rPr>
      </w:pPr>
    </w:p>
    <w:p w14:paraId="3BD0F3B8" w14:textId="77777777" w:rsidR="00650C4D" w:rsidRPr="00650C4D" w:rsidRDefault="00650C4D" w:rsidP="00650C4D">
      <w:pPr>
        <w:rPr>
          <w:rFonts w:ascii="Arial" w:hAnsi="Arial" w:cs="Arial"/>
          <w:color w:val="000000"/>
          <w:sz w:val="22"/>
          <w:szCs w:val="22"/>
        </w:rPr>
      </w:pPr>
      <w:r w:rsidRPr="00650C4D">
        <w:rPr>
          <w:rFonts w:ascii="Arial" w:hAnsi="Arial" w:cs="Arial"/>
          <w:color w:val="000000"/>
          <w:sz w:val="22"/>
          <w:szCs w:val="22"/>
        </w:rPr>
        <w:t xml:space="preserve">Sehr geehrte Frau </w:t>
      </w:r>
      <w:r w:rsidRPr="00650C4D">
        <w:rPr>
          <w:rFonts w:ascii="Arial" w:hAnsi="Arial" w:cs="Arial"/>
          <w:i/>
          <w:color w:val="000000"/>
          <w:sz w:val="22"/>
          <w:szCs w:val="22"/>
        </w:rPr>
        <w:t>____,</w:t>
      </w:r>
    </w:p>
    <w:p w14:paraId="5A22BE9F" w14:textId="77777777" w:rsidR="00650C4D" w:rsidRPr="00650C4D" w:rsidRDefault="00650C4D" w:rsidP="00650C4D">
      <w:pPr>
        <w:rPr>
          <w:rFonts w:ascii="Arial" w:hAnsi="Arial" w:cs="Arial"/>
          <w:color w:val="000000"/>
          <w:sz w:val="22"/>
          <w:szCs w:val="22"/>
        </w:rPr>
      </w:pPr>
    </w:p>
    <w:p w14:paraId="01F7BF5E" w14:textId="77777777" w:rsidR="00650C4D" w:rsidRPr="00650C4D" w:rsidRDefault="00650C4D" w:rsidP="00650C4D">
      <w:pPr>
        <w:rPr>
          <w:rFonts w:ascii="Arial" w:hAnsi="Arial" w:cs="Arial"/>
          <w:color w:val="000000"/>
          <w:sz w:val="22"/>
          <w:szCs w:val="22"/>
          <w:lang w:val="en-US"/>
        </w:rPr>
      </w:pPr>
      <w:r w:rsidRPr="00650C4D">
        <w:rPr>
          <w:rFonts w:ascii="Arial" w:hAnsi="Arial" w:cs="Arial"/>
          <w:color w:val="000000"/>
          <w:sz w:val="22"/>
          <w:szCs w:val="22"/>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14:paraId="18753851" w14:textId="77777777" w:rsidR="00650C4D" w:rsidRPr="00650C4D" w:rsidRDefault="00650C4D" w:rsidP="00650C4D">
      <w:pPr>
        <w:rPr>
          <w:rFonts w:ascii="Arial" w:hAnsi="Arial" w:cs="Arial"/>
          <w:color w:val="000000"/>
          <w:sz w:val="22"/>
          <w:szCs w:val="22"/>
          <w:lang w:val="en-US"/>
        </w:rPr>
      </w:pPr>
    </w:p>
    <w:p w14:paraId="63FE339F" w14:textId="77777777" w:rsidR="00650C4D" w:rsidRPr="00650C4D" w:rsidRDefault="00650C4D" w:rsidP="00650C4D">
      <w:pPr>
        <w:rPr>
          <w:rFonts w:ascii="Arial" w:hAnsi="Arial" w:cs="Arial"/>
          <w:color w:val="000000"/>
          <w:sz w:val="22"/>
          <w:szCs w:val="22"/>
          <w:lang w:val="en-US"/>
        </w:rPr>
      </w:pPr>
      <w:r w:rsidRPr="00650C4D">
        <w:rPr>
          <w:rFonts w:ascii="Arial" w:hAnsi="Arial" w:cs="Arial"/>
          <w:color w:val="000000"/>
          <w:sz w:val="22"/>
          <w:szCs w:val="22"/>
          <w:lang w:val="en-US"/>
        </w:rPr>
        <w:t>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2A0F5472" w14:textId="77777777" w:rsidR="00650C4D" w:rsidRPr="00650C4D" w:rsidRDefault="00650C4D" w:rsidP="00650C4D">
      <w:pPr>
        <w:rPr>
          <w:rFonts w:ascii="Arial" w:hAnsi="Arial" w:cs="Arial"/>
          <w:color w:val="000000"/>
          <w:sz w:val="22"/>
          <w:szCs w:val="22"/>
          <w:lang w:val="en-US"/>
        </w:rPr>
      </w:pPr>
    </w:p>
    <w:p w14:paraId="292772A8" w14:textId="77777777" w:rsidR="00650C4D" w:rsidRPr="00650C4D" w:rsidRDefault="00650C4D" w:rsidP="00650C4D">
      <w:pPr>
        <w:rPr>
          <w:rFonts w:ascii="Arial" w:hAnsi="Arial" w:cs="Arial"/>
          <w:color w:val="000000"/>
          <w:sz w:val="22"/>
          <w:szCs w:val="22"/>
          <w:lang w:val="en-US"/>
        </w:rPr>
      </w:pPr>
      <w:r w:rsidRPr="00650C4D">
        <w:rPr>
          <w:rFonts w:ascii="Arial" w:hAnsi="Arial" w:cs="Arial"/>
          <w:color w:val="000000"/>
          <w:sz w:val="22"/>
          <w:szCs w:val="22"/>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69665751" w14:textId="77777777" w:rsidR="00650C4D" w:rsidRPr="00650C4D" w:rsidRDefault="00650C4D" w:rsidP="00650C4D">
      <w:pPr>
        <w:rPr>
          <w:rFonts w:ascii="Arial" w:hAnsi="Arial" w:cs="Arial"/>
          <w:color w:val="000000"/>
          <w:sz w:val="22"/>
          <w:szCs w:val="22"/>
          <w:lang w:val="en-US"/>
        </w:rPr>
      </w:pPr>
    </w:p>
    <w:p w14:paraId="1630B8C9" w14:textId="77777777" w:rsidR="00650C4D" w:rsidRPr="00650C4D" w:rsidRDefault="00650C4D" w:rsidP="00650C4D">
      <w:pPr>
        <w:rPr>
          <w:rFonts w:ascii="Arial" w:hAnsi="Arial" w:cs="Arial"/>
          <w:color w:val="000000"/>
          <w:sz w:val="22"/>
          <w:szCs w:val="22"/>
          <w:lang w:val="en-US"/>
        </w:rPr>
      </w:pPr>
      <w:r w:rsidRPr="00650C4D">
        <w:rPr>
          <w:rFonts w:ascii="Arial" w:hAnsi="Arial" w:cs="Arial"/>
          <w:color w:val="000000"/>
          <w:sz w:val="22"/>
          <w:szCs w:val="22"/>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662DC23F" w14:textId="77777777" w:rsidR="00650C4D" w:rsidRPr="00650C4D" w:rsidRDefault="00650C4D" w:rsidP="00650C4D">
      <w:pPr>
        <w:rPr>
          <w:rFonts w:ascii="Arial" w:hAnsi="Arial" w:cs="Arial"/>
          <w:color w:val="000000"/>
          <w:sz w:val="22"/>
          <w:szCs w:val="22"/>
          <w:lang w:val="en-US"/>
        </w:rPr>
      </w:pPr>
    </w:p>
    <w:p w14:paraId="0481D2D1" w14:textId="77777777" w:rsidR="00650C4D" w:rsidRPr="00650C4D" w:rsidRDefault="00650C4D" w:rsidP="00650C4D">
      <w:pPr>
        <w:rPr>
          <w:rFonts w:ascii="Arial" w:hAnsi="Arial" w:cs="Arial"/>
          <w:color w:val="000000"/>
          <w:sz w:val="22"/>
          <w:szCs w:val="22"/>
        </w:rPr>
      </w:pPr>
      <w:r w:rsidRPr="00650C4D">
        <w:rPr>
          <w:rFonts w:ascii="Arial" w:hAnsi="Arial" w:cs="Arial"/>
          <w:color w:val="000000"/>
          <w:sz w:val="22"/>
          <w:szCs w:val="22"/>
        </w:rPr>
        <w:t>Mit freundlichen Grüßen</w:t>
      </w:r>
    </w:p>
    <w:p w14:paraId="0CD5B26C" w14:textId="069E6D6B" w:rsidR="00F376DE" w:rsidRPr="0021701A" w:rsidRDefault="00F376DE" w:rsidP="00650C4D">
      <w:pPr>
        <w:pStyle w:val="StandardWeb"/>
        <w:spacing w:before="2"/>
        <w:jc w:val="right"/>
        <w:rPr>
          <w:rFonts w:ascii="Avenir Next Condensed Regular" w:hAnsi="Avenir Next Condensed Regular"/>
          <w:sz w:val="22"/>
        </w:rPr>
      </w:pPr>
    </w:p>
    <w:sectPr w:rsidR="00F376DE" w:rsidRPr="0021701A" w:rsidSect="0021701A">
      <w:headerReference w:type="even" r:id="rId7"/>
      <w:headerReference w:type="default" r:id="rId8"/>
      <w:footerReference w:type="even" r:id="rId9"/>
      <w:footerReference w:type="default" r:id="rId10"/>
      <w:headerReference w:type="first" r:id="rId11"/>
      <w:footerReference w:type="first" r:id="rId12"/>
      <w:pgSz w:w="11900" w:h="16840"/>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E5D1" w14:textId="77777777" w:rsidR="00C105AC" w:rsidRDefault="00C105AC" w:rsidP="0021701A">
      <w:r>
        <w:separator/>
      </w:r>
    </w:p>
  </w:endnote>
  <w:endnote w:type="continuationSeparator" w:id="0">
    <w:p w14:paraId="28827793" w14:textId="77777777" w:rsidR="00C105AC" w:rsidRDefault="00C105AC" w:rsidP="0021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Avenir Black Oblique">
    <w:altName w:val="Avenir Black Oblique"/>
    <w:panose1 w:val="020B0803020203090204"/>
    <w:charset w:val="4D"/>
    <w:family w:val="swiss"/>
    <w:pitch w:val="variable"/>
    <w:sig w:usb0="800000AF" w:usb1="5000204A" w:usb2="00000000" w:usb3="00000000" w:csb0="0000009B" w:csb1="00000000"/>
  </w:font>
  <w:font w:name="Avenir Next Condensed Regular">
    <w:panose1 w:val="020B0506020202020204"/>
    <w:charset w:val="00"/>
    <w:family w:val="swiss"/>
    <w:pitch w:val="variable"/>
    <w:sig w:usb0="8000002F" w:usb1="5000204A" w:usb2="00000000" w:usb3="00000000" w:csb0="0000009B" w:csb1="00000000"/>
  </w:font>
  <w:font w:name="Avenir Light">
    <w:altName w:val="Avenir Light"/>
    <w:panose1 w:val="020B0402020203020204"/>
    <w:charset w:val="4D"/>
    <w:family w:val="swiss"/>
    <w:pitch w:val="variable"/>
    <w:sig w:usb0="800000AF" w:usb1="5000204A" w:usb2="00000000" w:usb3="00000000" w:csb0="0000009B" w:csb1="00000000"/>
  </w:font>
  <w:font w:name="Avenir Next Condensed Demi Bold">
    <w:altName w:val="Avenir Next Condensed Demi Bold"/>
    <w:panose1 w:val="020B0706020202020204"/>
    <w:charset w:val="00"/>
    <w:family w:val="swiss"/>
    <w:pitch w:val="variable"/>
    <w:sig w:usb0="8000002F" w:usb1="5000204A"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890F" w14:textId="77777777" w:rsidR="0021701A" w:rsidRDefault="002170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28D4" w14:textId="77777777" w:rsidR="0021701A" w:rsidRDefault="0021701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D911" w14:textId="77777777" w:rsidR="0021701A" w:rsidRDefault="002170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B6C0" w14:textId="77777777" w:rsidR="00C105AC" w:rsidRDefault="00C105AC" w:rsidP="0021701A">
      <w:r>
        <w:separator/>
      </w:r>
    </w:p>
  </w:footnote>
  <w:footnote w:type="continuationSeparator" w:id="0">
    <w:p w14:paraId="28568470" w14:textId="77777777" w:rsidR="00C105AC" w:rsidRDefault="00C105AC" w:rsidP="00217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CFF9" w14:textId="77777777" w:rsidR="0021701A" w:rsidRDefault="00C105AC">
    <w:pPr>
      <w:pStyle w:val="Kopfzeile"/>
    </w:pPr>
    <w:r>
      <w:rPr>
        <w:noProof/>
        <w:lang w:eastAsia="de-DE"/>
      </w:rPr>
      <w:pict w14:anchorId="5543E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600pt;height:848.35pt;z-index:-251658752;mso-wrap-edited:f;mso-width-percent:0;mso-height-percent:0;mso-position-horizontal:center;mso-position-horizontal-relative:margin;mso-position-vertical:center;mso-position-vertical-relative:margin;mso-width-percent:0;mso-height-percent:0" wrapcoords="-27 0 -27 21561 21600 21561 21600 0 -27 0">
          <v:imagedata r:id="rId1" o:title="Welle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786D" w14:textId="77777777" w:rsidR="0021701A" w:rsidRDefault="00C105AC">
    <w:pPr>
      <w:pStyle w:val="Kopfzeile"/>
    </w:pPr>
    <w:r>
      <w:rPr>
        <w:noProof/>
        <w:lang w:eastAsia="de-DE"/>
      </w:rPr>
      <w:pict w14:anchorId="214A9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600pt;height:848.35pt;z-index:-251659776;mso-wrap-edited:f;mso-width-percent:0;mso-height-percent:0;mso-position-horizontal:center;mso-position-horizontal-relative:margin;mso-position-vertical:center;mso-position-vertical-relative:margin;mso-width-percent:0;mso-height-percent:0" wrapcoords="-27 0 -27 21561 21600 21561 21600 0 -27 0">
          <v:imagedata r:id="rId1" o:title="Welle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2DD0" w14:textId="77777777" w:rsidR="0021701A" w:rsidRDefault="00C105AC">
    <w:pPr>
      <w:pStyle w:val="Kopfzeile"/>
    </w:pPr>
    <w:r>
      <w:rPr>
        <w:noProof/>
        <w:lang w:eastAsia="de-DE"/>
      </w:rPr>
      <w:pict w14:anchorId="40A74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00pt;height:848.35pt;z-index:-251657728;mso-wrap-edited:f;mso-width-percent:0;mso-height-percent:0;mso-position-horizontal:center;mso-position-horizontal-relative:margin;mso-position-vertical:center;mso-position-vertical-relative:margin;mso-width-percent:0;mso-height-percent:0" wrapcoords="-27 0 -27 21561 21600 21561 21600 0 -27 0">
          <v:imagedata r:id="rId1" o:title="Welle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752A6"/>
    <w:multiLevelType w:val="hybridMultilevel"/>
    <w:tmpl w:val="68ACF4EA"/>
    <w:lvl w:ilvl="0" w:tplc="A99AEDC6">
      <w:start w:val="5"/>
      <w:numFmt w:val="bullet"/>
      <w:lvlText w:val="-"/>
      <w:lvlJc w:val="left"/>
      <w:pPr>
        <w:ind w:left="720" w:hanging="360"/>
      </w:pPr>
      <w:rPr>
        <w:rFonts w:ascii="Helvetica" w:eastAsia="Cambria"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D3"/>
    <w:rsid w:val="000641FF"/>
    <w:rsid w:val="0021701A"/>
    <w:rsid w:val="00650C4D"/>
    <w:rsid w:val="00C105AC"/>
    <w:rsid w:val="00F30D39"/>
    <w:rsid w:val="00F376DE"/>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DBFC649"/>
  <w14:defaultImageDpi w14:val="300"/>
  <w15:chartTrackingRefBased/>
  <w15:docId w15:val="{F27F4D70-D3D8-704C-8FAF-C2EF429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22D8"/>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AA69D3"/>
    <w:pPr>
      <w:spacing w:beforeLines="1"/>
    </w:pPr>
    <w:rPr>
      <w:rFonts w:ascii="Times" w:hAnsi="Times"/>
      <w:sz w:val="20"/>
      <w:szCs w:val="20"/>
      <w:lang w:eastAsia="de-DE"/>
    </w:rPr>
  </w:style>
  <w:style w:type="paragraph" w:styleId="Kopfzeile">
    <w:name w:val="header"/>
    <w:basedOn w:val="Standard"/>
    <w:link w:val="KopfzeileZchn"/>
    <w:uiPriority w:val="99"/>
    <w:unhideWhenUsed/>
    <w:rsid w:val="0021701A"/>
    <w:pPr>
      <w:tabs>
        <w:tab w:val="center" w:pos="4536"/>
        <w:tab w:val="right" w:pos="9072"/>
      </w:tabs>
    </w:pPr>
  </w:style>
  <w:style w:type="character" w:customStyle="1" w:styleId="KopfzeileZchn">
    <w:name w:val="Kopfzeile Zchn"/>
    <w:link w:val="Kopfzeile"/>
    <w:uiPriority w:val="99"/>
    <w:rsid w:val="0021701A"/>
    <w:rPr>
      <w:sz w:val="24"/>
      <w:szCs w:val="24"/>
      <w:lang w:eastAsia="en-US"/>
    </w:rPr>
  </w:style>
  <w:style w:type="paragraph" w:styleId="Fuzeile">
    <w:name w:val="footer"/>
    <w:basedOn w:val="Standard"/>
    <w:link w:val="FuzeileZchn"/>
    <w:uiPriority w:val="99"/>
    <w:unhideWhenUsed/>
    <w:rsid w:val="0021701A"/>
    <w:pPr>
      <w:tabs>
        <w:tab w:val="center" w:pos="4536"/>
        <w:tab w:val="right" w:pos="9072"/>
      </w:tabs>
    </w:pPr>
  </w:style>
  <w:style w:type="character" w:customStyle="1" w:styleId="FuzeileZchn">
    <w:name w:val="Fußzeile Zchn"/>
    <w:link w:val="Fuzeile"/>
    <w:uiPriority w:val="99"/>
    <w:rsid w:val="0021701A"/>
    <w:rPr>
      <w:sz w:val="24"/>
      <w:szCs w:val="24"/>
      <w:lang w:eastAsia="en-US"/>
    </w:rPr>
  </w:style>
  <w:style w:type="table" w:styleId="Tabellenraster">
    <w:name w:val="Table Grid"/>
    <w:basedOn w:val="NormaleTabelle"/>
    <w:uiPriority w:val="59"/>
    <w:rsid w:val="00217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6343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Karrirebibel</Company>
  <LinksUpToDate>false</LinksUpToDate>
  <CharactersWithSpaces>1393</CharactersWithSpaces>
  <SharedDoc>false</SharedDoc>
  <HLinks>
    <vt:vector size="18" baseType="variant">
      <vt:variant>
        <vt:i4>3866750</vt:i4>
      </vt:variant>
      <vt:variant>
        <vt:i4>-1</vt:i4>
      </vt:variant>
      <vt:variant>
        <vt:i4>1025</vt:i4>
      </vt:variant>
      <vt:variant>
        <vt:i4>1</vt:i4>
      </vt:variant>
      <vt:variant>
        <vt:lpwstr>Welle2</vt:lpwstr>
      </vt:variant>
      <vt:variant>
        <vt:lpwstr/>
      </vt:variant>
      <vt:variant>
        <vt:i4>3866750</vt:i4>
      </vt:variant>
      <vt:variant>
        <vt:i4>-1</vt:i4>
      </vt:variant>
      <vt:variant>
        <vt:i4>1026</vt:i4>
      </vt:variant>
      <vt:variant>
        <vt:i4>1</vt:i4>
      </vt:variant>
      <vt:variant>
        <vt:lpwstr>Welle2</vt:lpwstr>
      </vt:variant>
      <vt:variant>
        <vt:lpwstr/>
      </vt:variant>
      <vt:variant>
        <vt:i4>3866750</vt:i4>
      </vt:variant>
      <vt:variant>
        <vt:i4>-1</vt:i4>
      </vt:variant>
      <vt:variant>
        <vt:i4>1027</vt:i4>
      </vt:variant>
      <vt:variant>
        <vt:i4>1</vt:i4>
      </vt:variant>
      <vt:variant>
        <vt:lpwstr>Welle2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cp:lastModifiedBy>Silke Mai</cp:lastModifiedBy>
  <cp:revision>2</cp:revision>
  <dcterms:created xsi:type="dcterms:W3CDTF">2021-07-21T08:54:00Z</dcterms:created>
  <dcterms:modified xsi:type="dcterms:W3CDTF">2021-07-21T08:54:00Z</dcterms:modified>
</cp:coreProperties>
</file>