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BE37" w14:textId="77777777" w:rsidR="006324FA" w:rsidRPr="00C56977" w:rsidRDefault="006324FA" w:rsidP="00A17AAD">
      <w:pPr>
        <w:pStyle w:val="StandardWeb"/>
        <w:spacing w:before="2"/>
        <w:rPr>
          <w:rFonts w:ascii="Helvetica Neue Thin" w:hAnsi="Helvetica Neue Thin"/>
          <w:sz w:val="40"/>
          <w:szCs w:val="40"/>
        </w:rPr>
      </w:pPr>
      <w:r w:rsidRPr="00C56977">
        <w:rPr>
          <w:rFonts w:ascii="Helvetica Neue Thin" w:hAnsi="Helvetica Neue Thin"/>
          <w:sz w:val="40"/>
          <w:szCs w:val="40"/>
        </w:rPr>
        <w:t xml:space="preserve">Karoline </w:t>
      </w:r>
      <w:r w:rsidRPr="00C56977">
        <w:rPr>
          <w:rFonts w:ascii="Helvetica Neue Bold Condensed" w:hAnsi="Helvetica Neue Bold Condensed"/>
          <w:sz w:val="40"/>
          <w:szCs w:val="40"/>
        </w:rPr>
        <w:t>Kendall</w:t>
      </w:r>
    </w:p>
    <w:p w14:paraId="31FC13EE"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Musterstraße 13</w:t>
      </w:r>
    </w:p>
    <w:p w14:paraId="2E956409"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98765 Fantasiestadt</w:t>
      </w:r>
    </w:p>
    <w:p w14:paraId="342B6731" w14:textId="77777777" w:rsidR="00A17AAD" w:rsidRPr="00C56977" w:rsidRDefault="00A17AAD" w:rsidP="00A17AAD">
      <w:pPr>
        <w:pStyle w:val="StandardWeb"/>
        <w:spacing w:before="2"/>
        <w:rPr>
          <w:rFonts w:ascii="Helvetica Neue Thin" w:hAnsi="Helvetica Neue Thin"/>
          <w:sz w:val="24"/>
        </w:rPr>
      </w:pPr>
    </w:p>
    <w:p w14:paraId="002285F1" w14:textId="77777777" w:rsidR="00A17AAD" w:rsidRPr="00C56977" w:rsidRDefault="00A17AAD" w:rsidP="00A17AAD">
      <w:pPr>
        <w:pStyle w:val="StandardWeb"/>
        <w:spacing w:before="2"/>
        <w:rPr>
          <w:rFonts w:ascii="Helvetica Neue Thin" w:hAnsi="Helvetica Neue Thin"/>
          <w:sz w:val="24"/>
        </w:rPr>
      </w:pPr>
      <w:r w:rsidRPr="00C56977">
        <w:rPr>
          <w:rFonts w:ascii="Helvetica Neue Thin" w:hAnsi="Helvetica Neue Thin"/>
          <w:sz w:val="24"/>
        </w:rPr>
        <w:t xml:space="preserve">Fon: </w:t>
      </w:r>
      <w:r w:rsidRPr="00C56977">
        <w:rPr>
          <w:rFonts w:ascii="Helvetica Neue Medium" w:hAnsi="Helvetica Neue Medium"/>
          <w:sz w:val="24"/>
        </w:rPr>
        <w:t>0123 / 456 789 00</w:t>
      </w:r>
    </w:p>
    <w:p w14:paraId="47791870" w14:textId="77777777" w:rsidR="00A17AAD" w:rsidRPr="003C1F29" w:rsidRDefault="00A17AAD" w:rsidP="00A17AAD">
      <w:pPr>
        <w:pStyle w:val="StandardWeb"/>
        <w:spacing w:before="2"/>
        <w:rPr>
          <w:rFonts w:ascii="Helvetica Neue Thin" w:hAnsi="Helvetica Neue Thin"/>
          <w:sz w:val="24"/>
          <w:lang w:val="en-US"/>
        </w:rPr>
      </w:pPr>
      <w:r w:rsidRPr="003C1F29">
        <w:rPr>
          <w:rFonts w:ascii="Helvetica Neue Thin" w:hAnsi="Helvetica Neue Thin"/>
          <w:sz w:val="24"/>
          <w:lang w:val="en-US"/>
        </w:rPr>
        <w:t xml:space="preserve">Mail: </w:t>
      </w:r>
      <w:r w:rsidRPr="003C1F29">
        <w:rPr>
          <w:rFonts w:ascii="Helvetica Neue Medium" w:hAnsi="Helvetica Neue Medium"/>
          <w:sz w:val="24"/>
          <w:lang w:val="en-US"/>
        </w:rPr>
        <w:t>karo.ken@meinemail.de</w:t>
      </w:r>
    </w:p>
    <w:p w14:paraId="0BAB48C6" w14:textId="77777777" w:rsidR="00C56977" w:rsidRPr="003C1F29" w:rsidRDefault="00C56977" w:rsidP="00A17AAD">
      <w:pPr>
        <w:pStyle w:val="StandardWeb"/>
        <w:spacing w:before="2"/>
        <w:jc w:val="right"/>
        <w:rPr>
          <w:rFonts w:ascii="Helvetica Neue Thin" w:hAnsi="Helvetica Neue Thin"/>
          <w:sz w:val="24"/>
          <w:lang w:val="en-US"/>
        </w:rPr>
      </w:pPr>
    </w:p>
    <w:p w14:paraId="0CE10945" w14:textId="77777777" w:rsidR="003C1F29" w:rsidRPr="00526351" w:rsidRDefault="003C1F29" w:rsidP="003C1F29">
      <w:pPr>
        <w:jc w:val="right"/>
        <w:rPr>
          <w:rFonts w:ascii="Helvetica" w:hAnsi="Helvetica"/>
          <w:sz w:val="22"/>
          <w:szCs w:val="22"/>
        </w:rPr>
      </w:pPr>
      <w:r w:rsidRPr="00526351">
        <w:rPr>
          <w:rFonts w:ascii="Helvetica" w:hAnsi="Helvetica"/>
          <w:sz w:val="22"/>
          <w:szCs w:val="22"/>
        </w:rPr>
        <w:t>1. April 20</w:t>
      </w:r>
      <w:r>
        <w:rPr>
          <w:rFonts w:ascii="Helvetica" w:hAnsi="Helvetica"/>
          <w:sz w:val="22"/>
          <w:szCs w:val="22"/>
        </w:rPr>
        <w:t>21</w:t>
      </w:r>
    </w:p>
    <w:p w14:paraId="302D51A4" w14:textId="77777777" w:rsidR="003C1F29" w:rsidRPr="00526351" w:rsidRDefault="003C1F29" w:rsidP="003C1F29">
      <w:pPr>
        <w:rPr>
          <w:rFonts w:ascii="Helvetica" w:hAnsi="Helvetica"/>
          <w:sz w:val="22"/>
          <w:szCs w:val="22"/>
        </w:rPr>
      </w:pPr>
    </w:p>
    <w:p w14:paraId="55A1D58C" w14:textId="77777777" w:rsidR="003C1F29" w:rsidRPr="003C1F29" w:rsidRDefault="003C1F29" w:rsidP="003C1F29">
      <w:pPr>
        <w:rPr>
          <w:rFonts w:ascii="Arial" w:hAnsi="Arial" w:cs="Arial"/>
          <w:b/>
          <w:color w:val="000000"/>
          <w:sz w:val="22"/>
          <w:szCs w:val="22"/>
        </w:rPr>
      </w:pPr>
      <w:r w:rsidRPr="003C1F29">
        <w:rPr>
          <w:rFonts w:ascii="Arial" w:hAnsi="Arial" w:cs="Arial"/>
          <w:b/>
          <w:color w:val="000000"/>
          <w:sz w:val="22"/>
          <w:szCs w:val="22"/>
        </w:rPr>
        <w:t>Empfänger GmbH</w:t>
      </w:r>
    </w:p>
    <w:p w14:paraId="3C8A34F3" w14:textId="77777777" w:rsidR="003C1F29" w:rsidRPr="003C1F29" w:rsidRDefault="003C1F29" w:rsidP="003C1F29">
      <w:pPr>
        <w:rPr>
          <w:rFonts w:ascii="Arial" w:hAnsi="Arial" w:cs="Arial"/>
          <w:color w:val="000000"/>
          <w:sz w:val="22"/>
          <w:szCs w:val="22"/>
        </w:rPr>
      </w:pPr>
      <w:r w:rsidRPr="003C1F29">
        <w:rPr>
          <w:rFonts w:ascii="Arial" w:hAnsi="Arial" w:cs="Arial"/>
          <w:color w:val="000000"/>
          <w:sz w:val="22"/>
          <w:szCs w:val="22"/>
        </w:rPr>
        <w:t>Zielstr. 99</w:t>
      </w:r>
    </w:p>
    <w:p w14:paraId="1D1E26FF" w14:textId="77777777" w:rsidR="003C1F29" w:rsidRPr="003C1F29" w:rsidRDefault="003C1F29" w:rsidP="003C1F29">
      <w:pPr>
        <w:rPr>
          <w:rFonts w:ascii="Arial" w:hAnsi="Arial" w:cs="Arial"/>
          <w:color w:val="000000"/>
          <w:sz w:val="22"/>
          <w:szCs w:val="22"/>
        </w:rPr>
      </w:pPr>
      <w:r w:rsidRPr="003C1F29">
        <w:rPr>
          <w:rFonts w:ascii="Arial" w:hAnsi="Arial" w:cs="Arial"/>
          <w:color w:val="000000"/>
          <w:sz w:val="22"/>
          <w:szCs w:val="22"/>
        </w:rPr>
        <w:t>12345 Musterstadt</w:t>
      </w:r>
    </w:p>
    <w:p w14:paraId="28CABA83" w14:textId="77777777" w:rsidR="003C1F29" w:rsidRPr="003C1F29" w:rsidRDefault="003C1F29" w:rsidP="003C1F29">
      <w:pPr>
        <w:rPr>
          <w:rFonts w:ascii="Arial" w:hAnsi="Arial" w:cs="Arial"/>
          <w:color w:val="000000"/>
          <w:sz w:val="22"/>
          <w:szCs w:val="22"/>
        </w:rPr>
      </w:pPr>
    </w:p>
    <w:p w14:paraId="0461FE13" w14:textId="77777777" w:rsidR="003C1F29" w:rsidRPr="003C1F29" w:rsidRDefault="003C1F29" w:rsidP="003C1F29">
      <w:pPr>
        <w:rPr>
          <w:rFonts w:ascii="Arial" w:hAnsi="Arial" w:cs="Arial"/>
          <w:color w:val="000000"/>
          <w:sz w:val="22"/>
          <w:szCs w:val="22"/>
        </w:rPr>
      </w:pPr>
    </w:p>
    <w:p w14:paraId="3E5CC125" w14:textId="77777777" w:rsidR="003C1F29" w:rsidRPr="003C1F29" w:rsidRDefault="003C1F29" w:rsidP="003C1F29">
      <w:pPr>
        <w:rPr>
          <w:rFonts w:ascii="Arial" w:hAnsi="Arial" w:cs="Arial"/>
          <w:color w:val="000000"/>
          <w:sz w:val="22"/>
          <w:szCs w:val="22"/>
        </w:rPr>
      </w:pPr>
    </w:p>
    <w:p w14:paraId="076A82A9" w14:textId="77777777" w:rsidR="003C1F29" w:rsidRPr="003C1F29" w:rsidRDefault="003C1F29" w:rsidP="003C1F29">
      <w:pPr>
        <w:rPr>
          <w:rFonts w:ascii="Arial" w:hAnsi="Arial" w:cs="Arial"/>
          <w:color w:val="000000"/>
          <w:sz w:val="22"/>
          <w:szCs w:val="22"/>
        </w:rPr>
      </w:pPr>
      <w:r w:rsidRPr="003C1F29">
        <w:rPr>
          <w:rFonts w:ascii="Arial" w:hAnsi="Arial" w:cs="Arial"/>
          <w:b/>
          <w:bCs/>
          <w:color w:val="000000"/>
          <w:sz w:val="22"/>
          <w:szCs w:val="22"/>
        </w:rPr>
        <w:t>Betreffzeile</w:t>
      </w:r>
    </w:p>
    <w:p w14:paraId="1C23352F" w14:textId="77777777" w:rsidR="003C1F29" w:rsidRPr="003C1F29" w:rsidRDefault="003C1F29" w:rsidP="003C1F29">
      <w:pPr>
        <w:rPr>
          <w:rFonts w:ascii="Arial" w:hAnsi="Arial" w:cs="Arial"/>
          <w:color w:val="000000"/>
          <w:sz w:val="22"/>
          <w:szCs w:val="22"/>
        </w:rPr>
      </w:pPr>
    </w:p>
    <w:p w14:paraId="0DBC10DD" w14:textId="77777777" w:rsidR="003C1F29" w:rsidRPr="003C1F29" w:rsidRDefault="003C1F29" w:rsidP="003C1F29">
      <w:pPr>
        <w:rPr>
          <w:rFonts w:ascii="Arial" w:hAnsi="Arial" w:cs="Arial"/>
          <w:color w:val="000000"/>
          <w:sz w:val="22"/>
          <w:szCs w:val="22"/>
        </w:rPr>
      </w:pPr>
    </w:p>
    <w:p w14:paraId="02DF9806" w14:textId="77777777" w:rsidR="003C1F29" w:rsidRPr="003C1F29" w:rsidRDefault="003C1F29" w:rsidP="003C1F29">
      <w:pPr>
        <w:rPr>
          <w:rFonts w:ascii="Arial" w:hAnsi="Arial" w:cs="Arial"/>
          <w:color w:val="000000"/>
          <w:sz w:val="22"/>
          <w:szCs w:val="22"/>
        </w:rPr>
      </w:pPr>
    </w:p>
    <w:p w14:paraId="56D7D853" w14:textId="77777777" w:rsidR="003C1F29" w:rsidRPr="003C1F29" w:rsidRDefault="003C1F29" w:rsidP="003C1F29">
      <w:pPr>
        <w:rPr>
          <w:rFonts w:ascii="Arial" w:hAnsi="Arial" w:cs="Arial"/>
          <w:color w:val="000000"/>
          <w:sz w:val="22"/>
          <w:szCs w:val="22"/>
        </w:rPr>
      </w:pPr>
      <w:r w:rsidRPr="003C1F29">
        <w:rPr>
          <w:rFonts w:ascii="Arial" w:hAnsi="Arial" w:cs="Arial"/>
          <w:color w:val="000000"/>
          <w:sz w:val="22"/>
          <w:szCs w:val="22"/>
        </w:rPr>
        <w:t xml:space="preserve">Sehr geehrte Frau </w:t>
      </w:r>
      <w:r w:rsidRPr="003C1F29">
        <w:rPr>
          <w:rFonts w:ascii="Arial" w:hAnsi="Arial" w:cs="Arial"/>
          <w:i/>
          <w:color w:val="000000"/>
          <w:sz w:val="22"/>
          <w:szCs w:val="22"/>
        </w:rPr>
        <w:t>____,</w:t>
      </w:r>
    </w:p>
    <w:p w14:paraId="3192C032" w14:textId="77777777" w:rsidR="003C1F29" w:rsidRPr="003C1F29" w:rsidRDefault="003C1F29" w:rsidP="003C1F29">
      <w:pPr>
        <w:rPr>
          <w:rFonts w:ascii="Arial" w:hAnsi="Arial" w:cs="Arial"/>
          <w:color w:val="000000"/>
          <w:sz w:val="22"/>
          <w:szCs w:val="22"/>
        </w:rPr>
      </w:pPr>
    </w:p>
    <w:p w14:paraId="65E4190D" w14:textId="77777777" w:rsidR="003C1F29" w:rsidRPr="003C1F29" w:rsidRDefault="003C1F29" w:rsidP="003C1F29">
      <w:pPr>
        <w:rPr>
          <w:rFonts w:ascii="Arial" w:hAnsi="Arial" w:cs="Arial"/>
          <w:color w:val="000000"/>
          <w:sz w:val="22"/>
          <w:szCs w:val="22"/>
          <w:lang w:val="en-US"/>
        </w:rPr>
      </w:pPr>
      <w:r w:rsidRPr="003C1F29">
        <w:rPr>
          <w:rFonts w:ascii="Arial" w:hAnsi="Arial" w:cs="Arial"/>
          <w:color w:val="000000"/>
          <w:sz w:val="22"/>
          <w:szCs w:val="22"/>
        </w:rPr>
        <w:t xml:space="preserve">Lorem ipsum dolor sit amet, consetetur sadipscing elitr, sed diam nonumy eirmod tempor invidunt ut labore et dolore magna aliquyam erat, sed diam voluptua. </w:t>
      </w:r>
      <w:r w:rsidRPr="003C1F29">
        <w:rPr>
          <w:rFonts w:ascii="Arial" w:hAnsi="Arial" w:cs="Arial"/>
          <w:color w:val="000000"/>
          <w:sz w:val="22"/>
          <w:szCs w:val="22"/>
          <w:lang w:val="en-US"/>
        </w:rPr>
        <w:t>At vero eos et accusam et justo duo dolores et ea rebum. Stet clita kasd gubergren, no sea takimata sanctus est.</w:t>
      </w:r>
    </w:p>
    <w:p w14:paraId="7AA1EE39" w14:textId="77777777" w:rsidR="003C1F29" w:rsidRPr="003C1F29" w:rsidRDefault="003C1F29" w:rsidP="003C1F29">
      <w:pPr>
        <w:rPr>
          <w:rFonts w:ascii="Arial" w:hAnsi="Arial" w:cs="Arial"/>
          <w:color w:val="000000"/>
          <w:sz w:val="22"/>
          <w:szCs w:val="22"/>
          <w:lang w:val="en-US"/>
        </w:rPr>
      </w:pPr>
    </w:p>
    <w:p w14:paraId="313CED21" w14:textId="77777777" w:rsidR="003C1F29" w:rsidRPr="003C1F29" w:rsidRDefault="003C1F29" w:rsidP="003C1F29">
      <w:pPr>
        <w:rPr>
          <w:rFonts w:ascii="Arial" w:hAnsi="Arial" w:cs="Arial"/>
          <w:color w:val="000000"/>
          <w:sz w:val="22"/>
          <w:szCs w:val="22"/>
          <w:lang w:val="en-US"/>
        </w:rPr>
      </w:pPr>
      <w:r w:rsidRPr="003C1F29">
        <w:rPr>
          <w:rFonts w:ascii="Arial" w:hAnsi="Arial" w:cs="Arial"/>
          <w:color w:val="000000"/>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0961DE89" w14:textId="77777777" w:rsidR="003C1F29" w:rsidRPr="003C1F29" w:rsidRDefault="003C1F29" w:rsidP="003C1F29">
      <w:pPr>
        <w:rPr>
          <w:rFonts w:ascii="Arial" w:hAnsi="Arial" w:cs="Arial"/>
          <w:color w:val="000000"/>
          <w:sz w:val="22"/>
          <w:szCs w:val="22"/>
          <w:lang w:val="en-US"/>
        </w:rPr>
      </w:pPr>
    </w:p>
    <w:p w14:paraId="0AA2F58E" w14:textId="77777777" w:rsidR="003C1F29" w:rsidRPr="003C1F29" w:rsidRDefault="003C1F29" w:rsidP="003C1F29">
      <w:pPr>
        <w:rPr>
          <w:rFonts w:ascii="Arial" w:hAnsi="Arial" w:cs="Arial"/>
          <w:color w:val="000000"/>
          <w:sz w:val="22"/>
          <w:szCs w:val="22"/>
          <w:lang w:val="en-US"/>
        </w:rPr>
      </w:pPr>
      <w:r w:rsidRPr="003C1F29">
        <w:rPr>
          <w:rFonts w:ascii="Arial" w:hAnsi="Arial" w:cs="Arial"/>
          <w:color w:val="000000"/>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8B2FC83" w14:textId="77777777" w:rsidR="003C1F29" w:rsidRPr="003C1F29" w:rsidRDefault="003C1F29" w:rsidP="003C1F29">
      <w:pPr>
        <w:rPr>
          <w:rFonts w:ascii="Arial" w:hAnsi="Arial" w:cs="Arial"/>
          <w:color w:val="000000"/>
          <w:sz w:val="22"/>
          <w:szCs w:val="22"/>
          <w:lang w:val="en-US"/>
        </w:rPr>
      </w:pPr>
    </w:p>
    <w:p w14:paraId="758E02B5" w14:textId="77777777" w:rsidR="003C1F29" w:rsidRPr="003C1F29" w:rsidRDefault="003C1F29" w:rsidP="003C1F29">
      <w:pPr>
        <w:rPr>
          <w:rFonts w:ascii="Arial" w:hAnsi="Arial" w:cs="Arial"/>
          <w:color w:val="000000"/>
          <w:sz w:val="22"/>
          <w:szCs w:val="22"/>
          <w:lang w:val="en-US"/>
        </w:rPr>
      </w:pPr>
      <w:r w:rsidRPr="003C1F29">
        <w:rPr>
          <w:rFonts w:ascii="Arial" w:hAnsi="Arial" w:cs="Arial"/>
          <w:color w:val="000000"/>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640AC0C7" w14:textId="77777777" w:rsidR="003C1F29" w:rsidRPr="003C1F29" w:rsidRDefault="003C1F29" w:rsidP="003C1F29">
      <w:pPr>
        <w:rPr>
          <w:rFonts w:ascii="Arial" w:hAnsi="Arial" w:cs="Arial"/>
          <w:color w:val="000000"/>
          <w:sz w:val="22"/>
          <w:szCs w:val="22"/>
          <w:lang w:val="en-US"/>
        </w:rPr>
      </w:pPr>
    </w:p>
    <w:p w14:paraId="0B928935" w14:textId="77777777" w:rsidR="003C1F29" w:rsidRPr="003C1F29" w:rsidRDefault="003C1F29" w:rsidP="003C1F29">
      <w:pPr>
        <w:rPr>
          <w:rFonts w:ascii="Arial" w:hAnsi="Arial" w:cs="Arial"/>
          <w:color w:val="000000"/>
          <w:sz w:val="22"/>
          <w:szCs w:val="22"/>
        </w:rPr>
      </w:pPr>
      <w:r w:rsidRPr="003C1F29">
        <w:rPr>
          <w:rFonts w:ascii="Arial" w:hAnsi="Arial" w:cs="Arial"/>
          <w:color w:val="000000"/>
          <w:sz w:val="22"/>
          <w:szCs w:val="22"/>
        </w:rPr>
        <w:t>Mit freundlichen Grüßen</w:t>
      </w:r>
    </w:p>
    <w:p w14:paraId="74F983EC" w14:textId="74416C34" w:rsidR="00C56977" w:rsidRPr="00C56977" w:rsidRDefault="00C56977" w:rsidP="003C1F29">
      <w:pPr>
        <w:pStyle w:val="StandardWeb"/>
        <w:spacing w:before="2"/>
        <w:jc w:val="right"/>
        <w:rPr>
          <w:rFonts w:ascii="Helvetica Neue Thin" w:hAnsi="Helvetica Neue Thin"/>
        </w:rPr>
      </w:pPr>
    </w:p>
    <w:sectPr w:rsidR="00C56977" w:rsidRPr="00C56977" w:rsidSect="00C56977">
      <w:headerReference w:type="even" r:id="rId6"/>
      <w:headerReference w:type="default" r:id="rId7"/>
      <w:footerReference w:type="even" r:id="rId8"/>
      <w:footerReference w:type="default" r:id="rId9"/>
      <w:headerReference w:type="first" r:id="rId10"/>
      <w:footerReference w:type="first" r:id="rId11"/>
      <w:pgSz w:w="11900" w:h="16840"/>
      <w:pgMar w:top="0"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F068" w14:textId="77777777" w:rsidR="00FA2B89" w:rsidRDefault="00FA2B89" w:rsidP="00C56977">
      <w:r>
        <w:separator/>
      </w:r>
    </w:p>
  </w:endnote>
  <w:endnote w:type="continuationSeparator" w:id="0">
    <w:p w14:paraId="0AE4CCF7" w14:textId="77777777" w:rsidR="00FA2B89" w:rsidRDefault="00FA2B89" w:rsidP="00C5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Helvetica Neue Bold Condensed">
    <w:altName w:val="Arial"/>
    <w:panose1 w:val="02000806000000020004"/>
    <w:charset w:val="00"/>
    <w:family w:val="auto"/>
    <w:pitch w:val="variable"/>
    <w:sig w:usb0="80000067" w:usb1="00000000" w:usb2="0000000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B11A" w14:textId="77777777" w:rsidR="00C56977" w:rsidRDefault="00C569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8A1" w14:textId="77777777" w:rsidR="00C56977" w:rsidRDefault="00C569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0D71" w14:textId="77777777" w:rsidR="00C56977" w:rsidRDefault="00C569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4293" w14:textId="77777777" w:rsidR="00FA2B89" w:rsidRDefault="00FA2B89" w:rsidP="00C56977">
      <w:r>
        <w:separator/>
      </w:r>
    </w:p>
  </w:footnote>
  <w:footnote w:type="continuationSeparator" w:id="0">
    <w:p w14:paraId="1780BAB5" w14:textId="77777777" w:rsidR="00FA2B89" w:rsidRDefault="00FA2B89" w:rsidP="00C5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E6DE" w14:textId="77777777" w:rsidR="00C56977" w:rsidRDefault="00FA2B89">
    <w:pPr>
      <w:pStyle w:val="Kopfzeile"/>
    </w:pPr>
    <w:r>
      <w:rPr>
        <w:noProof/>
        <w:lang w:eastAsia="de-DE"/>
      </w:rPr>
      <w:pict w14:anchorId="4F4E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00pt;height:848.35pt;z-index:-251658752;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00DD" w14:textId="77777777" w:rsidR="00C56977" w:rsidRDefault="00FA2B89">
    <w:pPr>
      <w:pStyle w:val="Kopfzeile"/>
    </w:pPr>
    <w:r>
      <w:rPr>
        <w:noProof/>
        <w:lang w:eastAsia="de-DE"/>
      </w:rPr>
      <w:pict w14:anchorId="7C42B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00pt;height:848.35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F9C0" w14:textId="77777777" w:rsidR="00C56977" w:rsidRDefault="00FA2B89">
    <w:pPr>
      <w:pStyle w:val="Kopfzeile"/>
    </w:pPr>
    <w:r>
      <w:rPr>
        <w:noProof/>
        <w:lang w:eastAsia="de-DE"/>
      </w:rPr>
      <w:pict w14:anchorId="50122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00pt;height:848.35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Welle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E5"/>
    <w:rsid w:val="003C1F29"/>
    <w:rsid w:val="006324FA"/>
    <w:rsid w:val="00A17AAD"/>
    <w:rsid w:val="00C56977"/>
    <w:rsid w:val="00CC529A"/>
    <w:rsid w:val="00F07121"/>
    <w:rsid w:val="00FA2B89"/>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5967807"/>
  <w14:defaultImageDpi w14:val="300"/>
  <w15:chartTrackingRefBased/>
  <w15:docId w15:val="{02056B0C-CE2D-FD44-B8A1-D44AAA98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6523E5"/>
    <w:pPr>
      <w:spacing w:beforeLines="1"/>
    </w:pPr>
    <w:rPr>
      <w:rFonts w:ascii="Times" w:hAnsi="Times"/>
      <w:sz w:val="20"/>
      <w:szCs w:val="20"/>
      <w:lang w:eastAsia="de-DE"/>
    </w:rPr>
  </w:style>
  <w:style w:type="paragraph" w:styleId="Kopfzeile">
    <w:name w:val="header"/>
    <w:basedOn w:val="Standard"/>
    <w:link w:val="KopfzeileZchn"/>
    <w:uiPriority w:val="99"/>
    <w:unhideWhenUsed/>
    <w:rsid w:val="00C56977"/>
    <w:pPr>
      <w:tabs>
        <w:tab w:val="center" w:pos="4536"/>
        <w:tab w:val="right" w:pos="9072"/>
      </w:tabs>
    </w:pPr>
  </w:style>
  <w:style w:type="character" w:customStyle="1" w:styleId="KopfzeileZchn">
    <w:name w:val="Kopfzeile Zchn"/>
    <w:link w:val="Kopfzeile"/>
    <w:uiPriority w:val="99"/>
    <w:rsid w:val="00C56977"/>
    <w:rPr>
      <w:sz w:val="24"/>
      <w:szCs w:val="24"/>
      <w:lang w:eastAsia="en-US"/>
    </w:rPr>
  </w:style>
  <w:style w:type="paragraph" w:styleId="Fuzeile">
    <w:name w:val="footer"/>
    <w:basedOn w:val="Standard"/>
    <w:link w:val="FuzeileZchn"/>
    <w:uiPriority w:val="99"/>
    <w:unhideWhenUsed/>
    <w:rsid w:val="00C56977"/>
    <w:pPr>
      <w:tabs>
        <w:tab w:val="center" w:pos="4536"/>
        <w:tab w:val="right" w:pos="9072"/>
      </w:tabs>
    </w:pPr>
  </w:style>
  <w:style w:type="character" w:customStyle="1" w:styleId="FuzeileZchn">
    <w:name w:val="Fußzeile Zchn"/>
    <w:link w:val="Fuzeile"/>
    <w:uiPriority w:val="99"/>
    <w:rsid w:val="00C569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04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1401</CharactersWithSpaces>
  <SharedDoc>false</SharedDoc>
  <HLinks>
    <vt:vector size="18" baseType="variant">
      <vt:variant>
        <vt:i4>3670142</vt:i4>
      </vt:variant>
      <vt:variant>
        <vt:i4>-1</vt:i4>
      </vt:variant>
      <vt:variant>
        <vt:i4>1025</vt:i4>
      </vt:variant>
      <vt:variant>
        <vt:i4>1</vt:i4>
      </vt:variant>
      <vt:variant>
        <vt:lpwstr>Welle1</vt:lpwstr>
      </vt:variant>
      <vt:variant>
        <vt:lpwstr/>
      </vt:variant>
      <vt:variant>
        <vt:i4>3670142</vt:i4>
      </vt:variant>
      <vt:variant>
        <vt:i4>-1</vt:i4>
      </vt:variant>
      <vt:variant>
        <vt:i4>1026</vt:i4>
      </vt:variant>
      <vt:variant>
        <vt:i4>1</vt:i4>
      </vt:variant>
      <vt:variant>
        <vt:lpwstr>Welle1</vt:lpwstr>
      </vt:variant>
      <vt:variant>
        <vt:lpwstr/>
      </vt:variant>
      <vt:variant>
        <vt:i4>3670142</vt:i4>
      </vt:variant>
      <vt:variant>
        <vt:i4>-1</vt:i4>
      </vt:variant>
      <vt:variant>
        <vt:i4>1027</vt:i4>
      </vt:variant>
      <vt:variant>
        <vt:i4>1</vt:i4>
      </vt:variant>
      <vt:variant>
        <vt:lpwstr>Welle1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2021-07-21T08:55:00Z</dcterms:created>
  <dcterms:modified xsi:type="dcterms:W3CDTF">2021-07-21T08:55:00Z</dcterms:modified>
</cp:coreProperties>
</file>