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1E6D" w14:textId="122AF516" w:rsidR="00DA5311" w:rsidRPr="00C129F0" w:rsidRDefault="00421538" w:rsidP="000C6A6B">
      <w:pPr>
        <w:rPr>
          <w:rFonts w:asciiTheme="majorHAnsi" w:hAnsiTheme="majorHAnsi" w:cstheme="majorHAnsi"/>
          <w:b/>
          <w:color w:val="FFCD05"/>
        </w:rPr>
      </w:pPr>
      <w:r w:rsidRPr="009718EB">
        <w:rPr>
          <w:rFonts w:ascii="Verdana" w:hAnsi="Verdana" w:cs="American Typewriter"/>
          <w:noProof/>
          <w:color w:val="000000" w:themeColor="text1"/>
          <w:sz w:val="22"/>
          <w:szCs w:val="22"/>
        </w:rPr>
        <mc:AlternateContent>
          <mc:Choice Requires="wps">
            <w:drawing>
              <wp:anchor distT="45720" distB="45720" distL="114300" distR="114300" simplePos="0" relativeHeight="251638784" behindDoc="0" locked="0" layoutInCell="1" allowOverlap="1" wp14:anchorId="118D5D16" wp14:editId="51586EC8">
                <wp:simplePos x="0" y="0"/>
                <wp:positionH relativeFrom="column">
                  <wp:posOffset>-81915</wp:posOffset>
                </wp:positionH>
                <wp:positionV relativeFrom="page">
                  <wp:posOffset>2908300</wp:posOffset>
                </wp:positionV>
                <wp:extent cx="5953125" cy="42779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277995"/>
                        </a:xfrm>
                        <a:prstGeom prst="rect">
                          <a:avLst/>
                        </a:prstGeom>
                        <a:noFill/>
                        <a:ln w="9525">
                          <a:noFill/>
                          <a:miter lim="800000"/>
                          <a:headEnd/>
                          <a:tailEnd/>
                        </a:ln>
                      </wps:spPr>
                      <wps:txbx>
                        <w:txbxContent>
                          <w:p w14:paraId="62B63054" w14:textId="77777777" w:rsidR="00BC67F0" w:rsidRPr="006364CA" w:rsidRDefault="00BC67F0" w:rsidP="00BC67F0">
                            <w:pPr>
                              <w:rPr>
                                <w:rFonts w:ascii="Arial" w:hAnsi="Arial" w:cs="Arial"/>
                                <w:color w:val="000000" w:themeColor="text1"/>
                                <w:sz w:val="22"/>
                                <w:szCs w:val="22"/>
                              </w:rPr>
                            </w:pPr>
                            <w:r w:rsidRPr="006364CA">
                              <w:rPr>
                                <w:rFonts w:ascii="Arial" w:hAnsi="Arial" w:cs="Arial"/>
                                <w:color w:val="000000" w:themeColor="text1"/>
                                <w:sz w:val="22"/>
                                <w:szCs w:val="22"/>
                              </w:rPr>
                              <w:t xml:space="preserve">Sehr geehrte Frau </w:t>
                            </w:r>
                            <w:r w:rsidRPr="006364CA">
                              <w:rPr>
                                <w:rFonts w:ascii="Arial" w:hAnsi="Arial" w:cs="Arial"/>
                                <w:i/>
                                <w:color w:val="000000" w:themeColor="text1"/>
                                <w:sz w:val="22"/>
                                <w:szCs w:val="22"/>
                              </w:rPr>
                              <w:t>____,</w:t>
                            </w:r>
                          </w:p>
                          <w:p w14:paraId="0269011A" w14:textId="77777777" w:rsidR="00BC67F0" w:rsidRPr="006364CA" w:rsidRDefault="00BC67F0" w:rsidP="00BC67F0">
                            <w:pPr>
                              <w:rPr>
                                <w:rFonts w:ascii="Arial" w:hAnsi="Arial" w:cs="Arial"/>
                                <w:color w:val="000000" w:themeColor="text1"/>
                                <w:sz w:val="22"/>
                                <w:szCs w:val="22"/>
                              </w:rPr>
                            </w:pPr>
                          </w:p>
                          <w:p w14:paraId="115BFC38" w14:textId="77777777" w:rsidR="00BC67F0" w:rsidRPr="006364CA" w:rsidRDefault="00BC67F0" w:rsidP="00BC67F0">
                            <w:pPr>
                              <w:rPr>
                                <w:rFonts w:ascii="Arial" w:hAnsi="Arial" w:cs="Arial"/>
                                <w:color w:val="000000" w:themeColor="text1"/>
                                <w:sz w:val="22"/>
                                <w:szCs w:val="22"/>
                                <w:lang w:val="en-US"/>
                              </w:rPr>
                            </w:pPr>
                            <w:r w:rsidRPr="006364CA">
                              <w:rPr>
                                <w:rFonts w:ascii="Arial" w:hAnsi="Arial" w:cs="Arial"/>
                                <w:color w:val="000000" w:themeColor="text1"/>
                                <w:sz w:val="22"/>
                                <w:szCs w:val="22"/>
                              </w:rPr>
                              <w:t xml:space="preserve">Lorem ipsum dolor sit amet, consetetur sadipscing elitr, sed diam nonumy eirmod tempor invidunt ut labore et dolore magna aliquyam erat, sed diam voluptua. </w:t>
                            </w:r>
                            <w:r w:rsidRPr="006364CA">
                              <w:rPr>
                                <w:rFonts w:ascii="Arial" w:hAnsi="Arial" w:cs="Arial"/>
                                <w:color w:val="000000" w:themeColor="text1"/>
                                <w:sz w:val="22"/>
                                <w:szCs w:val="22"/>
                                <w:lang w:val="en-US"/>
                              </w:rPr>
                              <w:t>At vero eos et accusam et justo duo dolores et ea rebum. Stet clita kasd gubergren, no sea takimata sanctus est.</w:t>
                            </w:r>
                          </w:p>
                          <w:p w14:paraId="10E7A58C" w14:textId="77777777" w:rsidR="00BC67F0" w:rsidRPr="006364CA" w:rsidRDefault="00BC67F0" w:rsidP="00BC67F0">
                            <w:pPr>
                              <w:rPr>
                                <w:rFonts w:ascii="Arial" w:hAnsi="Arial" w:cs="Arial"/>
                                <w:color w:val="000000" w:themeColor="text1"/>
                                <w:sz w:val="22"/>
                                <w:szCs w:val="22"/>
                                <w:lang w:val="en-US"/>
                              </w:rPr>
                            </w:pPr>
                          </w:p>
                          <w:p w14:paraId="21C6B4FE" w14:textId="77777777" w:rsidR="00BC67F0" w:rsidRPr="006364CA" w:rsidRDefault="00BC67F0" w:rsidP="00BC67F0">
                            <w:pPr>
                              <w:rPr>
                                <w:rFonts w:ascii="Arial" w:hAnsi="Arial" w:cs="Arial"/>
                                <w:color w:val="000000" w:themeColor="text1"/>
                                <w:sz w:val="22"/>
                                <w:szCs w:val="22"/>
                                <w:lang w:val="en-US"/>
                              </w:rPr>
                            </w:pPr>
                            <w:r w:rsidRPr="006364CA">
                              <w:rPr>
                                <w:rFonts w:ascii="Arial" w:hAnsi="Arial" w:cs="Arial"/>
                                <w:color w:val="000000" w:themeColor="text1"/>
                                <w:sz w:val="22"/>
                                <w:szCs w:val="22"/>
                                <w:lang w:val="en-US"/>
                              </w:rPr>
                              <w:t>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5F1A328A" w14:textId="77777777" w:rsidR="00BC67F0" w:rsidRPr="006364CA" w:rsidRDefault="00BC67F0" w:rsidP="00BC67F0">
                            <w:pPr>
                              <w:rPr>
                                <w:rFonts w:ascii="Arial" w:hAnsi="Arial" w:cs="Arial"/>
                                <w:color w:val="000000" w:themeColor="text1"/>
                                <w:sz w:val="22"/>
                                <w:szCs w:val="22"/>
                                <w:lang w:val="en-US"/>
                              </w:rPr>
                            </w:pPr>
                          </w:p>
                          <w:p w14:paraId="0B11AFCD" w14:textId="77777777" w:rsidR="00BC67F0" w:rsidRPr="006364CA" w:rsidRDefault="00BC67F0" w:rsidP="00BC67F0">
                            <w:pPr>
                              <w:rPr>
                                <w:rFonts w:ascii="Arial" w:hAnsi="Arial" w:cs="Arial"/>
                                <w:color w:val="000000" w:themeColor="text1"/>
                                <w:sz w:val="22"/>
                                <w:szCs w:val="22"/>
                                <w:lang w:val="en-US"/>
                              </w:rPr>
                            </w:pPr>
                            <w:r w:rsidRPr="006364CA">
                              <w:rPr>
                                <w:rFonts w:ascii="Arial" w:hAnsi="Arial" w:cs="Arial"/>
                                <w:color w:val="000000" w:themeColor="text1"/>
                                <w:sz w:val="22"/>
                                <w:szCs w:val="22"/>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409212E1" w14:textId="77777777" w:rsidR="00BC67F0" w:rsidRPr="006364CA" w:rsidRDefault="00BC67F0" w:rsidP="00BC67F0">
                            <w:pPr>
                              <w:rPr>
                                <w:rFonts w:ascii="Arial" w:hAnsi="Arial" w:cs="Arial"/>
                                <w:color w:val="000000" w:themeColor="text1"/>
                                <w:sz w:val="22"/>
                                <w:szCs w:val="22"/>
                                <w:lang w:val="en-US"/>
                              </w:rPr>
                            </w:pPr>
                          </w:p>
                          <w:p w14:paraId="3EEB1F8D" w14:textId="77777777" w:rsidR="00BC67F0" w:rsidRPr="006364CA" w:rsidRDefault="00BC67F0" w:rsidP="00BC67F0">
                            <w:pPr>
                              <w:rPr>
                                <w:rFonts w:ascii="Arial" w:hAnsi="Arial" w:cs="Arial"/>
                                <w:color w:val="000000" w:themeColor="text1"/>
                                <w:sz w:val="22"/>
                                <w:szCs w:val="22"/>
                                <w:lang w:val="en-US"/>
                              </w:rPr>
                            </w:pPr>
                            <w:r w:rsidRPr="006364CA">
                              <w:rPr>
                                <w:rFonts w:ascii="Arial" w:hAnsi="Arial" w:cs="Arial"/>
                                <w:color w:val="000000" w:themeColor="text1"/>
                                <w:sz w:val="22"/>
                                <w:szCs w:val="22"/>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5D262795" w14:textId="77777777" w:rsidR="00BC67F0" w:rsidRPr="006364CA" w:rsidRDefault="00BC67F0" w:rsidP="00BC67F0">
                            <w:pPr>
                              <w:rPr>
                                <w:rFonts w:ascii="Arial" w:hAnsi="Arial" w:cs="Arial"/>
                                <w:color w:val="000000" w:themeColor="text1"/>
                                <w:sz w:val="22"/>
                                <w:szCs w:val="22"/>
                                <w:lang w:val="en-US"/>
                              </w:rPr>
                            </w:pPr>
                          </w:p>
                          <w:p w14:paraId="1BC96449" w14:textId="77777777" w:rsidR="00BC67F0" w:rsidRPr="006364CA" w:rsidRDefault="00BC67F0" w:rsidP="00BC67F0">
                            <w:pPr>
                              <w:rPr>
                                <w:rFonts w:ascii="Arial" w:hAnsi="Arial" w:cs="Arial"/>
                                <w:color w:val="000000" w:themeColor="text1"/>
                                <w:sz w:val="22"/>
                                <w:szCs w:val="22"/>
                              </w:rPr>
                            </w:pPr>
                            <w:r>
                              <w:rPr>
                                <w:rFonts w:ascii="Arial" w:hAnsi="Arial" w:cs="Arial"/>
                                <w:color w:val="000000" w:themeColor="text1"/>
                                <w:sz w:val="22"/>
                                <w:szCs w:val="22"/>
                              </w:rPr>
                              <w:t>Mit freundlichen Grüßen</w:t>
                            </w:r>
                          </w:p>
                          <w:p w14:paraId="681AB43D" w14:textId="4F4947B0" w:rsidR="002B6E90" w:rsidRPr="00A6784D" w:rsidRDefault="002B6E90">
                            <w:pPr>
                              <w:rPr>
                                <w:rFonts w:asciiTheme="majorHAnsi" w:hAnsiTheme="majorHAnsi" w:cstheme="maj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D5D16" id="_x0000_t202" coordsize="21600,21600" o:spt="202" path="m,l,21600r21600,l21600,xe">
                <v:stroke joinstyle="miter"/>
                <v:path gradientshapeok="t" o:connecttype="rect"/>
              </v:shapetype>
              <v:shape id="Text Box 2" o:spid="_x0000_s1026" type="#_x0000_t202" style="position:absolute;margin-left:-6.45pt;margin-top:229pt;width:468.75pt;height:336.8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" filled="f" stroked="f">
                <v:textbox>
                  <w:txbxContent>
                    <w:p w14:paraId="62B63054" w14:textId="77777777" w:rsidR="00BC67F0" w:rsidRPr="006364CA" w:rsidRDefault="00BC67F0" w:rsidP="00BC67F0">
                      <w:pPr>
                        <w:rPr>
                          <w:rFonts w:ascii="Arial" w:hAnsi="Arial" w:cs="Arial"/>
                          <w:color w:val="000000" w:themeColor="text1"/>
                          <w:sz w:val="22"/>
                          <w:szCs w:val="22"/>
                        </w:rPr>
                      </w:pPr>
                      <w:r w:rsidRPr="006364CA">
                        <w:rPr>
                          <w:rFonts w:ascii="Arial" w:hAnsi="Arial" w:cs="Arial"/>
                          <w:color w:val="000000" w:themeColor="text1"/>
                          <w:sz w:val="22"/>
                          <w:szCs w:val="22"/>
                        </w:rPr>
                        <w:t xml:space="preserve">Sehr geehrte Frau </w:t>
                      </w:r>
                      <w:r w:rsidRPr="006364CA">
                        <w:rPr>
                          <w:rFonts w:ascii="Arial" w:hAnsi="Arial" w:cs="Arial"/>
                          <w:i/>
                          <w:color w:val="000000" w:themeColor="text1"/>
                          <w:sz w:val="22"/>
                          <w:szCs w:val="22"/>
                        </w:rPr>
                        <w:t>____,</w:t>
                      </w:r>
                    </w:p>
                    <w:p w14:paraId="0269011A" w14:textId="77777777" w:rsidR="00BC67F0" w:rsidRPr="006364CA" w:rsidRDefault="00BC67F0" w:rsidP="00BC67F0">
                      <w:pPr>
                        <w:rPr>
                          <w:rFonts w:ascii="Arial" w:hAnsi="Arial" w:cs="Arial"/>
                          <w:color w:val="000000" w:themeColor="text1"/>
                          <w:sz w:val="22"/>
                          <w:szCs w:val="22"/>
                        </w:rPr>
                      </w:pPr>
                    </w:p>
                    <w:p w14:paraId="115BFC38" w14:textId="77777777" w:rsidR="00BC67F0" w:rsidRPr="006364CA" w:rsidRDefault="00BC67F0" w:rsidP="00BC67F0">
                      <w:pPr>
                        <w:rPr>
                          <w:rFonts w:ascii="Arial" w:hAnsi="Arial" w:cs="Arial"/>
                          <w:color w:val="000000" w:themeColor="text1"/>
                          <w:sz w:val="22"/>
                          <w:szCs w:val="22"/>
                          <w:lang w:val="en-US"/>
                        </w:rPr>
                      </w:pPr>
                      <w:r w:rsidRPr="006364CA">
                        <w:rPr>
                          <w:rFonts w:ascii="Arial" w:hAnsi="Arial" w:cs="Arial"/>
                          <w:color w:val="000000" w:themeColor="text1"/>
                          <w:sz w:val="22"/>
                          <w:szCs w:val="22"/>
                        </w:rPr>
                        <w:t xml:space="preserve">Lorem ipsum dolor sit amet, consetetur sadipscing elitr, sed diam nonumy eirmod tempor invidunt ut labore et dolore magna aliquyam erat, sed diam voluptua. </w:t>
                      </w:r>
                      <w:r w:rsidRPr="006364CA">
                        <w:rPr>
                          <w:rFonts w:ascii="Arial" w:hAnsi="Arial" w:cs="Arial"/>
                          <w:color w:val="000000" w:themeColor="text1"/>
                          <w:sz w:val="22"/>
                          <w:szCs w:val="22"/>
                          <w:lang w:val="en-US"/>
                        </w:rPr>
                        <w:t>At vero eos et accusam et justo duo dolores et ea rebum. Stet clita kasd gubergren, no sea takimata sanctus est.</w:t>
                      </w:r>
                    </w:p>
                    <w:p w14:paraId="10E7A58C" w14:textId="77777777" w:rsidR="00BC67F0" w:rsidRPr="006364CA" w:rsidRDefault="00BC67F0" w:rsidP="00BC67F0">
                      <w:pPr>
                        <w:rPr>
                          <w:rFonts w:ascii="Arial" w:hAnsi="Arial" w:cs="Arial"/>
                          <w:color w:val="000000" w:themeColor="text1"/>
                          <w:sz w:val="22"/>
                          <w:szCs w:val="22"/>
                          <w:lang w:val="en-US"/>
                        </w:rPr>
                      </w:pPr>
                    </w:p>
                    <w:p w14:paraId="21C6B4FE" w14:textId="77777777" w:rsidR="00BC67F0" w:rsidRPr="006364CA" w:rsidRDefault="00BC67F0" w:rsidP="00BC67F0">
                      <w:pPr>
                        <w:rPr>
                          <w:rFonts w:ascii="Arial" w:hAnsi="Arial" w:cs="Arial"/>
                          <w:color w:val="000000" w:themeColor="text1"/>
                          <w:sz w:val="22"/>
                          <w:szCs w:val="22"/>
                          <w:lang w:val="en-US"/>
                        </w:rPr>
                      </w:pPr>
                      <w:r w:rsidRPr="006364CA">
                        <w:rPr>
                          <w:rFonts w:ascii="Arial" w:hAnsi="Arial" w:cs="Arial"/>
                          <w:color w:val="000000" w:themeColor="text1"/>
                          <w:sz w:val="22"/>
                          <w:szCs w:val="22"/>
                          <w:lang w:val="en-US"/>
                        </w:rPr>
                        <w:t>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5F1A328A" w14:textId="77777777" w:rsidR="00BC67F0" w:rsidRPr="006364CA" w:rsidRDefault="00BC67F0" w:rsidP="00BC67F0">
                      <w:pPr>
                        <w:rPr>
                          <w:rFonts w:ascii="Arial" w:hAnsi="Arial" w:cs="Arial"/>
                          <w:color w:val="000000" w:themeColor="text1"/>
                          <w:sz w:val="22"/>
                          <w:szCs w:val="22"/>
                          <w:lang w:val="en-US"/>
                        </w:rPr>
                      </w:pPr>
                    </w:p>
                    <w:p w14:paraId="0B11AFCD" w14:textId="77777777" w:rsidR="00BC67F0" w:rsidRPr="006364CA" w:rsidRDefault="00BC67F0" w:rsidP="00BC67F0">
                      <w:pPr>
                        <w:rPr>
                          <w:rFonts w:ascii="Arial" w:hAnsi="Arial" w:cs="Arial"/>
                          <w:color w:val="000000" w:themeColor="text1"/>
                          <w:sz w:val="22"/>
                          <w:szCs w:val="22"/>
                          <w:lang w:val="en-US"/>
                        </w:rPr>
                      </w:pPr>
                      <w:r w:rsidRPr="006364CA">
                        <w:rPr>
                          <w:rFonts w:ascii="Arial" w:hAnsi="Arial" w:cs="Arial"/>
                          <w:color w:val="000000" w:themeColor="text1"/>
                          <w:sz w:val="22"/>
                          <w:szCs w:val="22"/>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409212E1" w14:textId="77777777" w:rsidR="00BC67F0" w:rsidRPr="006364CA" w:rsidRDefault="00BC67F0" w:rsidP="00BC67F0">
                      <w:pPr>
                        <w:rPr>
                          <w:rFonts w:ascii="Arial" w:hAnsi="Arial" w:cs="Arial"/>
                          <w:color w:val="000000" w:themeColor="text1"/>
                          <w:sz w:val="22"/>
                          <w:szCs w:val="22"/>
                          <w:lang w:val="en-US"/>
                        </w:rPr>
                      </w:pPr>
                    </w:p>
                    <w:p w14:paraId="3EEB1F8D" w14:textId="77777777" w:rsidR="00BC67F0" w:rsidRPr="006364CA" w:rsidRDefault="00BC67F0" w:rsidP="00BC67F0">
                      <w:pPr>
                        <w:rPr>
                          <w:rFonts w:ascii="Arial" w:hAnsi="Arial" w:cs="Arial"/>
                          <w:color w:val="000000" w:themeColor="text1"/>
                          <w:sz w:val="22"/>
                          <w:szCs w:val="22"/>
                          <w:lang w:val="en-US"/>
                        </w:rPr>
                      </w:pPr>
                      <w:r w:rsidRPr="006364CA">
                        <w:rPr>
                          <w:rFonts w:ascii="Arial" w:hAnsi="Arial" w:cs="Arial"/>
                          <w:color w:val="000000" w:themeColor="text1"/>
                          <w:sz w:val="22"/>
                          <w:szCs w:val="22"/>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5D262795" w14:textId="77777777" w:rsidR="00BC67F0" w:rsidRPr="006364CA" w:rsidRDefault="00BC67F0" w:rsidP="00BC67F0">
                      <w:pPr>
                        <w:rPr>
                          <w:rFonts w:ascii="Arial" w:hAnsi="Arial" w:cs="Arial"/>
                          <w:color w:val="000000" w:themeColor="text1"/>
                          <w:sz w:val="22"/>
                          <w:szCs w:val="22"/>
                          <w:lang w:val="en-US"/>
                        </w:rPr>
                      </w:pPr>
                    </w:p>
                    <w:p w14:paraId="1BC96449" w14:textId="77777777" w:rsidR="00BC67F0" w:rsidRPr="006364CA" w:rsidRDefault="00BC67F0" w:rsidP="00BC67F0">
                      <w:pPr>
                        <w:rPr>
                          <w:rFonts w:ascii="Arial" w:hAnsi="Arial" w:cs="Arial"/>
                          <w:color w:val="000000" w:themeColor="text1"/>
                          <w:sz w:val="22"/>
                          <w:szCs w:val="22"/>
                        </w:rPr>
                      </w:pPr>
                      <w:r>
                        <w:rPr>
                          <w:rFonts w:ascii="Arial" w:hAnsi="Arial" w:cs="Arial"/>
                          <w:color w:val="000000" w:themeColor="text1"/>
                          <w:sz w:val="22"/>
                          <w:szCs w:val="22"/>
                        </w:rPr>
                        <w:t>Mit freundlichen Grüßen</w:t>
                      </w:r>
                    </w:p>
                    <w:p w14:paraId="681AB43D" w14:textId="4F4947B0" w:rsidR="002B6E90" w:rsidRPr="00A6784D" w:rsidRDefault="002B6E90">
                      <w:pPr>
                        <w:rPr>
                          <w:rFonts w:asciiTheme="majorHAnsi" w:hAnsiTheme="majorHAnsi" w:cstheme="majorHAnsi"/>
                          <w:sz w:val="22"/>
                          <w:szCs w:val="22"/>
                        </w:rPr>
                      </w:pPr>
                    </w:p>
                  </w:txbxContent>
                </v:textbox>
                <w10:wrap anchory="page"/>
              </v:shape>
            </w:pict>
          </mc:Fallback>
        </mc:AlternateContent>
      </w:r>
      <w:r w:rsidR="00CD4C6F" w:rsidRPr="00DA5311">
        <w:rPr>
          <w:rFonts w:asciiTheme="majorHAnsi" w:hAnsiTheme="majorHAnsi" w:cstheme="majorHAnsi"/>
          <w:noProof/>
          <w:color w:val="000000" w:themeColor="text1"/>
        </w:rPr>
        <mc:AlternateContent>
          <mc:Choice Requires="wps">
            <w:drawing>
              <wp:anchor distT="45720" distB="45720" distL="114300" distR="114300" simplePos="0" relativeHeight="251643904" behindDoc="0" locked="0" layoutInCell="1" allowOverlap="1" wp14:anchorId="1986D0D0" wp14:editId="25CA23A5">
                <wp:simplePos x="0" y="0"/>
                <wp:positionH relativeFrom="column">
                  <wp:posOffset>-82550</wp:posOffset>
                </wp:positionH>
                <wp:positionV relativeFrom="page">
                  <wp:posOffset>7365365</wp:posOffset>
                </wp:positionV>
                <wp:extent cx="4022725" cy="60769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725" cy="607695"/>
                        </a:xfrm>
                        <a:prstGeom prst="rect">
                          <a:avLst/>
                        </a:prstGeom>
                        <a:noFill/>
                        <a:ln w="9525">
                          <a:noFill/>
                          <a:miter lim="800000"/>
                          <a:headEnd/>
                          <a:tailEnd/>
                        </a:ln>
                      </wps:spPr>
                      <wps:txbx>
                        <w:txbxContent>
                          <w:p w14:paraId="23249078" w14:textId="0BD9AA57" w:rsidR="002B6E90" w:rsidRPr="00CD4C6F" w:rsidRDefault="002B6E90" w:rsidP="00DA5311">
                            <w:pPr>
                              <w:rPr>
                                <w:rFonts w:ascii="Bradley Hand Bold" w:hAnsi="Bradley Hand Bold" w:cstheme="majorHAnsi"/>
                                <w:b/>
                                <w:color w:val="31859C"/>
                                <w:sz w:val="40"/>
                                <w:szCs w:val="40"/>
                              </w:rPr>
                            </w:pPr>
                            <w:r w:rsidRPr="00CD4C6F">
                              <w:rPr>
                                <w:rFonts w:ascii="Bradley Hand Bold" w:hAnsi="Bradley Hand Bold" w:cstheme="majorHAnsi"/>
                                <w:b/>
                                <w:color w:val="31859C"/>
                                <w:sz w:val="40"/>
                                <w:szCs w:val="40"/>
                              </w:rPr>
                              <w:t>Maximilian Muster</w:t>
                            </w:r>
                          </w:p>
                          <w:p w14:paraId="32619775" w14:textId="5F6F6665" w:rsidR="002B6E90" w:rsidRPr="00CD4C6F" w:rsidRDefault="002B6E90">
                            <w:pPr>
                              <w:rPr>
                                <w:rFonts w:ascii="Bradley Hand Bold" w:hAnsi="Bradley Hand Bold"/>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6.45pt;margin-top:579.95pt;width:316.75pt;height:47.85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" filled="f" stroked="f">
                <v:textbox style="mso-fit-shape-to-text:t">
                  <w:txbxContent>
                    <w:p w14:paraId="23249078" w14:textId="0BD9AA57" w:rsidR="00DA5311" w:rsidRPr="00CD4C6F" w:rsidRDefault="00DA5311" w:rsidP="00DA5311">
                      <w:pPr>
                        <w:rPr>
                          <w:rFonts w:ascii="Bradley Hand Bold" w:hAnsi="Bradley Hand Bold" w:cstheme="majorHAnsi"/>
                          <w:b/>
                          <w:color w:val="31859C"/>
                          <w:sz w:val="40"/>
                          <w:szCs w:val="40"/>
                        </w:rPr>
                      </w:pPr>
                      <w:r w:rsidRPr="00CD4C6F">
                        <w:rPr>
                          <w:rFonts w:ascii="Bradley Hand Bold" w:hAnsi="Bradley Hand Bold" w:cstheme="majorHAnsi"/>
                          <w:b/>
                          <w:color w:val="31859C"/>
                          <w:sz w:val="40"/>
                          <w:szCs w:val="40"/>
                        </w:rPr>
                        <w:t>Max</w:t>
                      </w:r>
                      <w:r w:rsidR="00A6784D" w:rsidRPr="00CD4C6F">
                        <w:rPr>
                          <w:rFonts w:ascii="Bradley Hand Bold" w:hAnsi="Bradley Hand Bold" w:cstheme="majorHAnsi"/>
                          <w:b/>
                          <w:color w:val="31859C"/>
                          <w:sz w:val="40"/>
                          <w:szCs w:val="40"/>
                        </w:rPr>
                        <w:t>imilian Muster</w:t>
                      </w:r>
                    </w:p>
                    <w:p w14:paraId="32619775" w14:textId="5F6F6665" w:rsidR="00DA5311" w:rsidRPr="00CD4C6F" w:rsidRDefault="00DA5311">
                      <w:pPr>
                        <w:rPr>
                          <w:rFonts w:ascii="Bradley Hand Bold" w:hAnsi="Bradley Hand Bold"/>
                        </w:rPr>
                      </w:pPr>
                    </w:p>
                  </w:txbxContent>
                </v:textbox>
                <w10:wrap anchory="page"/>
              </v:shape>
            </w:pict>
          </mc:Fallback>
        </mc:AlternateContent>
      </w:r>
      <w:r w:rsidR="006937AE" w:rsidRPr="009718EB">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33664" behindDoc="0" locked="0" layoutInCell="1" allowOverlap="1" wp14:anchorId="6843E7EF" wp14:editId="4315F274">
                <wp:simplePos x="0" y="0"/>
                <wp:positionH relativeFrom="column">
                  <wp:posOffset>1044463</wp:posOffset>
                </wp:positionH>
                <wp:positionV relativeFrom="page">
                  <wp:posOffset>2471420</wp:posOffset>
                </wp:positionV>
                <wp:extent cx="3727938" cy="3619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938" cy="361950"/>
                        </a:xfrm>
                        <a:prstGeom prst="rect">
                          <a:avLst/>
                        </a:prstGeom>
                        <a:noFill/>
                        <a:ln w="9525">
                          <a:noFill/>
                          <a:miter lim="800000"/>
                          <a:headEnd/>
                          <a:tailEnd/>
                        </a:ln>
                      </wps:spPr>
                      <wps:txbx>
                        <w:txbxContent>
                          <w:p w14:paraId="08797F63" w14:textId="5CAC0BB0" w:rsidR="002B6E90" w:rsidRPr="00C21ED7" w:rsidRDefault="00BC67F0" w:rsidP="00577E72">
                            <w:pPr>
                              <w:jc w:val="center"/>
                              <w:rPr>
                                <w:color w:val="31859C"/>
                                <w:sz w:val="26"/>
                                <w:szCs w:val="26"/>
                              </w:rPr>
                            </w:pPr>
                            <w:r>
                              <w:rPr>
                                <w:rFonts w:asciiTheme="majorHAnsi" w:hAnsiTheme="majorHAnsi" w:cstheme="majorHAnsi"/>
                                <w:b/>
                                <w:color w:val="31859C"/>
                                <w:sz w:val="26"/>
                                <w:szCs w:val="26"/>
                              </w:rPr>
                              <w:t>Betreffzeile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3E7EF" id="_x0000_s1028" type="#_x0000_t202" style="position:absolute;margin-left:82.25pt;margin-top:194.6pt;width:293.55pt;height:28.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" filled="f" stroked="f">
                <v:textbox>
                  <w:txbxContent>
                    <w:p w14:paraId="08797F63" w14:textId="5CAC0BB0" w:rsidR="002B6E90" w:rsidRPr="00C21ED7" w:rsidRDefault="00BC67F0" w:rsidP="00577E72">
                      <w:pPr>
                        <w:jc w:val="center"/>
                        <w:rPr>
                          <w:color w:val="31859C"/>
                          <w:sz w:val="26"/>
                          <w:szCs w:val="26"/>
                        </w:rPr>
                      </w:pPr>
                      <w:r>
                        <w:rPr>
                          <w:rFonts w:asciiTheme="majorHAnsi" w:hAnsiTheme="majorHAnsi" w:cstheme="majorHAnsi"/>
                          <w:b/>
                          <w:color w:val="31859C"/>
                          <w:sz w:val="26"/>
                          <w:szCs w:val="26"/>
                        </w:rPr>
                        <w:t>Betreffzeile</w:t>
                      </w:r>
                    </w:p>
                  </w:txbxContent>
                </v:textbox>
                <w10:wrap anchory="page"/>
              </v:shape>
            </w:pict>
          </mc:Fallback>
        </mc:AlternateContent>
      </w:r>
      <w:r w:rsidR="006937AE" w:rsidRPr="00DA5311">
        <w:rPr>
          <w:rFonts w:asciiTheme="majorHAnsi" w:hAnsiTheme="majorHAnsi" w:cstheme="majorHAnsi"/>
          <w:noProof/>
          <w:color w:val="000000" w:themeColor="text1"/>
        </w:rPr>
        <mc:AlternateContent>
          <mc:Choice Requires="wps">
            <w:drawing>
              <wp:anchor distT="45720" distB="45720" distL="114300" distR="114300" simplePos="0" relativeHeight="251659264" behindDoc="0" locked="0" layoutInCell="1" allowOverlap="1" wp14:anchorId="5F7024B3" wp14:editId="3165EE1F">
                <wp:simplePos x="0" y="0"/>
                <wp:positionH relativeFrom="column">
                  <wp:posOffset>3438637</wp:posOffset>
                </wp:positionH>
                <wp:positionV relativeFrom="page">
                  <wp:posOffset>481965</wp:posOffset>
                </wp:positionV>
                <wp:extent cx="2424430" cy="42100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421005"/>
                        </a:xfrm>
                        <a:prstGeom prst="rect">
                          <a:avLst/>
                        </a:prstGeom>
                        <a:noFill/>
                        <a:ln w="9525">
                          <a:noFill/>
                          <a:miter lim="800000"/>
                          <a:headEnd/>
                          <a:tailEnd/>
                        </a:ln>
                      </wps:spPr>
                      <wps:txbx>
                        <w:txbxContent>
                          <w:p w14:paraId="0B0A63EB" w14:textId="611D3E2A" w:rsidR="002B6E90" w:rsidRPr="00A6784D" w:rsidRDefault="002B6E90" w:rsidP="00120AE6">
                            <w:pPr>
                              <w:jc w:val="right"/>
                              <w:rPr>
                                <w:rFonts w:asciiTheme="majorHAnsi" w:hAnsiTheme="majorHAnsi" w:cstheme="majorHAnsi"/>
                                <w:color w:val="FFFFFF" w:themeColor="background1"/>
                                <w:sz w:val="20"/>
                                <w:szCs w:val="20"/>
                              </w:rPr>
                            </w:pPr>
                            <w:r w:rsidRPr="00C21ED7">
                              <w:rPr>
                                <w:rFonts w:asciiTheme="majorHAnsi" w:hAnsiTheme="majorHAnsi" w:cstheme="majorHAnsi"/>
                                <w:b/>
                                <w:color w:val="B6DDE8" w:themeColor="accent5" w:themeTint="66"/>
                                <w:sz w:val="20"/>
                                <w:szCs w:val="20"/>
                              </w:rPr>
                              <w:t>Telefon:</w:t>
                            </w:r>
                            <w:r w:rsidRPr="00C21ED7">
                              <w:rPr>
                                <w:rFonts w:asciiTheme="majorHAnsi" w:hAnsiTheme="majorHAnsi" w:cstheme="majorHAnsi"/>
                                <w:color w:val="B6DDE8" w:themeColor="accent5" w:themeTint="66"/>
                                <w:sz w:val="20"/>
                                <w:szCs w:val="20"/>
                              </w:rPr>
                              <w:t xml:space="preserve"> </w:t>
                            </w:r>
                            <w:r w:rsidRPr="00A6784D">
                              <w:rPr>
                                <w:rFonts w:asciiTheme="majorHAnsi" w:hAnsiTheme="majorHAnsi" w:cstheme="majorHAnsi"/>
                                <w:color w:val="FFFFFF" w:themeColor="background1"/>
                                <w:sz w:val="20"/>
                                <w:szCs w:val="20"/>
                              </w:rPr>
                              <w:t>0123 - 4 56 78 90</w:t>
                            </w:r>
                          </w:p>
                          <w:p w14:paraId="39E6CAF1" w14:textId="660458CA" w:rsidR="002B6E90" w:rsidRPr="00D44A31" w:rsidRDefault="002B6E90" w:rsidP="00120AE6">
                            <w:pPr>
                              <w:jc w:val="right"/>
                              <w:rPr>
                                <w:rFonts w:asciiTheme="majorHAnsi" w:hAnsiTheme="majorHAnsi" w:cstheme="majorHAnsi"/>
                                <w:color w:val="FFFFFF" w:themeColor="background1"/>
                              </w:rPr>
                            </w:pPr>
                            <w:r w:rsidRPr="00C21ED7">
                              <w:rPr>
                                <w:rFonts w:asciiTheme="majorHAnsi" w:hAnsiTheme="majorHAnsi" w:cstheme="majorHAnsi"/>
                                <w:b/>
                                <w:color w:val="B6DDE8" w:themeColor="accent5" w:themeTint="66"/>
                                <w:sz w:val="20"/>
                                <w:szCs w:val="20"/>
                              </w:rPr>
                              <w:t>E-Mail:</w:t>
                            </w:r>
                            <w:r w:rsidRPr="00C21ED7">
                              <w:rPr>
                                <w:rFonts w:asciiTheme="majorHAnsi" w:hAnsiTheme="majorHAnsi" w:cstheme="majorHAnsi"/>
                                <w:color w:val="B6DDE8" w:themeColor="accent5" w:themeTint="66"/>
                                <w:sz w:val="20"/>
                                <w:szCs w:val="20"/>
                              </w:rPr>
                              <w:t xml:space="preserve"> </w:t>
                            </w:r>
                            <w:hyperlink r:id="rId5" w:history="1">
                              <w:r w:rsidRPr="00A6784D">
                                <w:rPr>
                                  <w:rStyle w:val="Hyperlink"/>
                                  <w:rFonts w:asciiTheme="majorHAnsi" w:hAnsiTheme="majorHAnsi" w:cstheme="majorHAnsi"/>
                                  <w:color w:val="FFFFFF" w:themeColor="background1"/>
                                  <w:sz w:val="20"/>
                                  <w:szCs w:val="20"/>
                                  <w:u w:val="none"/>
                                </w:rPr>
                                <w:t>m.muster@muster.de</w:t>
                              </w:r>
                            </w:hyperlink>
                          </w:p>
                          <w:p w14:paraId="5D897DF9" w14:textId="77777777" w:rsidR="002B6E90" w:rsidRPr="00120AE6" w:rsidRDefault="002B6E90" w:rsidP="00120AE6">
                            <w:pPr>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F7024B3" id="_x0000_s1027" type="#_x0000_t202" style="position:absolute;margin-left:270.75pt;margin-top:37.95pt;width:190.9pt;height:3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" filled="f" stroked="f">
                <v:textbox>
                  <w:txbxContent>
                    <w:p w14:paraId="0B0A63EB" w14:textId="611D3E2A" w:rsidR="00DA5311" w:rsidRPr="00A6784D" w:rsidRDefault="00DA5311" w:rsidP="00120AE6">
                      <w:pPr>
                        <w:jc w:val="right"/>
                        <w:rPr>
                          <w:rFonts w:asciiTheme="majorHAnsi" w:hAnsiTheme="majorHAnsi" w:cstheme="majorHAnsi"/>
                          <w:color w:val="FFFFFF" w:themeColor="background1"/>
                          <w:sz w:val="20"/>
                          <w:szCs w:val="20"/>
                        </w:rPr>
                      </w:pPr>
                      <w:r w:rsidRPr="00C21ED7">
                        <w:rPr>
                          <w:rFonts w:asciiTheme="majorHAnsi" w:hAnsiTheme="majorHAnsi" w:cstheme="majorHAnsi"/>
                          <w:b/>
                          <w:color w:val="B6DDE8" w:themeColor="accent5" w:themeTint="66"/>
                          <w:sz w:val="20"/>
                          <w:szCs w:val="20"/>
                        </w:rPr>
                        <w:t>Telefon:</w:t>
                      </w:r>
                      <w:r w:rsidRPr="00C21ED7">
                        <w:rPr>
                          <w:rFonts w:asciiTheme="majorHAnsi" w:hAnsiTheme="majorHAnsi" w:cstheme="majorHAnsi"/>
                          <w:color w:val="B6DDE8" w:themeColor="accent5" w:themeTint="66"/>
                          <w:sz w:val="20"/>
                          <w:szCs w:val="20"/>
                        </w:rPr>
                        <w:t xml:space="preserve"> </w:t>
                      </w:r>
                      <w:r w:rsidRPr="00A6784D">
                        <w:rPr>
                          <w:rFonts w:asciiTheme="majorHAnsi" w:hAnsiTheme="majorHAnsi" w:cstheme="majorHAnsi"/>
                          <w:color w:val="FFFFFF" w:themeColor="background1"/>
                          <w:sz w:val="20"/>
                          <w:szCs w:val="20"/>
                        </w:rPr>
                        <w:t>0123 - 4 56 78 90</w:t>
                      </w:r>
                    </w:p>
                    <w:p w14:paraId="39E6CAF1" w14:textId="660458CA" w:rsidR="00DA5311" w:rsidRPr="00D44A31" w:rsidRDefault="00DA5311" w:rsidP="00120AE6">
                      <w:pPr>
                        <w:jc w:val="right"/>
                        <w:rPr>
                          <w:rFonts w:asciiTheme="majorHAnsi" w:hAnsiTheme="majorHAnsi" w:cstheme="majorHAnsi"/>
                          <w:color w:val="FFFFFF" w:themeColor="background1"/>
                        </w:rPr>
                      </w:pPr>
                      <w:r w:rsidRPr="00C21ED7">
                        <w:rPr>
                          <w:rFonts w:asciiTheme="majorHAnsi" w:hAnsiTheme="majorHAnsi" w:cstheme="majorHAnsi"/>
                          <w:b/>
                          <w:color w:val="B6DDE8" w:themeColor="accent5" w:themeTint="66"/>
                          <w:sz w:val="20"/>
                          <w:szCs w:val="20"/>
                        </w:rPr>
                        <w:t>E-Mail:</w:t>
                      </w:r>
                      <w:r w:rsidRPr="00C21ED7">
                        <w:rPr>
                          <w:rFonts w:asciiTheme="majorHAnsi" w:hAnsiTheme="majorHAnsi" w:cstheme="majorHAnsi"/>
                          <w:color w:val="B6DDE8" w:themeColor="accent5" w:themeTint="66"/>
                          <w:sz w:val="20"/>
                          <w:szCs w:val="20"/>
                        </w:rPr>
                        <w:t xml:space="preserve"> </w:t>
                      </w:r>
                      <w:hyperlink r:id="rId7" w:history="1">
                        <w:r w:rsidRPr="00A6784D">
                          <w:rPr>
                            <w:rStyle w:val="Hyperlink"/>
                            <w:rFonts w:asciiTheme="majorHAnsi" w:hAnsiTheme="majorHAnsi" w:cstheme="majorHAnsi"/>
                            <w:color w:val="FFFFFF" w:themeColor="background1"/>
                            <w:sz w:val="20"/>
                            <w:szCs w:val="20"/>
                            <w:u w:val="none"/>
                          </w:rPr>
                          <w:t>m.muster@muster.de</w:t>
                        </w:r>
                      </w:hyperlink>
                    </w:p>
                    <w:p w14:paraId="5D897DF9" w14:textId="77777777" w:rsidR="00DA5311" w:rsidRPr="00120AE6" w:rsidRDefault="00DA5311" w:rsidP="00120AE6">
                      <w:pPr>
                        <w:jc w:val="right"/>
                        <w:rPr>
                          <w:color w:val="FFFFFF" w:themeColor="background1"/>
                        </w:rPr>
                      </w:pPr>
                    </w:p>
                  </w:txbxContent>
                </v:textbox>
                <w10:wrap anchory="page"/>
              </v:shape>
            </w:pict>
          </mc:Fallback>
        </mc:AlternateContent>
      </w:r>
      <w:r w:rsidR="006937AE" w:rsidRPr="00DA5311">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71552" behindDoc="0" locked="0" layoutInCell="1" allowOverlap="1" wp14:anchorId="317CAC1F" wp14:editId="021725A6">
                <wp:simplePos x="0" y="0"/>
                <wp:positionH relativeFrom="column">
                  <wp:posOffset>4384563</wp:posOffset>
                </wp:positionH>
                <wp:positionV relativeFrom="page">
                  <wp:posOffset>1687830</wp:posOffset>
                </wp:positionV>
                <wp:extent cx="1499870" cy="2552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255270"/>
                        </a:xfrm>
                        <a:prstGeom prst="rect">
                          <a:avLst/>
                        </a:prstGeom>
                        <a:noFill/>
                        <a:ln w="9525">
                          <a:noFill/>
                          <a:miter lim="800000"/>
                          <a:headEnd/>
                          <a:tailEnd/>
                        </a:ln>
                      </wps:spPr>
                      <wps:txbx>
                        <w:txbxContent>
                          <w:p w14:paraId="3673338F" w14:textId="11E29136" w:rsidR="002B6E90" w:rsidRPr="00201A61" w:rsidRDefault="002B6E90" w:rsidP="006937AE">
                            <w:pPr>
                              <w:jc w:val="right"/>
                              <w:rPr>
                                <w:rFonts w:asciiTheme="majorHAnsi" w:hAnsiTheme="majorHAnsi" w:cstheme="majorHAnsi"/>
                                <w:b/>
                                <w:color w:val="215868" w:themeColor="accent5" w:themeShade="80"/>
                                <w:sz w:val="20"/>
                                <w:szCs w:val="20"/>
                              </w:rPr>
                            </w:pPr>
                            <w:r w:rsidRPr="00201A61">
                              <w:rPr>
                                <w:rFonts w:asciiTheme="majorHAnsi" w:hAnsiTheme="majorHAnsi" w:cstheme="majorHAnsi"/>
                                <w:b/>
                                <w:color w:val="215868" w:themeColor="accent5" w:themeShade="80"/>
                                <w:sz w:val="20"/>
                                <w:szCs w:val="20"/>
                              </w:rPr>
                              <w:t>Beispielstadt, 1.12.20</w:t>
                            </w:r>
                            <w:r w:rsidR="00BC67F0">
                              <w:rPr>
                                <w:rFonts w:asciiTheme="majorHAnsi" w:hAnsiTheme="majorHAnsi" w:cstheme="majorHAnsi"/>
                                <w:b/>
                                <w:color w:val="215868" w:themeColor="accent5" w:themeShade="80"/>
                                <w:sz w:val="20"/>
                                <w:szCs w:val="20"/>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CAC1F" id="_x0000_s1030" type="#_x0000_t202" style="position:absolute;margin-left:345.25pt;margin-top:132.9pt;width:118.1pt;height:20.1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" filled="f" stroked="f">
                <v:textbox style="mso-fit-shape-to-text:t">
                  <w:txbxContent>
                    <w:p w14:paraId="3673338F" w14:textId="11E29136" w:rsidR="002B6E90" w:rsidRPr="00201A61" w:rsidRDefault="002B6E90" w:rsidP="006937AE">
                      <w:pPr>
                        <w:jc w:val="right"/>
                        <w:rPr>
                          <w:rFonts w:asciiTheme="majorHAnsi" w:hAnsiTheme="majorHAnsi" w:cstheme="majorHAnsi"/>
                          <w:b/>
                          <w:color w:val="215868" w:themeColor="accent5" w:themeShade="80"/>
                          <w:sz w:val="20"/>
                          <w:szCs w:val="20"/>
                        </w:rPr>
                      </w:pPr>
                      <w:r w:rsidRPr="00201A61">
                        <w:rPr>
                          <w:rFonts w:asciiTheme="majorHAnsi" w:hAnsiTheme="majorHAnsi" w:cstheme="majorHAnsi"/>
                          <w:b/>
                          <w:color w:val="215868" w:themeColor="accent5" w:themeShade="80"/>
                          <w:sz w:val="20"/>
                          <w:szCs w:val="20"/>
                        </w:rPr>
                        <w:t>Beispielstadt, 1.12.20</w:t>
                      </w:r>
                      <w:r w:rsidR="00BC67F0">
                        <w:rPr>
                          <w:rFonts w:asciiTheme="majorHAnsi" w:hAnsiTheme="majorHAnsi" w:cstheme="majorHAnsi"/>
                          <w:b/>
                          <w:color w:val="215868" w:themeColor="accent5" w:themeShade="80"/>
                          <w:sz w:val="20"/>
                          <w:szCs w:val="20"/>
                        </w:rPr>
                        <w:t>21</w:t>
                      </w:r>
                    </w:p>
                  </w:txbxContent>
                </v:textbox>
                <w10:wrap anchory="page"/>
              </v:shape>
            </w:pict>
          </mc:Fallback>
        </mc:AlternateContent>
      </w:r>
      <w:r w:rsidR="006937AE" w:rsidRPr="00DA5311">
        <w:rPr>
          <w:rFonts w:asciiTheme="majorHAnsi" w:hAnsiTheme="majorHAnsi" w:cstheme="majorHAnsi"/>
          <w:noProof/>
          <w:color w:val="000000" w:themeColor="text1"/>
        </w:rPr>
        <mc:AlternateContent>
          <mc:Choice Requires="wps">
            <w:drawing>
              <wp:anchor distT="45720" distB="45720" distL="114300" distR="114300" simplePos="0" relativeHeight="251666432" behindDoc="0" locked="0" layoutInCell="1" allowOverlap="1" wp14:anchorId="6AD75441" wp14:editId="3082A2F9">
                <wp:simplePos x="0" y="0"/>
                <wp:positionH relativeFrom="column">
                  <wp:posOffset>-75830</wp:posOffset>
                </wp:positionH>
                <wp:positionV relativeFrom="page">
                  <wp:posOffset>1125415</wp:posOffset>
                </wp:positionV>
                <wp:extent cx="1567543" cy="8667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543" cy="866775"/>
                        </a:xfrm>
                        <a:prstGeom prst="rect">
                          <a:avLst/>
                        </a:prstGeom>
                        <a:noFill/>
                        <a:ln w="9525">
                          <a:noFill/>
                          <a:miter lim="800000"/>
                          <a:headEnd/>
                          <a:tailEnd/>
                        </a:ln>
                      </wps:spPr>
                      <wps:txbx>
                        <w:txbxContent>
                          <w:p w14:paraId="44D31443" w14:textId="5DE26230" w:rsidR="002B6E90" w:rsidRPr="00201A61" w:rsidRDefault="002B6E90" w:rsidP="00A6784D">
                            <w:pPr>
                              <w:spacing w:line="276" w:lineRule="auto"/>
                              <w:rPr>
                                <w:rFonts w:asciiTheme="majorHAnsi" w:hAnsiTheme="majorHAnsi" w:cstheme="majorHAnsi"/>
                                <w:b/>
                                <w:color w:val="215868" w:themeColor="accent5" w:themeShade="80"/>
                                <w:sz w:val="22"/>
                                <w:szCs w:val="22"/>
                              </w:rPr>
                            </w:pPr>
                            <w:r w:rsidRPr="00201A61">
                              <w:rPr>
                                <w:rFonts w:asciiTheme="majorHAnsi" w:hAnsiTheme="majorHAnsi" w:cstheme="majorHAnsi"/>
                                <w:b/>
                                <w:color w:val="215868" w:themeColor="accent5" w:themeShade="80"/>
                                <w:sz w:val="22"/>
                                <w:szCs w:val="22"/>
                              </w:rPr>
                              <w:t>Arbeitgeber GmBH</w:t>
                            </w:r>
                          </w:p>
                          <w:p w14:paraId="70BD184B" w14:textId="77777777" w:rsidR="002B6E90" w:rsidRPr="00201A61" w:rsidRDefault="002B6E90" w:rsidP="00A6784D">
                            <w:pPr>
                              <w:spacing w:line="276" w:lineRule="auto"/>
                              <w:rPr>
                                <w:rFonts w:asciiTheme="majorHAnsi" w:hAnsiTheme="majorHAnsi" w:cstheme="majorHAnsi"/>
                                <w:color w:val="215868" w:themeColor="accent5" w:themeShade="80"/>
                                <w:sz w:val="20"/>
                                <w:szCs w:val="20"/>
                              </w:rPr>
                            </w:pPr>
                            <w:r w:rsidRPr="00201A61">
                              <w:rPr>
                                <w:rFonts w:asciiTheme="majorHAnsi" w:hAnsiTheme="majorHAnsi" w:cstheme="majorHAnsi"/>
                                <w:color w:val="215868" w:themeColor="accent5" w:themeShade="80"/>
                                <w:sz w:val="20"/>
                                <w:szCs w:val="20"/>
                              </w:rPr>
                              <w:t>z.Hd. Peter Personaler</w:t>
                            </w:r>
                          </w:p>
                          <w:p w14:paraId="2159D9CD" w14:textId="5C004941" w:rsidR="002B6E90" w:rsidRPr="00201A61" w:rsidRDefault="002B6E90" w:rsidP="00A6784D">
                            <w:pPr>
                              <w:spacing w:line="276" w:lineRule="auto"/>
                              <w:rPr>
                                <w:rFonts w:asciiTheme="majorHAnsi" w:hAnsiTheme="majorHAnsi" w:cstheme="majorHAnsi"/>
                                <w:color w:val="215868" w:themeColor="accent5" w:themeShade="80"/>
                                <w:sz w:val="20"/>
                                <w:szCs w:val="20"/>
                              </w:rPr>
                            </w:pPr>
                            <w:r w:rsidRPr="00201A61">
                              <w:rPr>
                                <w:rFonts w:asciiTheme="majorHAnsi" w:hAnsiTheme="majorHAnsi" w:cstheme="majorHAnsi"/>
                                <w:color w:val="215868" w:themeColor="accent5" w:themeShade="80"/>
                                <w:sz w:val="20"/>
                                <w:szCs w:val="20"/>
                              </w:rPr>
                              <w:t>Kannweg 99</w:t>
                            </w:r>
                          </w:p>
                          <w:p w14:paraId="120717CF" w14:textId="42210C86" w:rsidR="002B6E90" w:rsidRPr="00201A61" w:rsidRDefault="002B6E90" w:rsidP="00A6784D">
                            <w:pPr>
                              <w:spacing w:line="276" w:lineRule="auto"/>
                              <w:rPr>
                                <w:rFonts w:asciiTheme="majorHAnsi" w:hAnsiTheme="majorHAnsi" w:cstheme="majorHAnsi"/>
                                <w:color w:val="215868" w:themeColor="accent5" w:themeShade="80"/>
                                <w:sz w:val="20"/>
                                <w:szCs w:val="20"/>
                              </w:rPr>
                            </w:pPr>
                            <w:r w:rsidRPr="00201A61">
                              <w:rPr>
                                <w:rFonts w:asciiTheme="majorHAnsi" w:hAnsiTheme="majorHAnsi" w:cstheme="majorHAnsi"/>
                                <w:color w:val="215868" w:themeColor="accent5" w:themeShade="80"/>
                                <w:sz w:val="20"/>
                                <w:szCs w:val="20"/>
                              </w:rPr>
                              <w:t>98765 Beispielstadt</w:t>
                            </w:r>
                          </w:p>
                          <w:p w14:paraId="0C7FE8D4" w14:textId="52313535" w:rsidR="002B6E90" w:rsidRDefault="002B6E90" w:rsidP="00DA5311">
                            <w:pPr>
                              <w:rPr>
                                <w:rFonts w:asciiTheme="majorHAnsi" w:hAnsiTheme="majorHAnsi" w:cstheme="majorHAnsi"/>
                                <w:color w:val="000000" w:themeColor="text1"/>
                              </w:rPr>
                            </w:pPr>
                          </w:p>
                          <w:p w14:paraId="2213CE94" w14:textId="77777777" w:rsidR="002B6E90" w:rsidRDefault="002B6E90" w:rsidP="00DA53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AD75441" id="_x0000_s1029" type="#_x0000_t202" style="position:absolute;margin-left:-5.95pt;margin-top:88.6pt;width:123.45pt;height:6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" filled="f" stroked="f">
                <v:textbox>
                  <w:txbxContent>
                    <w:p w14:paraId="44D31443" w14:textId="5DE26230" w:rsidR="00DA5311" w:rsidRPr="00201A61" w:rsidRDefault="0016733C" w:rsidP="00A6784D">
                      <w:pPr>
                        <w:spacing w:line="276" w:lineRule="auto"/>
                        <w:rPr>
                          <w:rFonts w:asciiTheme="majorHAnsi" w:hAnsiTheme="majorHAnsi" w:cstheme="majorHAnsi"/>
                          <w:b/>
                          <w:color w:val="215868" w:themeColor="accent5" w:themeShade="80"/>
                          <w:sz w:val="22"/>
                          <w:szCs w:val="22"/>
                        </w:rPr>
                      </w:pPr>
                      <w:r w:rsidRPr="00201A61">
                        <w:rPr>
                          <w:rFonts w:asciiTheme="majorHAnsi" w:hAnsiTheme="majorHAnsi" w:cstheme="majorHAnsi"/>
                          <w:b/>
                          <w:color w:val="215868" w:themeColor="accent5" w:themeShade="80"/>
                          <w:sz w:val="22"/>
                          <w:szCs w:val="22"/>
                        </w:rPr>
                        <w:t>Arbeitgeber GmBH</w:t>
                      </w:r>
                    </w:p>
                    <w:p w14:paraId="70BD184B" w14:textId="77777777" w:rsidR="00DA5311" w:rsidRPr="00201A61" w:rsidRDefault="00DA5311" w:rsidP="00A6784D">
                      <w:pPr>
                        <w:spacing w:line="276" w:lineRule="auto"/>
                        <w:rPr>
                          <w:rFonts w:asciiTheme="majorHAnsi" w:hAnsiTheme="majorHAnsi" w:cstheme="majorHAnsi"/>
                          <w:color w:val="215868" w:themeColor="accent5" w:themeShade="80"/>
                          <w:sz w:val="20"/>
                          <w:szCs w:val="20"/>
                        </w:rPr>
                      </w:pPr>
                      <w:r w:rsidRPr="00201A61">
                        <w:rPr>
                          <w:rFonts w:asciiTheme="majorHAnsi" w:hAnsiTheme="majorHAnsi" w:cstheme="majorHAnsi"/>
                          <w:color w:val="215868" w:themeColor="accent5" w:themeShade="80"/>
                          <w:sz w:val="20"/>
                          <w:szCs w:val="20"/>
                        </w:rPr>
                        <w:t>z.Hd. Peter Personaler</w:t>
                      </w:r>
                    </w:p>
                    <w:p w14:paraId="2159D9CD" w14:textId="5C004941" w:rsidR="00DA5311" w:rsidRPr="00201A61" w:rsidRDefault="00DA5311" w:rsidP="00A6784D">
                      <w:pPr>
                        <w:spacing w:line="276" w:lineRule="auto"/>
                        <w:rPr>
                          <w:rFonts w:asciiTheme="majorHAnsi" w:hAnsiTheme="majorHAnsi" w:cstheme="majorHAnsi"/>
                          <w:color w:val="215868" w:themeColor="accent5" w:themeShade="80"/>
                          <w:sz w:val="20"/>
                          <w:szCs w:val="20"/>
                        </w:rPr>
                      </w:pPr>
                      <w:r w:rsidRPr="00201A61">
                        <w:rPr>
                          <w:rFonts w:asciiTheme="majorHAnsi" w:hAnsiTheme="majorHAnsi" w:cstheme="majorHAnsi"/>
                          <w:color w:val="215868" w:themeColor="accent5" w:themeShade="80"/>
                          <w:sz w:val="20"/>
                          <w:szCs w:val="20"/>
                        </w:rPr>
                        <w:t>Kannweg 99</w:t>
                      </w:r>
                    </w:p>
                    <w:p w14:paraId="120717CF" w14:textId="42210C86" w:rsidR="00DA5311" w:rsidRPr="00201A61" w:rsidRDefault="00DA5311" w:rsidP="00A6784D">
                      <w:pPr>
                        <w:spacing w:line="276" w:lineRule="auto"/>
                        <w:rPr>
                          <w:rFonts w:asciiTheme="majorHAnsi" w:hAnsiTheme="majorHAnsi" w:cstheme="majorHAnsi"/>
                          <w:color w:val="215868" w:themeColor="accent5" w:themeShade="80"/>
                          <w:sz w:val="20"/>
                          <w:szCs w:val="20"/>
                        </w:rPr>
                      </w:pPr>
                      <w:r w:rsidRPr="00201A61">
                        <w:rPr>
                          <w:rFonts w:asciiTheme="majorHAnsi" w:hAnsiTheme="majorHAnsi" w:cstheme="majorHAnsi"/>
                          <w:color w:val="215868" w:themeColor="accent5" w:themeShade="80"/>
                          <w:sz w:val="20"/>
                          <w:szCs w:val="20"/>
                        </w:rPr>
                        <w:t>98765 Beispielstadt</w:t>
                      </w:r>
                    </w:p>
                    <w:p w14:paraId="0C7FE8D4" w14:textId="52313535" w:rsidR="00DA5311" w:rsidRDefault="00DA5311" w:rsidP="00DA5311">
                      <w:pPr>
                        <w:rPr>
                          <w:rFonts w:asciiTheme="majorHAnsi" w:hAnsiTheme="majorHAnsi" w:cstheme="majorHAnsi"/>
                          <w:color w:val="000000" w:themeColor="text1"/>
                        </w:rPr>
                      </w:pPr>
                    </w:p>
                    <w:p w14:paraId="2213CE94" w14:textId="77777777" w:rsidR="00DA5311" w:rsidRDefault="00DA5311" w:rsidP="00DA5311"/>
                  </w:txbxContent>
                </v:textbox>
                <w10:wrap anchory="page"/>
              </v:shape>
            </w:pict>
          </mc:Fallback>
        </mc:AlternateContent>
      </w:r>
      <w:r w:rsidR="006937AE" w:rsidRPr="00DA5311">
        <w:rPr>
          <w:rFonts w:asciiTheme="majorHAnsi" w:hAnsiTheme="majorHAnsi" w:cstheme="majorHAnsi"/>
          <w:noProof/>
          <w:color w:val="000000" w:themeColor="text1"/>
        </w:rPr>
        <mc:AlternateContent>
          <mc:Choice Requires="wps">
            <w:drawing>
              <wp:anchor distT="45720" distB="45720" distL="114300" distR="114300" simplePos="0" relativeHeight="251680768" behindDoc="0" locked="0" layoutInCell="1" allowOverlap="1" wp14:anchorId="3CD42BF9" wp14:editId="5F6E23A8">
                <wp:simplePos x="0" y="0"/>
                <wp:positionH relativeFrom="column">
                  <wp:posOffset>-75830</wp:posOffset>
                </wp:positionH>
                <wp:positionV relativeFrom="page">
                  <wp:posOffset>321547</wp:posOffset>
                </wp:positionV>
                <wp:extent cx="1788606" cy="5816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606" cy="581660"/>
                        </a:xfrm>
                        <a:prstGeom prst="rect">
                          <a:avLst/>
                        </a:prstGeom>
                        <a:noFill/>
                        <a:ln w="9525">
                          <a:noFill/>
                          <a:miter lim="800000"/>
                          <a:headEnd/>
                          <a:tailEnd/>
                        </a:ln>
                      </wps:spPr>
                      <wps:txbx>
                        <w:txbxContent>
                          <w:p w14:paraId="126351CD" w14:textId="289537E1" w:rsidR="002B6E90" w:rsidRPr="00C21ED7" w:rsidRDefault="002B6E90" w:rsidP="00C21ED7">
                            <w:pPr>
                              <w:rPr>
                                <w:rFonts w:asciiTheme="majorHAnsi" w:hAnsiTheme="majorHAnsi" w:cstheme="majorHAnsi"/>
                                <w:b/>
                                <w:color w:val="B6DDE8" w:themeColor="accent5" w:themeTint="66"/>
                              </w:rPr>
                            </w:pPr>
                            <w:r w:rsidRPr="00C21ED7">
                              <w:rPr>
                                <w:rFonts w:asciiTheme="majorHAnsi" w:hAnsiTheme="majorHAnsi" w:cstheme="majorHAnsi"/>
                                <w:b/>
                                <w:color w:val="B6DDE8" w:themeColor="accent5" w:themeTint="66"/>
                              </w:rPr>
                              <w:t>Maximilian Muster</w:t>
                            </w:r>
                          </w:p>
                          <w:p w14:paraId="2785789E" w14:textId="7D571F93" w:rsidR="002B6E90" w:rsidRPr="00C21ED7" w:rsidRDefault="002B6E90" w:rsidP="00C21ED7">
                            <w:pPr>
                              <w:rPr>
                                <w:rFonts w:asciiTheme="majorHAnsi" w:hAnsiTheme="majorHAnsi" w:cstheme="majorHAnsi"/>
                                <w:color w:val="FFFFFF" w:themeColor="background1"/>
                                <w:sz w:val="20"/>
                                <w:szCs w:val="20"/>
                              </w:rPr>
                            </w:pPr>
                            <w:r w:rsidRPr="00C21ED7">
                              <w:rPr>
                                <w:rFonts w:asciiTheme="majorHAnsi" w:hAnsiTheme="majorHAnsi" w:cstheme="majorHAnsi"/>
                                <w:b/>
                                <w:color w:val="B6DDE8" w:themeColor="accent5" w:themeTint="66"/>
                                <w:sz w:val="20"/>
                                <w:szCs w:val="20"/>
                              </w:rPr>
                              <w:t xml:space="preserve">Adresse: </w:t>
                            </w:r>
                            <w:r w:rsidRPr="00C21ED7">
                              <w:rPr>
                                <w:rFonts w:asciiTheme="majorHAnsi" w:hAnsiTheme="majorHAnsi" w:cstheme="majorHAnsi"/>
                                <w:color w:val="FFFFFF" w:themeColor="background1"/>
                                <w:sz w:val="20"/>
                                <w:szCs w:val="20"/>
                              </w:rPr>
                              <w:t>Fantasiestr. 10a</w:t>
                            </w:r>
                          </w:p>
                          <w:p w14:paraId="467114F9" w14:textId="69FBD63F" w:rsidR="002B6E90" w:rsidRPr="00C21ED7" w:rsidRDefault="002B6E90" w:rsidP="00C21ED7">
                            <w:pPr>
                              <w:rPr>
                                <w:rFonts w:asciiTheme="majorHAnsi" w:hAnsiTheme="majorHAnsi" w:cstheme="majorHAnsi"/>
                                <w:b/>
                                <w:color w:val="FFFFFF" w:themeColor="background1"/>
                                <w:sz w:val="20"/>
                                <w:szCs w:val="20"/>
                              </w:rPr>
                            </w:pPr>
                            <w:r w:rsidRPr="00C21ED7">
                              <w:rPr>
                                <w:rFonts w:asciiTheme="majorHAnsi" w:hAnsiTheme="majorHAnsi" w:cstheme="majorHAnsi"/>
                                <w:color w:val="FFFFFF" w:themeColor="background1"/>
                                <w:sz w:val="20"/>
                                <w:szCs w:val="20"/>
                              </w:rPr>
                              <w:t xml:space="preserve">                 98765 Beispielstadt</w:t>
                            </w:r>
                          </w:p>
                          <w:p w14:paraId="5DB36DC9" w14:textId="77777777" w:rsidR="002B6E90" w:rsidRPr="00120AE6" w:rsidRDefault="002B6E90" w:rsidP="00C21ED7">
                            <w:pPr>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CD42BF9" id="_x0000_s1030" type="#_x0000_t202" style="position:absolute;margin-left:-5.95pt;margin-top:25.3pt;width:140.85pt;height:45.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" filled="f" stroked="f">
                <v:textbox>
                  <w:txbxContent>
                    <w:p w14:paraId="126351CD" w14:textId="289537E1" w:rsidR="00C21ED7" w:rsidRPr="00C21ED7" w:rsidRDefault="00C21ED7" w:rsidP="00C21ED7">
                      <w:pPr>
                        <w:rPr>
                          <w:rFonts w:asciiTheme="majorHAnsi" w:hAnsiTheme="majorHAnsi" w:cstheme="majorHAnsi"/>
                          <w:b/>
                          <w:color w:val="B6DDE8" w:themeColor="accent5" w:themeTint="66"/>
                        </w:rPr>
                      </w:pPr>
                      <w:r w:rsidRPr="00C21ED7">
                        <w:rPr>
                          <w:rFonts w:asciiTheme="majorHAnsi" w:hAnsiTheme="majorHAnsi" w:cstheme="majorHAnsi"/>
                          <w:b/>
                          <w:color w:val="B6DDE8" w:themeColor="accent5" w:themeTint="66"/>
                        </w:rPr>
                        <w:t>Maximilian Muster</w:t>
                      </w:r>
                    </w:p>
                    <w:p w14:paraId="2785789E" w14:textId="7D571F93" w:rsidR="00C21ED7" w:rsidRPr="00C21ED7" w:rsidRDefault="00C21ED7" w:rsidP="00C21ED7">
                      <w:pPr>
                        <w:rPr>
                          <w:rFonts w:asciiTheme="majorHAnsi" w:hAnsiTheme="majorHAnsi" w:cstheme="majorHAnsi"/>
                          <w:color w:val="FFFFFF" w:themeColor="background1"/>
                          <w:sz w:val="20"/>
                          <w:szCs w:val="20"/>
                        </w:rPr>
                      </w:pPr>
                      <w:r w:rsidRPr="00C21ED7">
                        <w:rPr>
                          <w:rFonts w:asciiTheme="majorHAnsi" w:hAnsiTheme="majorHAnsi" w:cstheme="majorHAnsi"/>
                          <w:b/>
                          <w:color w:val="B6DDE8" w:themeColor="accent5" w:themeTint="66"/>
                          <w:sz w:val="20"/>
                          <w:szCs w:val="20"/>
                        </w:rPr>
                        <w:t xml:space="preserve">Adresse: </w:t>
                      </w:r>
                      <w:r w:rsidRPr="00C21ED7">
                        <w:rPr>
                          <w:rFonts w:asciiTheme="majorHAnsi" w:hAnsiTheme="majorHAnsi" w:cstheme="majorHAnsi"/>
                          <w:color w:val="FFFFFF" w:themeColor="background1"/>
                          <w:sz w:val="20"/>
                          <w:szCs w:val="20"/>
                        </w:rPr>
                        <w:t>Fantasiestr. 10a</w:t>
                      </w:r>
                    </w:p>
                    <w:p w14:paraId="467114F9" w14:textId="69FBD63F" w:rsidR="00C21ED7" w:rsidRPr="00C21ED7" w:rsidRDefault="00C21ED7" w:rsidP="00C21ED7">
                      <w:pPr>
                        <w:rPr>
                          <w:rFonts w:asciiTheme="majorHAnsi" w:hAnsiTheme="majorHAnsi" w:cstheme="majorHAnsi"/>
                          <w:b/>
                          <w:color w:val="FFFFFF" w:themeColor="background1"/>
                          <w:sz w:val="20"/>
                          <w:szCs w:val="20"/>
                        </w:rPr>
                      </w:pPr>
                      <w:r w:rsidRPr="00C21ED7">
                        <w:rPr>
                          <w:rFonts w:asciiTheme="majorHAnsi" w:hAnsiTheme="majorHAnsi" w:cstheme="majorHAnsi"/>
                          <w:color w:val="FFFFFF" w:themeColor="background1"/>
                          <w:sz w:val="20"/>
                          <w:szCs w:val="20"/>
                        </w:rPr>
                        <w:t xml:space="preserve">                 98765 Beispielstadt</w:t>
                      </w:r>
                    </w:p>
                    <w:p w14:paraId="5DB36DC9" w14:textId="77777777" w:rsidR="00C21ED7" w:rsidRPr="00120AE6" w:rsidRDefault="00C21ED7" w:rsidP="00C21ED7">
                      <w:pPr>
                        <w:jc w:val="right"/>
                        <w:rPr>
                          <w:color w:val="FFFFFF" w:themeColor="background1"/>
                        </w:rPr>
                      </w:pPr>
                    </w:p>
                  </w:txbxContent>
                </v:textbox>
                <w10:wrap anchory="page"/>
              </v:shape>
            </w:pict>
          </mc:Fallback>
        </mc:AlternateContent>
      </w:r>
      <w:r w:rsidR="00201A61">
        <w:rPr>
          <w:rFonts w:asciiTheme="majorHAnsi" w:hAnsiTheme="majorHAnsi" w:cstheme="majorHAnsi"/>
          <w:b/>
          <w:noProof/>
          <w:color w:val="000000" w:themeColor="text1"/>
          <w:u w:val="single"/>
        </w:rPr>
        <mc:AlternateContent>
          <mc:Choice Requires="wps">
            <w:drawing>
              <wp:anchor distT="0" distB="0" distL="114300" distR="114300" simplePos="0" relativeHeight="251656192" behindDoc="1" locked="0" layoutInCell="1" allowOverlap="1" wp14:anchorId="1F8E0A58" wp14:editId="5D132534">
                <wp:simplePos x="0" y="0"/>
                <wp:positionH relativeFrom="column">
                  <wp:posOffset>32639</wp:posOffset>
                </wp:positionH>
                <wp:positionV relativeFrom="page">
                  <wp:posOffset>10429875</wp:posOffset>
                </wp:positionV>
                <wp:extent cx="5728970" cy="541020"/>
                <wp:effectExtent l="57150" t="19050" r="62230" b="68580"/>
                <wp:wrapNone/>
                <wp:docPr id="15" name="Rectangle 15"/>
                <wp:cNvGraphicFramePr/>
                <a:graphic xmlns:a="http://schemas.openxmlformats.org/drawingml/2006/main">
                  <a:graphicData uri="http://schemas.microsoft.com/office/word/2010/wordprocessingShape">
                    <wps:wsp>
                      <wps:cNvSpPr/>
                      <wps:spPr>
                        <a:xfrm>
                          <a:off x="0" y="0"/>
                          <a:ext cx="5728970" cy="541020"/>
                        </a:xfrm>
                        <a:prstGeom prst="rect">
                          <a:avLst/>
                        </a:prstGeom>
                        <a:solidFill>
                          <a:schemeClr val="accent5">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3D39E4D" id="Rectangle 15" o:spid="_x0000_s1026" style="position:absolute;margin-left:2.55pt;margin-top:821.25pt;width:451.1pt;height:42.6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" fillcolor="#92cddc [1944]" stroked="f">
                <v:shadow on="t" color="black" opacity="22937f" origin=",.5" offset="0,.63889mm"/>
                <w10:wrap anchory="page"/>
              </v:rect>
            </w:pict>
          </mc:Fallback>
        </mc:AlternateContent>
      </w:r>
      <w:r w:rsidR="00201A61">
        <w:rPr>
          <w:rFonts w:asciiTheme="majorHAnsi" w:hAnsiTheme="majorHAnsi" w:cstheme="majorHAnsi"/>
          <w:b/>
          <w:noProof/>
          <w:color w:val="000000" w:themeColor="text1"/>
          <w:u w:val="single"/>
        </w:rPr>
        <mc:AlternateContent>
          <mc:Choice Requires="wps">
            <w:drawing>
              <wp:anchor distT="0" distB="0" distL="114300" distR="114300" simplePos="0" relativeHeight="251685888" behindDoc="1" locked="0" layoutInCell="1" allowOverlap="1" wp14:anchorId="1B5492B6" wp14:editId="576CE9A9">
                <wp:simplePos x="0" y="0"/>
                <wp:positionH relativeFrom="column">
                  <wp:posOffset>33020</wp:posOffset>
                </wp:positionH>
                <wp:positionV relativeFrom="page">
                  <wp:posOffset>10484239</wp:posOffset>
                </wp:positionV>
                <wp:extent cx="5728970" cy="541020"/>
                <wp:effectExtent l="57150" t="19050" r="62230" b="68580"/>
                <wp:wrapNone/>
                <wp:docPr id="14" name="Rectangle 14"/>
                <wp:cNvGraphicFramePr/>
                <a:graphic xmlns:a="http://schemas.openxmlformats.org/drawingml/2006/main">
                  <a:graphicData uri="http://schemas.microsoft.com/office/word/2010/wordprocessingShape">
                    <wps:wsp>
                      <wps:cNvSpPr/>
                      <wps:spPr>
                        <a:xfrm>
                          <a:off x="0" y="0"/>
                          <a:ext cx="5728970" cy="541020"/>
                        </a:xfrm>
                        <a:prstGeom prst="rect">
                          <a:avLst/>
                        </a:prstGeom>
                        <a:solidFill>
                          <a:srgbClr val="31859C"/>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4281810B" id="Rectangle 14" o:spid="_x0000_s1026" style="position:absolute;margin-left:2.6pt;margin-top:825.55pt;width:451.1pt;height:42.6pt;z-index:-25163059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" fillcolor="#31859c" stroked="f">
                <v:shadow on="t" color="black" opacity="22937f" origin=",.5" offset="0,.63889mm"/>
                <w10:wrap anchory="page"/>
              </v:rect>
            </w:pict>
          </mc:Fallback>
        </mc:AlternateContent>
      </w:r>
      <w:r w:rsidR="00201A61" w:rsidRPr="00D44A31">
        <w:rPr>
          <w:rFonts w:asciiTheme="majorHAnsi" w:hAnsiTheme="majorHAnsi" w:cstheme="majorHAnsi"/>
          <w:b/>
          <w:noProof/>
          <w:color w:val="FFCD05"/>
        </w:rPr>
        <mc:AlternateContent>
          <mc:Choice Requires="wps">
            <w:drawing>
              <wp:anchor distT="0" distB="0" distL="114300" distR="114300" simplePos="0" relativeHeight="251673600" behindDoc="1" locked="0" layoutInCell="1" allowOverlap="1" wp14:anchorId="6068EEBE" wp14:editId="15090711">
                <wp:simplePos x="0" y="0"/>
                <wp:positionH relativeFrom="column">
                  <wp:posOffset>-899795</wp:posOffset>
                </wp:positionH>
                <wp:positionV relativeFrom="page">
                  <wp:posOffset>1012579</wp:posOffset>
                </wp:positionV>
                <wp:extent cx="7630795" cy="1099225"/>
                <wp:effectExtent l="0" t="0" r="8255" b="5715"/>
                <wp:wrapNone/>
                <wp:docPr id="4" name="Rectangle 4"/>
                <wp:cNvGraphicFramePr/>
                <a:graphic xmlns:a="http://schemas.openxmlformats.org/drawingml/2006/main">
                  <a:graphicData uri="http://schemas.microsoft.com/office/word/2010/wordprocessingShape">
                    <wps:wsp>
                      <wps:cNvSpPr/>
                      <wps:spPr>
                        <a:xfrm>
                          <a:off x="0" y="0"/>
                          <a:ext cx="7630795" cy="109922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F6E29A" w14:textId="77777777" w:rsidR="002B6E90" w:rsidRDefault="002B6E90" w:rsidP="00201A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68EEBE" id="Rectangle 4" o:spid="_x0000_s1033" style="position:absolute;margin-left:-70.85pt;margin-top:79.75pt;width:600.85pt;height:86.55pt;z-index:-2516428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" fillcolor="#b6dde8 [1304]" stroked="f" strokeweight="2pt">
                <v:textbox>
                  <w:txbxContent>
                    <w:p w14:paraId="58F6E29A" w14:textId="77777777" w:rsidR="002B6E90" w:rsidRDefault="002B6E90" w:rsidP="00201A61"/>
                  </w:txbxContent>
                </v:textbox>
                <w10:wrap anchory="page"/>
              </v:rect>
            </w:pict>
          </mc:Fallback>
        </mc:AlternateContent>
      </w:r>
      <w:r w:rsidR="00201A61" w:rsidRPr="00D44A31">
        <w:rPr>
          <w:rFonts w:asciiTheme="majorHAnsi" w:hAnsiTheme="majorHAnsi" w:cstheme="majorHAnsi"/>
          <w:b/>
          <w:noProof/>
          <w:color w:val="FFCD05"/>
        </w:rPr>
        <mc:AlternateContent>
          <mc:Choice Requires="wps">
            <w:drawing>
              <wp:anchor distT="0" distB="0" distL="114300" distR="114300" simplePos="0" relativeHeight="251651072" behindDoc="1" locked="0" layoutInCell="1" allowOverlap="1" wp14:anchorId="4C3ED99A" wp14:editId="116EB0EB">
                <wp:simplePos x="0" y="0"/>
                <wp:positionH relativeFrom="page">
                  <wp:posOffset>-204281</wp:posOffset>
                </wp:positionH>
                <wp:positionV relativeFrom="page">
                  <wp:posOffset>-661481</wp:posOffset>
                </wp:positionV>
                <wp:extent cx="7766050" cy="1702341"/>
                <wp:effectExtent l="0" t="0" r="6350" b="0"/>
                <wp:wrapNone/>
                <wp:docPr id="3" name="Rectangle 3"/>
                <wp:cNvGraphicFramePr/>
                <a:graphic xmlns:a="http://schemas.openxmlformats.org/drawingml/2006/main">
                  <a:graphicData uri="http://schemas.microsoft.com/office/word/2010/wordprocessingShape">
                    <wps:wsp>
                      <wps:cNvSpPr/>
                      <wps:spPr>
                        <a:xfrm>
                          <a:off x="0" y="0"/>
                          <a:ext cx="7766050" cy="1702341"/>
                        </a:xfrm>
                        <a:prstGeom prst="rect">
                          <a:avLst/>
                        </a:prstGeom>
                        <a:solidFill>
                          <a:srgbClr val="3185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2BF94FD" id="Rectangle 3" o:spid="_x0000_s1026" style="position:absolute;margin-left:-16.1pt;margin-top:-52.1pt;width:611.5pt;height:134.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" fillcolor="#31859c" stroked="f" strokeweight="2pt">
                <w10:wrap anchorx="page" anchory="page"/>
              </v:rect>
            </w:pict>
          </mc:Fallback>
        </mc:AlternateContent>
      </w:r>
    </w:p>
    <w:sectPr w:rsidR="00DA5311" w:rsidRPr="00C129F0" w:rsidSect="003F722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Bold">
    <w:panose1 w:val="00000700000000000000"/>
    <w:charset w:val="00"/>
    <w:family w:val="auto"/>
    <w:pitch w:val="variable"/>
    <w:sig w:usb0="800000FF" w:usb1="5000204A" w:usb2="00000000" w:usb3="00000000" w:csb0="0000011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F7D87"/>
    <w:multiLevelType w:val="hybridMultilevel"/>
    <w:tmpl w:val="FCBC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A6B"/>
    <w:rsid w:val="00007844"/>
    <w:rsid w:val="0003037A"/>
    <w:rsid w:val="000C6A6B"/>
    <w:rsid w:val="00120AE6"/>
    <w:rsid w:val="00126A21"/>
    <w:rsid w:val="0016733C"/>
    <w:rsid w:val="001C2167"/>
    <w:rsid w:val="00201A61"/>
    <w:rsid w:val="002B6E90"/>
    <w:rsid w:val="003400EA"/>
    <w:rsid w:val="003F7227"/>
    <w:rsid w:val="00421538"/>
    <w:rsid w:val="00474163"/>
    <w:rsid w:val="00507085"/>
    <w:rsid w:val="0054519F"/>
    <w:rsid w:val="00577E72"/>
    <w:rsid w:val="006937AE"/>
    <w:rsid w:val="006A6749"/>
    <w:rsid w:val="006B4BBF"/>
    <w:rsid w:val="00774F36"/>
    <w:rsid w:val="007C7B7A"/>
    <w:rsid w:val="008336E6"/>
    <w:rsid w:val="00836340"/>
    <w:rsid w:val="0092177B"/>
    <w:rsid w:val="009443F8"/>
    <w:rsid w:val="009718EB"/>
    <w:rsid w:val="00A6784D"/>
    <w:rsid w:val="00A95584"/>
    <w:rsid w:val="00B33BC9"/>
    <w:rsid w:val="00B80C10"/>
    <w:rsid w:val="00BB5E6A"/>
    <w:rsid w:val="00BB6339"/>
    <w:rsid w:val="00BC67F0"/>
    <w:rsid w:val="00C129F0"/>
    <w:rsid w:val="00C21ED7"/>
    <w:rsid w:val="00CD4C6F"/>
    <w:rsid w:val="00D44A31"/>
    <w:rsid w:val="00DA5311"/>
    <w:rsid w:val="00F424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19892"/>
  <w14:defaultImageDpi w14:val="300"/>
  <w15:docId w15:val="{EBD1BCAE-BD83-A34D-9E73-B206CF1C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6A6B"/>
    <w:rPr>
      <w:color w:val="0000FF" w:themeColor="hyperlink"/>
      <w:u w:val="single"/>
    </w:rPr>
  </w:style>
  <w:style w:type="character" w:styleId="BesuchterLink">
    <w:name w:val="FollowedHyperlink"/>
    <w:basedOn w:val="Absatz-Standardschriftart"/>
    <w:uiPriority w:val="99"/>
    <w:semiHidden/>
    <w:unhideWhenUsed/>
    <w:rsid w:val="0092177B"/>
    <w:rPr>
      <w:color w:val="800080" w:themeColor="followedHyperlink"/>
      <w:u w:val="single"/>
    </w:rPr>
  </w:style>
  <w:style w:type="paragraph" w:styleId="Listenabsatz">
    <w:name w:val="List Paragraph"/>
    <w:basedOn w:val="Standard"/>
    <w:uiPriority w:val="34"/>
    <w:qFormat/>
    <w:rsid w:val="00A67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weber@beispielblog.de" TargetMode="Externa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hyperlink" Target="mailto:m.weber@beispielblog.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Karrierebibel.de</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Silke Mai</cp:lastModifiedBy>
  <cp:revision>10</cp:revision>
  <dcterms:created xsi:type="dcterms:W3CDTF">2018-09-03T19:27:00Z</dcterms:created>
  <dcterms:modified xsi:type="dcterms:W3CDTF">2021-07-21T08:55:00Z</dcterms:modified>
</cp:coreProperties>
</file>