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1E6D" w14:textId="68908A42" w:rsidR="00DA5311" w:rsidRPr="00C129F0" w:rsidRDefault="00181BD3" w:rsidP="000C6A6B">
      <w:pPr>
        <w:rPr>
          <w:rFonts w:asciiTheme="majorHAnsi" w:hAnsiTheme="majorHAnsi" w:cstheme="majorHAnsi"/>
          <w:b/>
          <w:color w:val="FFCD05"/>
        </w:rPr>
      </w:pPr>
      <w:r w:rsidRPr="009718EB">
        <w:rPr>
          <w:rFonts w:ascii="Verdana" w:hAnsi="Verdana" w:cs="American Typewriter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8D5D16" wp14:editId="5C7B6822">
                <wp:simplePos x="0" y="0"/>
                <wp:positionH relativeFrom="column">
                  <wp:posOffset>403860</wp:posOffset>
                </wp:positionH>
                <wp:positionV relativeFrom="page">
                  <wp:posOffset>3799840</wp:posOffset>
                </wp:positionV>
                <wp:extent cx="5545455" cy="350075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350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6E51A" w14:textId="77777777" w:rsidR="004A54D3" w:rsidRPr="004A54D3" w:rsidRDefault="004A54D3" w:rsidP="004A54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Sehr geehrte Frau </w:t>
                            </w:r>
                            <w:r w:rsidRPr="004A54D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____,</w:t>
                            </w:r>
                          </w:p>
                          <w:p w14:paraId="6F7FEE69" w14:textId="77777777" w:rsidR="004A54D3" w:rsidRPr="004A54D3" w:rsidRDefault="004A54D3" w:rsidP="004A54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EA156D" w14:textId="77777777" w:rsidR="004A54D3" w:rsidRPr="004A54D3" w:rsidRDefault="004A54D3" w:rsidP="004A54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sit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eos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accusam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duo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dolores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rebum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Stet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est.</w:t>
                            </w:r>
                          </w:p>
                          <w:p w14:paraId="4444C400" w14:textId="77777777" w:rsidR="004A54D3" w:rsidRPr="004A54D3" w:rsidRDefault="004A54D3" w:rsidP="004A54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1FFFD4" w14:textId="77777777" w:rsidR="004A54D3" w:rsidRPr="004A54D3" w:rsidRDefault="004A54D3" w:rsidP="004A54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At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eos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accusam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duo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dolores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rebum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Stet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Lorem ipsum dolor </w:t>
                            </w:r>
                            <w:proofErr w:type="gram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sit</w:t>
                            </w:r>
                            <w:proofErr w:type="gram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6FA63AF5" w14:textId="77777777" w:rsidR="004A54D3" w:rsidRPr="004A54D3" w:rsidRDefault="004A54D3" w:rsidP="004A54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30CC21" w14:textId="77777777" w:rsidR="004A54D3" w:rsidRPr="004A54D3" w:rsidRDefault="004A54D3" w:rsidP="004A54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At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eos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accusam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duo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dolores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rebum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Stet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Lorem ipsum dolor </w:t>
                            </w:r>
                            <w:proofErr w:type="gram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sit</w:t>
                            </w:r>
                            <w:proofErr w:type="gram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  </w:t>
                            </w:r>
                          </w:p>
                          <w:p w14:paraId="0613E309" w14:textId="77777777" w:rsidR="004A54D3" w:rsidRPr="004A54D3" w:rsidRDefault="004A54D3" w:rsidP="004A54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3F989F7" w14:textId="77777777" w:rsidR="004A54D3" w:rsidRPr="004A54D3" w:rsidRDefault="004A54D3" w:rsidP="004A54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Duis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autem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vel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iriure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hendrerit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vel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illum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dolore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feugiat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vero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eros et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iusto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dignissim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luptatum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zzril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delenit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dolore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feugait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facilisi</w:t>
                            </w:r>
                            <w:proofErr w:type="spellEnd"/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572E9D53" w14:textId="77777777" w:rsidR="004A54D3" w:rsidRPr="004A54D3" w:rsidRDefault="004A54D3" w:rsidP="004A54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25655C4" w14:textId="77777777" w:rsidR="004A54D3" w:rsidRPr="004A54D3" w:rsidRDefault="004A54D3" w:rsidP="004A54D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54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Mit freundlichen Grüßen</w:t>
                            </w:r>
                          </w:p>
                          <w:p w14:paraId="681AB43D" w14:textId="3316EEC1" w:rsidR="002F485B" w:rsidRPr="004A54D3" w:rsidRDefault="002F485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D5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8pt;margin-top:299.2pt;width:436.65pt;height:275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" filled="f" stroked="f">
                <v:textbox>
                  <w:txbxContent>
                    <w:p w14:paraId="5CB6E51A" w14:textId="77777777" w:rsidR="004A54D3" w:rsidRPr="004A54D3" w:rsidRDefault="004A54D3" w:rsidP="004A54D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Sehr geehrte Frau </w:t>
                      </w:r>
                      <w:r w:rsidRPr="004A54D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____,</w:t>
                      </w:r>
                    </w:p>
                    <w:p w14:paraId="6F7FEE69" w14:textId="77777777" w:rsidR="004A54D3" w:rsidRPr="004A54D3" w:rsidRDefault="004A54D3" w:rsidP="004A54D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EA156D" w14:textId="77777777" w:rsidR="004A54D3" w:rsidRPr="004A54D3" w:rsidRDefault="004A54D3" w:rsidP="004A54D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sit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consetetur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sadipscing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elitr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nonumy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eirmod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invidunt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magna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aliquyam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erat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diam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voluptua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vero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eos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accusam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duo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dolores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rebum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Stet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clita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kasd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gubergren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no sea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takimata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sanctus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est.</w:t>
                      </w:r>
                    </w:p>
                    <w:p w14:paraId="4444C400" w14:textId="77777777" w:rsidR="004A54D3" w:rsidRPr="004A54D3" w:rsidRDefault="004A54D3" w:rsidP="004A54D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1D1FFFD4" w14:textId="77777777" w:rsidR="004A54D3" w:rsidRPr="004A54D3" w:rsidRDefault="004A54D3" w:rsidP="004A54D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consetetur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sadipscing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elitr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nonumy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eirmod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tempor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labore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aliquyam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voluptua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At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vero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eos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accusam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duo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dolores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rebum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Stet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clita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kasd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gubergren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no sea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takimata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sanctus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est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Lorem ipsum dolor </w:t>
                      </w:r>
                      <w:proofErr w:type="gram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sit</w:t>
                      </w:r>
                      <w:proofErr w:type="gram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6FA63AF5" w14:textId="77777777" w:rsidR="004A54D3" w:rsidRPr="004A54D3" w:rsidRDefault="004A54D3" w:rsidP="004A54D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5730CC21" w14:textId="77777777" w:rsidR="004A54D3" w:rsidRPr="004A54D3" w:rsidRDefault="004A54D3" w:rsidP="004A54D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consetetur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sadipscing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elitr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nonumy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eirmod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tempor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invidunt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labore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aliquyam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voluptua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At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vero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eos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accusam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duo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dolores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ea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rebum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Stet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clita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kasd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gubergren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no sea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takimata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sanctus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est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Lorem ipsum dolor </w:t>
                      </w:r>
                      <w:proofErr w:type="gram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sit</w:t>
                      </w:r>
                      <w:proofErr w:type="gram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  </w:t>
                      </w:r>
                    </w:p>
                    <w:p w14:paraId="0613E309" w14:textId="77777777" w:rsidR="004A54D3" w:rsidRPr="004A54D3" w:rsidRDefault="004A54D3" w:rsidP="004A54D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43F989F7" w14:textId="77777777" w:rsidR="004A54D3" w:rsidRPr="004A54D3" w:rsidRDefault="004A54D3" w:rsidP="004A54D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Duis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autem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vel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eum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iriure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dolor in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hendrerit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in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vulputate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velit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esse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consequat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vel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illum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dolore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eu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feugiat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nulla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facilisis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vero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eros et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accumsan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iusto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odio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dignissim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qui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blandit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praesent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luptatum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zzril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delenit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augue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duis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dolore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feugait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nulla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facilisi</w:t>
                      </w:r>
                      <w:proofErr w:type="spellEnd"/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572E9D53" w14:textId="77777777" w:rsidR="004A54D3" w:rsidRPr="004A54D3" w:rsidRDefault="004A54D3" w:rsidP="004A54D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325655C4" w14:textId="77777777" w:rsidR="004A54D3" w:rsidRPr="004A54D3" w:rsidRDefault="004A54D3" w:rsidP="004A54D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A54D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Mit freundlichen Grüßen</w:t>
                      </w:r>
                    </w:p>
                    <w:p w14:paraId="681AB43D" w14:textId="3316EEC1" w:rsidR="002F485B" w:rsidRPr="004A54D3" w:rsidRDefault="002F485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167C"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986D0D0" wp14:editId="2A15DB83">
                <wp:simplePos x="0" y="0"/>
                <wp:positionH relativeFrom="column">
                  <wp:posOffset>385445</wp:posOffset>
                </wp:positionH>
                <wp:positionV relativeFrom="page">
                  <wp:posOffset>7265035</wp:posOffset>
                </wp:positionV>
                <wp:extent cx="2411730" cy="330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9078" w14:textId="0BD9AA57" w:rsidR="002F485B" w:rsidRPr="0037167C" w:rsidRDefault="002F485B" w:rsidP="00DA5311">
                            <w:pPr>
                              <w:rPr>
                                <w:rFonts w:ascii="Bradley Hand Bold" w:hAnsi="Bradley Hand Bold" w:cstheme="majorHAnsi"/>
                                <w:b/>
                                <w:color w:val="C00000"/>
                              </w:rPr>
                            </w:pPr>
                            <w:r w:rsidRPr="0037167C">
                              <w:rPr>
                                <w:rFonts w:ascii="Bradley Hand Bold" w:hAnsi="Bradley Hand Bold" w:cstheme="majorHAnsi"/>
                                <w:b/>
                                <w:color w:val="C00000"/>
                              </w:rPr>
                              <w:t>Maximilian Muster</w:t>
                            </w:r>
                          </w:p>
                          <w:p w14:paraId="32619775" w14:textId="5F6F6665" w:rsidR="002F485B" w:rsidRPr="0037167C" w:rsidRDefault="002F485B">
                            <w:pPr>
                              <w:rPr>
                                <w:rFonts w:ascii="Bradley Hand Bold" w:hAnsi="Bradley Hand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D0D0" id="_x0000_s1027" type="#_x0000_t202" style="position:absolute;margin-left:30.35pt;margin-top:572.05pt;width:189.9pt;height:2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" filled="f" stroked="f">
                <v:textbox>
                  <w:txbxContent>
                    <w:p w14:paraId="23249078" w14:textId="0BD9AA57" w:rsidR="002F485B" w:rsidRPr="0037167C" w:rsidRDefault="002F485B" w:rsidP="00DA5311">
                      <w:pPr>
                        <w:rPr>
                          <w:rFonts w:ascii="Bradley Hand Bold" w:hAnsi="Bradley Hand Bold" w:cstheme="majorHAnsi"/>
                          <w:b/>
                          <w:color w:val="C00000"/>
                        </w:rPr>
                      </w:pPr>
                      <w:r w:rsidRPr="0037167C">
                        <w:rPr>
                          <w:rFonts w:ascii="Bradley Hand Bold" w:hAnsi="Bradley Hand Bold" w:cstheme="majorHAnsi"/>
                          <w:b/>
                          <w:color w:val="C00000"/>
                        </w:rPr>
                        <w:t>Maximilian Muster</w:t>
                      </w:r>
                    </w:p>
                    <w:p w14:paraId="32619775" w14:textId="5F6F6665" w:rsidR="002F485B" w:rsidRPr="0037167C" w:rsidRDefault="002F485B">
                      <w:pPr>
                        <w:rPr>
                          <w:rFonts w:ascii="Bradley Hand Bold" w:hAnsi="Bradley Hand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466B2" w:rsidRPr="009718EB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843E7EF" wp14:editId="5E50C55D">
                <wp:simplePos x="0" y="0"/>
                <wp:positionH relativeFrom="column">
                  <wp:posOffset>1426624</wp:posOffset>
                </wp:positionH>
                <wp:positionV relativeFrom="page">
                  <wp:posOffset>3288665</wp:posOffset>
                </wp:positionV>
                <wp:extent cx="3597910" cy="4495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7F63" w14:textId="783C4B29" w:rsidR="002F485B" w:rsidRPr="00B5460F" w:rsidRDefault="004A54D3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</w:rPr>
                              <w:t>Betreffzeile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E7EF" id="_x0000_s1028" type="#_x0000_t202" style="position:absolute;margin-left:112.35pt;margin-top:258.95pt;width:283.3pt;height:35.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" filled="f" stroked="f">
                <v:textbox>
                  <w:txbxContent>
                    <w:p w14:paraId="08797F63" w14:textId="783C4B29" w:rsidR="002F485B" w:rsidRPr="00B5460F" w:rsidRDefault="004A54D3">
                      <w:pPr>
                        <w:rPr>
                          <w:color w:val="C0000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C00000"/>
                        </w:rPr>
                        <w:t>Betreffzeile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09FB" w:rsidRPr="00DA531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317CAC1F" wp14:editId="0C14E211">
                <wp:simplePos x="0" y="0"/>
                <wp:positionH relativeFrom="column">
                  <wp:posOffset>4365625</wp:posOffset>
                </wp:positionH>
                <wp:positionV relativeFrom="page">
                  <wp:posOffset>2320704</wp:posOffset>
                </wp:positionV>
                <wp:extent cx="1596390" cy="2711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338F" w14:textId="1C7C6B9D" w:rsidR="002F485B" w:rsidRPr="00B5460F" w:rsidRDefault="002F485B" w:rsidP="00A6784D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Beispielstadt, 1.12.20</w:t>
                            </w:r>
                            <w:r w:rsidR="004A54D3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CAC1F" id="_x0000_s1029" type="#_x0000_t202" style="position:absolute;margin-left:343.75pt;margin-top:182.75pt;width:125.7pt;height:21.35pt;z-index: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" filled="f" stroked="f">
                <v:textbox style="mso-fit-shape-to-text:t">
                  <w:txbxContent>
                    <w:p w14:paraId="3673338F" w14:textId="1C7C6B9D" w:rsidR="002F485B" w:rsidRPr="00B5460F" w:rsidRDefault="002F485B" w:rsidP="00A6784D">
                      <w:pPr>
                        <w:rPr>
                          <w:rFonts w:asciiTheme="majorHAnsi" w:hAnsiTheme="majorHAnsi" w:cstheme="majorHAnsi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22"/>
                          <w:szCs w:val="22"/>
                        </w:rPr>
                        <w:t>Beispielstadt, 1.12.20</w:t>
                      </w:r>
                      <w:r w:rsidR="004A54D3">
                        <w:rPr>
                          <w:rFonts w:asciiTheme="majorHAnsi" w:hAnsiTheme="majorHAnsi" w:cstheme="majorHAnsi"/>
                          <w:b/>
                          <w:color w:val="C00000"/>
                          <w:sz w:val="22"/>
                          <w:szCs w:val="22"/>
                        </w:rPr>
                        <w:t>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09FB"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5F7024B3" wp14:editId="146BDA77">
                <wp:simplePos x="0" y="0"/>
                <wp:positionH relativeFrom="column">
                  <wp:posOffset>4322224</wp:posOffset>
                </wp:positionH>
                <wp:positionV relativeFrom="page">
                  <wp:posOffset>1229360</wp:posOffset>
                </wp:positionV>
                <wp:extent cx="1603375" cy="2762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6CAF1" w14:textId="66B46A64" w:rsidR="002F485B" w:rsidRPr="00DE51B3" w:rsidRDefault="002F485B" w:rsidP="00BB0FF1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5" w:history="1">
                              <w:r w:rsidRPr="00DE51B3">
                                <w:rPr>
                                  <w:rStyle w:val="Hyperlink"/>
                                  <w:rFonts w:asciiTheme="majorHAnsi" w:hAnsiTheme="majorHAnsi" w:cstheme="maj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m.muster@muster.de</w:t>
                              </w:r>
                            </w:hyperlink>
                          </w:p>
                          <w:p w14:paraId="5D897DF9" w14:textId="77777777" w:rsidR="002F485B" w:rsidRPr="00120AE6" w:rsidRDefault="002F485B" w:rsidP="00BB0FF1">
                            <w:pPr>
                              <w:spacing w:line="276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24B3" id="_x0000_s1030" type="#_x0000_t202" style="position:absolute;margin-left:340.35pt;margin-top:96.8pt;width:126.25pt;height:21.7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" filled="f" stroked="f">
                <v:textbox>
                  <w:txbxContent>
                    <w:p w14:paraId="39E6CAF1" w14:textId="66B46A64" w:rsidR="002F485B" w:rsidRPr="00DE51B3" w:rsidRDefault="002F485B" w:rsidP="00BB0FF1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 xml:space="preserve">E-Mail: </w:t>
                      </w:r>
                      <w:hyperlink r:id="rId6" w:history="1">
                        <w:r w:rsidRPr="00DE51B3">
                          <w:rPr>
                            <w:rStyle w:val="Hyperlink"/>
                            <w:rFonts w:asciiTheme="majorHAnsi" w:hAnsiTheme="majorHAnsi" w:cstheme="majorHAnsi"/>
                            <w:color w:val="auto"/>
                            <w:sz w:val="18"/>
                            <w:szCs w:val="18"/>
                            <w:u w:val="none"/>
                          </w:rPr>
                          <w:t>m.muster@muster.de</w:t>
                        </w:r>
                      </w:hyperlink>
                    </w:p>
                    <w:p w14:paraId="5D897DF9" w14:textId="77777777" w:rsidR="002F485B" w:rsidRPr="00120AE6" w:rsidRDefault="002F485B" w:rsidP="00BB0FF1">
                      <w:pPr>
                        <w:spacing w:line="276" w:lineRule="auto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F09FB"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895764" wp14:editId="6546FC4A">
                <wp:simplePos x="0" y="0"/>
                <wp:positionH relativeFrom="column">
                  <wp:posOffset>4458114</wp:posOffset>
                </wp:positionH>
                <wp:positionV relativeFrom="page">
                  <wp:posOffset>1038225</wp:posOffset>
                </wp:positionV>
                <wp:extent cx="1460500" cy="2571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06A0" w14:textId="77176E61" w:rsidR="002F485B" w:rsidRPr="00DE51B3" w:rsidRDefault="002F485B" w:rsidP="00BB0FF1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Telefon:  </w:t>
                            </w:r>
                            <w:r w:rsidRPr="00DE51B3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0123 - 4 56 78 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95764" id="_x0000_s1031" type="#_x0000_t202" style="position:absolute;margin-left:351.05pt;margin-top:81.75pt;width:11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" filled="f" stroked="f">
                <v:textbox>
                  <w:txbxContent>
                    <w:p w14:paraId="616A06A0" w14:textId="77176E61" w:rsidR="002F485B" w:rsidRPr="00DE51B3" w:rsidRDefault="002F485B" w:rsidP="00BB0FF1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 xml:space="preserve">Telefon:  </w:t>
                      </w:r>
                      <w:r w:rsidRPr="00DE51B3"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  <w:t>0123 - 4 56 78 90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09FB"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6AD75441" wp14:editId="5D46E058">
                <wp:simplePos x="0" y="0"/>
                <wp:positionH relativeFrom="column">
                  <wp:posOffset>398145</wp:posOffset>
                </wp:positionH>
                <wp:positionV relativeFrom="page">
                  <wp:posOffset>1807845</wp:posOffset>
                </wp:positionV>
                <wp:extent cx="1924050" cy="9810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AC1C" w14:textId="7EE66184" w:rsidR="002F485B" w:rsidRPr="00B5460F" w:rsidRDefault="002F485B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rbeitgeber Gmb</w:t>
                            </w: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  <w:p w14:paraId="70BD184B" w14:textId="2CC43060" w:rsidR="002F485B" w:rsidRPr="00DE51B3" w:rsidRDefault="002F485B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E51B3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z.Hd. Peter Personaler</w:t>
                            </w:r>
                          </w:p>
                          <w:p w14:paraId="2159D9CD" w14:textId="5C004941" w:rsidR="002F485B" w:rsidRPr="00DE51B3" w:rsidRDefault="002F485B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E51B3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Kannweg 99</w:t>
                            </w:r>
                          </w:p>
                          <w:p w14:paraId="120717CF" w14:textId="42210C86" w:rsidR="002F485B" w:rsidRPr="00DE51B3" w:rsidRDefault="002F485B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E51B3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98765 Beispielstadt</w:t>
                            </w:r>
                          </w:p>
                          <w:p w14:paraId="0C7FE8D4" w14:textId="52313535" w:rsidR="002F485B" w:rsidRPr="00642DC4" w:rsidRDefault="002F485B" w:rsidP="00DA5311">
                            <w:pPr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</w:rPr>
                            </w:pPr>
                          </w:p>
                          <w:p w14:paraId="2213CE94" w14:textId="77777777" w:rsidR="002F485B" w:rsidRPr="00642DC4" w:rsidRDefault="002F485B" w:rsidP="00DA5311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5441" id="_x0000_s1032" type="#_x0000_t202" style="position:absolute;margin-left:31.35pt;margin-top:142.35pt;width:151.5pt;height:77.2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" filled="f" stroked="f">
                <v:textbox>
                  <w:txbxContent>
                    <w:p w14:paraId="7D80AC1C" w14:textId="7EE66184" w:rsidR="002F485B" w:rsidRPr="00B5460F" w:rsidRDefault="002F485B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>rbeitgeber Gmb</w:t>
                      </w: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>H</w:t>
                      </w:r>
                    </w:p>
                    <w:p w14:paraId="70BD184B" w14:textId="2CC43060" w:rsidR="002F485B" w:rsidRPr="00DE51B3" w:rsidRDefault="002F485B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E51B3"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  <w:t>z.Hd. Peter Personaler</w:t>
                      </w:r>
                    </w:p>
                    <w:p w14:paraId="2159D9CD" w14:textId="5C004941" w:rsidR="002F485B" w:rsidRPr="00DE51B3" w:rsidRDefault="002F485B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E51B3"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  <w:t>Kannweg 99</w:t>
                      </w:r>
                    </w:p>
                    <w:p w14:paraId="120717CF" w14:textId="42210C86" w:rsidR="002F485B" w:rsidRPr="00DE51B3" w:rsidRDefault="002F485B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E51B3"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  <w:t>98765 Beispielstadt</w:t>
                      </w:r>
                    </w:p>
                    <w:p w14:paraId="0C7FE8D4" w14:textId="52313535" w:rsidR="002F485B" w:rsidRPr="00642DC4" w:rsidRDefault="002F485B" w:rsidP="00DA5311">
                      <w:pPr>
                        <w:rPr>
                          <w:rFonts w:asciiTheme="majorHAnsi" w:hAnsiTheme="majorHAnsi" w:cstheme="majorHAnsi"/>
                          <w:color w:val="0D0D0D" w:themeColor="text1" w:themeTint="F2"/>
                        </w:rPr>
                      </w:pPr>
                    </w:p>
                    <w:p w14:paraId="2213CE94" w14:textId="77777777" w:rsidR="002F485B" w:rsidRPr="00642DC4" w:rsidRDefault="002F485B" w:rsidP="00DA5311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F09FB"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7ECF8" wp14:editId="0D042AC3">
                <wp:simplePos x="0" y="0"/>
                <wp:positionH relativeFrom="column">
                  <wp:posOffset>383761</wp:posOffset>
                </wp:positionH>
                <wp:positionV relativeFrom="page">
                  <wp:posOffset>1042670</wp:posOffset>
                </wp:positionV>
                <wp:extent cx="1220470" cy="656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65DF2" w14:textId="2D4D616D" w:rsidR="002F485B" w:rsidRPr="00B5460F" w:rsidRDefault="002F485B" w:rsidP="00B5460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Maximilian Muster</w:t>
                            </w:r>
                          </w:p>
                          <w:p w14:paraId="7AFEBCC3" w14:textId="77777777" w:rsidR="002F485B" w:rsidRPr="00B5460F" w:rsidRDefault="002F485B" w:rsidP="00B5460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Fantasiestr. 10a</w:t>
                            </w:r>
                          </w:p>
                          <w:p w14:paraId="199C7649" w14:textId="77777777" w:rsidR="002F485B" w:rsidRPr="00B5460F" w:rsidRDefault="002F485B" w:rsidP="00B5460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98765 Beispielstadt</w:t>
                            </w:r>
                          </w:p>
                          <w:p w14:paraId="0C9F5E5B" w14:textId="77777777" w:rsidR="002F485B" w:rsidRPr="00BB0FF1" w:rsidRDefault="002F485B" w:rsidP="00B5460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ECF8" id="_x0000_s1033" type="#_x0000_t202" style="position:absolute;margin-left:30.2pt;margin-top:82.1pt;width:96.1pt;height:5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" filled="f" stroked="f">
                <v:textbox>
                  <w:txbxContent>
                    <w:p w14:paraId="4DC65DF2" w14:textId="2D4D616D" w:rsidR="002F485B" w:rsidRPr="00B5460F" w:rsidRDefault="002F485B" w:rsidP="00B5460F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20"/>
                          <w:szCs w:val="20"/>
                        </w:rPr>
                        <w:t>Maximilian Muster</w:t>
                      </w:r>
                    </w:p>
                    <w:p w14:paraId="7AFEBCC3" w14:textId="77777777" w:rsidR="002F485B" w:rsidRPr="00B5460F" w:rsidRDefault="002F485B" w:rsidP="00B5460F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  <w:t>Fantasiestr. 10a</w:t>
                      </w:r>
                    </w:p>
                    <w:p w14:paraId="199C7649" w14:textId="77777777" w:rsidR="002F485B" w:rsidRPr="00B5460F" w:rsidRDefault="002F485B" w:rsidP="00B5460F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  <w:t>98765 Beispielstadt</w:t>
                      </w:r>
                    </w:p>
                    <w:p w14:paraId="0C9F5E5B" w14:textId="77777777" w:rsidR="002F485B" w:rsidRPr="00BB0FF1" w:rsidRDefault="002F485B" w:rsidP="00B5460F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F1E3B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1B463" wp14:editId="71590E7D">
                <wp:simplePos x="0" y="0"/>
                <wp:positionH relativeFrom="column">
                  <wp:posOffset>-1083945</wp:posOffset>
                </wp:positionH>
                <wp:positionV relativeFrom="page">
                  <wp:posOffset>3990975</wp:posOffset>
                </wp:positionV>
                <wp:extent cx="741045" cy="2172970"/>
                <wp:effectExtent l="0" t="0" r="1905" b="0"/>
                <wp:wrapNone/>
                <wp:docPr id="1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217297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8506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2299 h 11683"/>
                            <a:gd name="connsiteX1" fmla="*/ 10000 w 10000"/>
                            <a:gd name="connsiteY1" fmla="*/ 0 h 11683"/>
                            <a:gd name="connsiteX2" fmla="*/ 10000 w 10000"/>
                            <a:gd name="connsiteY2" fmla="*/ 9437 h 11683"/>
                            <a:gd name="connsiteX3" fmla="*/ 0 w 10000"/>
                            <a:gd name="connsiteY3" fmla="*/ 11683 h 11683"/>
                            <a:gd name="connsiteX4" fmla="*/ 0 w 10000"/>
                            <a:gd name="connsiteY4" fmla="*/ 2299 h 11683"/>
                            <a:gd name="connsiteX0" fmla="*/ 0 w 10000"/>
                            <a:gd name="connsiteY0" fmla="*/ 1946 h 11330"/>
                            <a:gd name="connsiteX1" fmla="*/ 10000 w 10000"/>
                            <a:gd name="connsiteY1" fmla="*/ 0 h 11330"/>
                            <a:gd name="connsiteX2" fmla="*/ 10000 w 10000"/>
                            <a:gd name="connsiteY2" fmla="*/ 9084 h 11330"/>
                            <a:gd name="connsiteX3" fmla="*/ 0 w 10000"/>
                            <a:gd name="connsiteY3" fmla="*/ 11330 h 11330"/>
                            <a:gd name="connsiteX4" fmla="*/ 0 w 10000"/>
                            <a:gd name="connsiteY4" fmla="*/ 1946 h 11330"/>
                            <a:gd name="connsiteX0" fmla="*/ 0 w 10000"/>
                            <a:gd name="connsiteY0" fmla="*/ 1924 h 11308"/>
                            <a:gd name="connsiteX1" fmla="*/ 10000 w 10000"/>
                            <a:gd name="connsiteY1" fmla="*/ 0 h 11308"/>
                            <a:gd name="connsiteX2" fmla="*/ 10000 w 10000"/>
                            <a:gd name="connsiteY2" fmla="*/ 9062 h 11308"/>
                            <a:gd name="connsiteX3" fmla="*/ 0 w 10000"/>
                            <a:gd name="connsiteY3" fmla="*/ 11308 h 11308"/>
                            <a:gd name="connsiteX4" fmla="*/ 0 w 10000"/>
                            <a:gd name="connsiteY4" fmla="*/ 1924 h 11308"/>
                            <a:gd name="connsiteX0" fmla="*/ 0 w 10000"/>
                            <a:gd name="connsiteY0" fmla="*/ 1310 h 10694"/>
                            <a:gd name="connsiteX1" fmla="*/ 10000 w 10000"/>
                            <a:gd name="connsiteY1" fmla="*/ 0 h 10694"/>
                            <a:gd name="connsiteX2" fmla="*/ 10000 w 10000"/>
                            <a:gd name="connsiteY2" fmla="*/ 8448 h 10694"/>
                            <a:gd name="connsiteX3" fmla="*/ 0 w 10000"/>
                            <a:gd name="connsiteY3" fmla="*/ 10694 h 10694"/>
                            <a:gd name="connsiteX4" fmla="*/ 0 w 10000"/>
                            <a:gd name="connsiteY4" fmla="*/ 1310 h 10694"/>
                            <a:gd name="connsiteX0" fmla="*/ 0 w 10000"/>
                            <a:gd name="connsiteY0" fmla="*/ 1902 h 11286"/>
                            <a:gd name="connsiteX1" fmla="*/ 10000 w 10000"/>
                            <a:gd name="connsiteY1" fmla="*/ 0 h 11286"/>
                            <a:gd name="connsiteX2" fmla="*/ 10000 w 10000"/>
                            <a:gd name="connsiteY2" fmla="*/ 9040 h 11286"/>
                            <a:gd name="connsiteX3" fmla="*/ 0 w 10000"/>
                            <a:gd name="connsiteY3" fmla="*/ 11286 h 11286"/>
                            <a:gd name="connsiteX4" fmla="*/ 0 w 10000"/>
                            <a:gd name="connsiteY4" fmla="*/ 1902 h 11286"/>
                            <a:gd name="connsiteX0" fmla="*/ 0 w 10000"/>
                            <a:gd name="connsiteY0" fmla="*/ 1902 h 11286"/>
                            <a:gd name="connsiteX1" fmla="*/ 10000 w 10000"/>
                            <a:gd name="connsiteY1" fmla="*/ 0 h 11286"/>
                            <a:gd name="connsiteX2" fmla="*/ 10000 w 10000"/>
                            <a:gd name="connsiteY2" fmla="*/ 9040 h 11286"/>
                            <a:gd name="connsiteX3" fmla="*/ 0 w 10000"/>
                            <a:gd name="connsiteY3" fmla="*/ 11286 h 11286"/>
                            <a:gd name="connsiteX4" fmla="*/ 0 w 10000"/>
                            <a:gd name="connsiteY4" fmla="*/ 1902 h 11286"/>
                            <a:gd name="connsiteX0" fmla="*/ 0 w 10000"/>
                            <a:gd name="connsiteY0" fmla="*/ 1407 h 10791"/>
                            <a:gd name="connsiteX1" fmla="*/ 10000 w 10000"/>
                            <a:gd name="connsiteY1" fmla="*/ 0 h 10791"/>
                            <a:gd name="connsiteX2" fmla="*/ 10000 w 10000"/>
                            <a:gd name="connsiteY2" fmla="*/ 8545 h 10791"/>
                            <a:gd name="connsiteX3" fmla="*/ 0 w 10000"/>
                            <a:gd name="connsiteY3" fmla="*/ 10791 h 10791"/>
                            <a:gd name="connsiteX4" fmla="*/ 0 w 10000"/>
                            <a:gd name="connsiteY4" fmla="*/ 1407 h 10791"/>
                            <a:gd name="connsiteX0" fmla="*/ 0 w 10000"/>
                            <a:gd name="connsiteY0" fmla="*/ 1398 h 10782"/>
                            <a:gd name="connsiteX1" fmla="*/ 10000 w 10000"/>
                            <a:gd name="connsiteY1" fmla="*/ 0 h 10782"/>
                            <a:gd name="connsiteX2" fmla="*/ 10000 w 10000"/>
                            <a:gd name="connsiteY2" fmla="*/ 8536 h 10782"/>
                            <a:gd name="connsiteX3" fmla="*/ 0 w 10000"/>
                            <a:gd name="connsiteY3" fmla="*/ 10782 h 10782"/>
                            <a:gd name="connsiteX4" fmla="*/ 0 w 10000"/>
                            <a:gd name="connsiteY4" fmla="*/ 1398 h 107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782">
                              <a:moveTo>
                                <a:pt x="0" y="1398"/>
                              </a:moveTo>
                              <a:lnTo>
                                <a:pt x="10000" y="0"/>
                              </a:lnTo>
                              <a:lnTo>
                                <a:pt x="10000" y="8536"/>
                              </a:lnTo>
                              <a:lnTo>
                                <a:pt x="0" y="10782"/>
                              </a:lnTo>
                              <a:lnTo>
                                <a:pt x="0" y="13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50807" w14:textId="50194B82" w:rsidR="002F485B" w:rsidRDefault="002F485B" w:rsidP="00FB5712"/>
                          <w:p w14:paraId="75728B39" w14:textId="77777777" w:rsidR="002F485B" w:rsidRDefault="002F485B" w:rsidP="00FB5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B463" id="Flowchart: Manual Input 1" o:spid="_x0000_s1034" style="position:absolute;margin-left:-85.35pt;margin-top:314.25pt;width:58.35pt;height:17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00,1078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" adj="-11796480,,5400" path="m,1398l10000,r,8536l,10782,,1398xe" fillcolor="#c00000" stroked="f">
                <v:stroke joinstyle="miter"/>
                <v:formulas/>
                <v:path arrowok="t" o:connecttype="custom" o:connectlocs="0,281748;741045,0;741045,1720318;0,2172970;0,281748" o:connectangles="0,0,0,0,0" textboxrect="0,0,10000,10782"/>
                <v:textbox>
                  <w:txbxContent>
                    <w:p w14:paraId="00950807" w14:textId="50194B82" w:rsidR="002F485B" w:rsidRDefault="002F485B" w:rsidP="00FB5712"/>
                    <w:p w14:paraId="75728B39" w14:textId="77777777" w:rsidR="002F485B" w:rsidRDefault="002F485B" w:rsidP="00FB5712"/>
                  </w:txbxContent>
                </v:textbox>
                <w10:wrap anchory="page"/>
              </v:shape>
            </w:pict>
          </mc:Fallback>
        </mc:AlternateContent>
      </w:r>
      <w:r w:rsidR="007F1E3B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7BFF33" wp14:editId="7ADAA9D7">
                <wp:simplePos x="0" y="0"/>
                <wp:positionH relativeFrom="column">
                  <wp:posOffset>-1083310</wp:posOffset>
                </wp:positionH>
                <wp:positionV relativeFrom="page">
                  <wp:posOffset>5703570</wp:posOffset>
                </wp:positionV>
                <wp:extent cx="740664" cy="910590"/>
                <wp:effectExtent l="0" t="0" r="2540" b="3810"/>
                <wp:wrapNone/>
                <wp:docPr id="3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" cy="91059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8506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2299 h 11683"/>
                            <a:gd name="connsiteX1" fmla="*/ 10000 w 10000"/>
                            <a:gd name="connsiteY1" fmla="*/ 0 h 11683"/>
                            <a:gd name="connsiteX2" fmla="*/ 10000 w 10000"/>
                            <a:gd name="connsiteY2" fmla="*/ 9437 h 11683"/>
                            <a:gd name="connsiteX3" fmla="*/ 0 w 10000"/>
                            <a:gd name="connsiteY3" fmla="*/ 11683 h 11683"/>
                            <a:gd name="connsiteX4" fmla="*/ 0 w 10000"/>
                            <a:gd name="connsiteY4" fmla="*/ 2299 h 11683"/>
                            <a:gd name="connsiteX0" fmla="*/ 0 w 10000"/>
                            <a:gd name="connsiteY0" fmla="*/ 1946 h 11330"/>
                            <a:gd name="connsiteX1" fmla="*/ 10000 w 10000"/>
                            <a:gd name="connsiteY1" fmla="*/ 0 h 11330"/>
                            <a:gd name="connsiteX2" fmla="*/ 10000 w 10000"/>
                            <a:gd name="connsiteY2" fmla="*/ 9084 h 11330"/>
                            <a:gd name="connsiteX3" fmla="*/ 0 w 10000"/>
                            <a:gd name="connsiteY3" fmla="*/ 11330 h 11330"/>
                            <a:gd name="connsiteX4" fmla="*/ 0 w 10000"/>
                            <a:gd name="connsiteY4" fmla="*/ 1946 h 11330"/>
                            <a:gd name="connsiteX0" fmla="*/ 0 w 10000"/>
                            <a:gd name="connsiteY0" fmla="*/ 1924 h 11308"/>
                            <a:gd name="connsiteX1" fmla="*/ 10000 w 10000"/>
                            <a:gd name="connsiteY1" fmla="*/ 0 h 11308"/>
                            <a:gd name="connsiteX2" fmla="*/ 10000 w 10000"/>
                            <a:gd name="connsiteY2" fmla="*/ 9062 h 11308"/>
                            <a:gd name="connsiteX3" fmla="*/ 0 w 10000"/>
                            <a:gd name="connsiteY3" fmla="*/ 11308 h 11308"/>
                            <a:gd name="connsiteX4" fmla="*/ 0 w 10000"/>
                            <a:gd name="connsiteY4" fmla="*/ 1924 h 11308"/>
                            <a:gd name="connsiteX0" fmla="*/ 0 w 10000"/>
                            <a:gd name="connsiteY0" fmla="*/ 1310 h 10694"/>
                            <a:gd name="connsiteX1" fmla="*/ 10000 w 10000"/>
                            <a:gd name="connsiteY1" fmla="*/ 0 h 10694"/>
                            <a:gd name="connsiteX2" fmla="*/ 10000 w 10000"/>
                            <a:gd name="connsiteY2" fmla="*/ 8448 h 10694"/>
                            <a:gd name="connsiteX3" fmla="*/ 0 w 10000"/>
                            <a:gd name="connsiteY3" fmla="*/ 10694 h 10694"/>
                            <a:gd name="connsiteX4" fmla="*/ 0 w 10000"/>
                            <a:gd name="connsiteY4" fmla="*/ 1310 h 10694"/>
                            <a:gd name="connsiteX0" fmla="*/ 0 w 10000"/>
                            <a:gd name="connsiteY0" fmla="*/ 1902 h 11286"/>
                            <a:gd name="connsiteX1" fmla="*/ 10000 w 10000"/>
                            <a:gd name="connsiteY1" fmla="*/ 0 h 11286"/>
                            <a:gd name="connsiteX2" fmla="*/ 10000 w 10000"/>
                            <a:gd name="connsiteY2" fmla="*/ 9040 h 11286"/>
                            <a:gd name="connsiteX3" fmla="*/ 0 w 10000"/>
                            <a:gd name="connsiteY3" fmla="*/ 11286 h 11286"/>
                            <a:gd name="connsiteX4" fmla="*/ 0 w 10000"/>
                            <a:gd name="connsiteY4" fmla="*/ 1902 h 11286"/>
                            <a:gd name="connsiteX0" fmla="*/ 0 w 10000"/>
                            <a:gd name="connsiteY0" fmla="*/ 1902 h 11286"/>
                            <a:gd name="connsiteX1" fmla="*/ 10000 w 10000"/>
                            <a:gd name="connsiteY1" fmla="*/ 0 h 11286"/>
                            <a:gd name="connsiteX2" fmla="*/ 10000 w 10000"/>
                            <a:gd name="connsiteY2" fmla="*/ 9040 h 11286"/>
                            <a:gd name="connsiteX3" fmla="*/ 0 w 10000"/>
                            <a:gd name="connsiteY3" fmla="*/ 11286 h 11286"/>
                            <a:gd name="connsiteX4" fmla="*/ 0 w 10000"/>
                            <a:gd name="connsiteY4" fmla="*/ 1902 h 11286"/>
                            <a:gd name="connsiteX0" fmla="*/ 0 w 10000"/>
                            <a:gd name="connsiteY0" fmla="*/ 1407 h 10791"/>
                            <a:gd name="connsiteX1" fmla="*/ 10000 w 10000"/>
                            <a:gd name="connsiteY1" fmla="*/ 0 h 10791"/>
                            <a:gd name="connsiteX2" fmla="*/ 10000 w 10000"/>
                            <a:gd name="connsiteY2" fmla="*/ 8545 h 10791"/>
                            <a:gd name="connsiteX3" fmla="*/ 0 w 10000"/>
                            <a:gd name="connsiteY3" fmla="*/ 10791 h 10791"/>
                            <a:gd name="connsiteX4" fmla="*/ 0 w 10000"/>
                            <a:gd name="connsiteY4" fmla="*/ 1407 h 10791"/>
                            <a:gd name="connsiteX0" fmla="*/ 0 w 10000"/>
                            <a:gd name="connsiteY0" fmla="*/ 1398 h 10782"/>
                            <a:gd name="connsiteX1" fmla="*/ 10000 w 10000"/>
                            <a:gd name="connsiteY1" fmla="*/ 0 h 10782"/>
                            <a:gd name="connsiteX2" fmla="*/ 10000 w 10000"/>
                            <a:gd name="connsiteY2" fmla="*/ 8536 h 10782"/>
                            <a:gd name="connsiteX3" fmla="*/ 0 w 10000"/>
                            <a:gd name="connsiteY3" fmla="*/ 10782 h 10782"/>
                            <a:gd name="connsiteX4" fmla="*/ 0 w 10000"/>
                            <a:gd name="connsiteY4" fmla="*/ 1398 h 10782"/>
                            <a:gd name="connsiteX0" fmla="*/ 0 w 10000"/>
                            <a:gd name="connsiteY0" fmla="*/ 2329 h 11713"/>
                            <a:gd name="connsiteX1" fmla="*/ 10000 w 10000"/>
                            <a:gd name="connsiteY1" fmla="*/ 0 h 11713"/>
                            <a:gd name="connsiteX2" fmla="*/ 10000 w 10000"/>
                            <a:gd name="connsiteY2" fmla="*/ 9467 h 11713"/>
                            <a:gd name="connsiteX3" fmla="*/ 0 w 10000"/>
                            <a:gd name="connsiteY3" fmla="*/ 11713 h 11713"/>
                            <a:gd name="connsiteX4" fmla="*/ 0 w 10000"/>
                            <a:gd name="connsiteY4" fmla="*/ 2329 h 11713"/>
                            <a:gd name="connsiteX0" fmla="*/ 0 w 10000"/>
                            <a:gd name="connsiteY0" fmla="*/ 7778 h 17162"/>
                            <a:gd name="connsiteX1" fmla="*/ 9884 w 10000"/>
                            <a:gd name="connsiteY1" fmla="*/ 0 h 17162"/>
                            <a:gd name="connsiteX2" fmla="*/ 10000 w 10000"/>
                            <a:gd name="connsiteY2" fmla="*/ 14916 h 17162"/>
                            <a:gd name="connsiteX3" fmla="*/ 0 w 10000"/>
                            <a:gd name="connsiteY3" fmla="*/ 17162 h 17162"/>
                            <a:gd name="connsiteX4" fmla="*/ 0 w 10000"/>
                            <a:gd name="connsiteY4" fmla="*/ 7778 h 17162"/>
                            <a:gd name="connsiteX0" fmla="*/ 0 w 9934"/>
                            <a:gd name="connsiteY0" fmla="*/ 7778 h 17162"/>
                            <a:gd name="connsiteX1" fmla="*/ 9884 w 9934"/>
                            <a:gd name="connsiteY1" fmla="*/ 0 h 17162"/>
                            <a:gd name="connsiteX2" fmla="*/ 9934 w 9934"/>
                            <a:gd name="connsiteY2" fmla="*/ 8649 h 17162"/>
                            <a:gd name="connsiteX3" fmla="*/ 0 w 9934"/>
                            <a:gd name="connsiteY3" fmla="*/ 17162 h 17162"/>
                            <a:gd name="connsiteX4" fmla="*/ 0 w 9934"/>
                            <a:gd name="connsiteY4" fmla="*/ 7778 h 17162"/>
                            <a:gd name="connsiteX0" fmla="*/ 0 w 9958"/>
                            <a:gd name="connsiteY0" fmla="*/ 4532 h 10000"/>
                            <a:gd name="connsiteX1" fmla="*/ 9950 w 9958"/>
                            <a:gd name="connsiteY1" fmla="*/ 0 h 10000"/>
                            <a:gd name="connsiteX2" fmla="*/ 9914 w 9958"/>
                            <a:gd name="connsiteY2" fmla="*/ 5056 h 10000"/>
                            <a:gd name="connsiteX3" fmla="*/ 0 w 9958"/>
                            <a:gd name="connsiteY3" fmla="*/ 10000 h 10000"/>
                            <a:gd name="connsiteX4" fmla="*/ 0 w 9958"/>
                            <a:gd name="connsiteY4" fmla="*/ 4532 h 10000"/>
                            <a:gd name="connsiteX0" fmla="*/ 0 w 10004"/>
                            <a:gd name="connsiteY0" fmla="*/ 4532 h 10000"/>
                            <a:gd name="connsiteX1" fmla="*/ 9992 w 10004"/>
                            <a:gd name="connsiteY1" fmla="*/ 0 h 10000"/>
                            <a:gd name="connsiteX2" fmla="*/ 10000 w 10004"/>
                            <a:gd name="connsiteY2" fmla="*/ 5056 h 10000"/>
                            <a:gd name="connsiteX3" fmla="*/ 0 w 10004"/>
                            <a:gd name="connsiteY3" fmla="*/ 10000 h 10000"/>
                            <a:gd name="connsiteX4" fmla="*/ 0 w 10004"/>
                            <a:gd name="connsiteY4" fmla="*/ 4532 h 10000"/>
                            <a:gd name="connsiteX0" fmla="*/ 0 w 10000"/>
                            <a:gd name="connsiteY0" fmla="*/ 4532 h 10000"/>
                            <a:gd name="connsiteX1" fmla="*/ 9961 w 10000"/>
                            <a:gd name="connsiteY1" fmla="*/ 0 h 10000"/>
                            <a:gd name="connsiteX2" fmla="*/ 10000 w 10000"/>
                            <a:gd name="connsiteY2" fmla="*/ 5056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532 h 10000"/>
                            <a:gd name="connsiteX0" fmla="*/ 0 w 10000"/>
                            <a:gd name="connsiteY0" fmla="*/ 4532 h 10000"/>
                            <a:gd name="connsiteX1" fmla="*/ 9961 w 10000"/>
                            <a:gd name="connsiteY1" fmla="*/ 0 h 10000"/>
                            <a:gd name="connsiteX2" fmla="*/ 10000 w 10000"/>
                            <a:gd name="connsiteY2" fmla="*/ 5056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532 h 10000"/>
                            <a:gd name="connsiteX0" fmla="*/ 0 w 10000"/>
                            <a:gd name="connsiteY0" fmla="*/ 4532 h 10000"/>
                            <a:gd name="connsiteX1" fmla="*/ 9905 w 10000"/>
                            <a:gd name="connsiteY1" fmla="*/ 0 h 10000"/>
                            <a:gd name="connsiteX2" fmla="*/ 10000 w 10000"/>
                            <a:gd name="connsiteY2" fmla="*/ 5056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532 h 10000"/>
                            <a:gd name="connsiteX0" fmla="*/ 0 w 9916"/>
                            <a:gd name="connsiteY0" fmla="*/ 4532 h 10000"/>
                            <a:gd name="connsiteX1" fmla="*/ 9905 w 9916"/>
                            <a:gd name="connsiteY1" fmla="*/ 0 h 10000"/>
                            <a:gd name="connsiteX2" fmla="*/ 9905 w 9916"/>
                            <a:gd name="connsiteY2" fmla="*/ 5056 h 10000"/>
                            <a:gd name="connsiteX3" fmla="*/ 0 w 9916"/>
                            <a:gd name="connsiteY3" fmla="*/ 10000 h 10000"/>
                            <a:gd name="connsiteX4" fmla="*/ 0 w 9916"/>
                            <a:gd name="connsiteY4" fmla="*/ 4532 h 10000"/>
                            <a:gd name="connsiteX0" fmla="*/ 0 w 10001"/>
                            <a:gd name="connsiteY0" fmla="*/ 4532 h 10000"/>
                            <a:gd name="connsiteX1" fmla="*/ 9989 w 10001"/>
                            <a:gd name="connsiteY1" fmla="*/ 0 h 10000"/>
                            <a:gd name="connsiteX2" fmla="*/ 10000 w 10001"/>
                            <a:gd name="connsiteY2" fmla="*/ 5056 h 10000"/>
                            <a:gd name="connsiteX3" fmla="*/ 0 w 10001"/>
                            <a:gd name="connsiteY3" fmla="*/ 10000 h 10000"/>
                            <a:gd name="connsiteX4" fmla="*/ 0 w 10001"/>
                            <a:gd name="connsiteY4" fmla="*/ 4532 h 10000"/>
                            <a:gd name="connsiteX0" fmla="*/ 0 w 10001"/>
                            <a:gd name="connsiteY0" fmla="*/ 4532 h 10000"/>
                            <a:gd name="connsiteX1" fmla="*/ 9989 w 10001"/>
                            <a:gd name="connsiteY1" fmla="*/ 0 h 10000"/>
                            <a:gd name="connsiteX2" fmla="*/ 10001 w 10001"/>
                            <a:gd name="connsiteY2" fmla="*/ 5056 h 10000"/>
                            <a:gd name="connsiteX3" fmla="*/ 0 w 10001"/>
                            <a:gd name="connsiteY3" fmla="*/ 10000 h 10000"/>
                            <a:gd name="connsiteX4" fmla="*/ 0 w 10001"/>
                            <a:gd name="connsiteY4" fmla="*/ 4532 h 10000"/>
                            <a:gd name="connsiteX0" fmla="*/ 0 w 10053"/>
                            <a:gd name="connsiteY0" fmla="*/ 4532 h 10000"/>
                            <a:gd name="connsiteX1" fmla="*/ 9989 w 10053"/>
                            <a:gd name="connsiteY1" fmla="*/ 0 h 10000"/>
                            <a:gd name="connsiteX2" fmla="*/ 10053 w 10053"/>
                            <a:gd name="connsiteY2" fmla="*/ 5056 h 10000"/>
                            <a:gd name="connsiteX3" fmla="*/ 0 w 10053"/>
                            <a:gd name="connsiteY3" fmla="*/ 10000 h 10000"/>
                            <a:gd name="connsiteX4" fmla="*/ 0 w 10053"/>
                            <a:gd name="connsiteY4" fmla="*/ 4532 h 10000"/>
                            <a:gd name="connsiteX0" fmla="*/ 0 w 10064"/>
                            <a:gd name="connsiteY0" fmla="*/ 4532 h 10000"/>
                            <a:gd name="connsiteX1" fmla="*/ 10053 w 10064"/>
                            <a:gd name="connsiteY1" fmla="*/ 0 h 10000"/>
                            <a:gd name="connsiteX2" fmla="*/ 10053 w 10064"/>
                            <a:gd name="connsiteY2" fmla="*/ 5056 h 10000"/>
                            <a:gd name="connsiteX3" fmla="*/ 0 w 10064"/>
                            <a:gd name="connsiteY3" fmla="*/ 10000 h 10000"/>
                            <a:gd name="connsiteX4" fmla="*/ 0 w 10064"/>
                            <a:gd name="connsiteY4" fmla="*/ 4532 h 10000"/>
                            <a:gd name="connsiteX0" fmla="*/ 0 w 10074"/>
                            <a:gd name="connsiteY0" fmla="*/ 4532 h 10000"/>
                            <a:gd name="connsiteX1" fmla="*/ 10064 w 10074"/>
                            <a:gd name="connsiteY1" fmla="*/ 0 h 10000"/>
                            <a:gd name="connsiteX2" fmla="*/ 10053 w 10074"/>
                            <a:gd name="connsiteY2" fmla="*/ 5056 h 10000"/>
                            <a:gd name="connsiteX3" fmla="*/ 0 w 10074"/>
                            <a:gd name="connsiteY3" fmla="*/ 10000 h 10000"/>
                            <a:gd name="connsiteX4" fmla="*/ 0 w 10074"/>
                            <a:gd name="connsiteY4" fmla="*/ 4532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74" h="10000">
                              <a:moveTo>
                                <a:pt x="0" y="4532"/>
                              </a:moveTo>
                              <a:lnTo>
                                <a:pt x="10064" y="0"/>
                              </a:lnTo>
                              <a:cubicBezTo>
                                <a:pt x="10103" y="2897"/>
                                <a:pt x="10014" y="2159"/>
                                <a:pt x="10053" y="5056"/>
                              </a:cubicBezTo>
                              <a:lnTo>
                                <a:pt x="0" y="10000"/>
                              </a:lnTo>
                              <a:lnTo>
                                <a:pt x="0" y="45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F06BB" w14:textId="77777777" w:rsidR="002F485B" w:rsidRDefault="002F485B" w:rsidP="006E116A"/>
                          <w:p w14:paraId="68023C9A" w14:textId="77777777" w:rsidR="002F485B" w:rsidRDefault="002F485B" w:rsidP="006E1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FF33" id="_x0000_s1035" style="position:absolute;margin-left:-85.3pt;margin-top:449.1pt;width:58.3pt;height:7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74,10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" adj="-11796480,,5400" path="m,4532l10064,v39,2897,-50,2159,-11,5056l,10000,,4532xe" fillcolor="#bfbfbf [2412]" stroked="f">
                <v:stroke joinstyle="miter"/>
                <v:formulas/>
                <v:path arrowok="t" o:connecttype="custom" o:connectlocs="0,412679;739929,0;739120,460394;0,910590;0,412679" o:connectangles="0,0,0,0,0" textboxrect="0,0,10074,10000"/>
                <v:textbox>
                  <w:txbxContent>
                    <w:p w14:paraId="768F06BB" w14:textId="77777777" w:rsidR="002F485B" w:rsidRDefault="002F485B" w:rsidP="006E116A"/>
                    <w:p w14:paraId="68023C9A" w14:textId="77777777" w:rsidR="002F485B" w:rsidRDefault="002F485B" w:rsidP="006E116A"/>
                  </w:txbxContent>
                </v:textbox>
                <w10:wrap anchory="page"/>
              </v:shape>
            </w:pict>
          </mc:Fallback>
        </mc:AlternateContent>
      </w:r>
      <w:r w:rsidR="007F1E3B" w:rsidRPr="00D44A31">
        <w:rPr>
          <w:rFonts w:asciiTheme="majorHAnsi" w:hAnsiTheme="majorHAnsi" w:cstheme="majorHAnsi"/>
          <w:b/>
          <w:noProof/>
          <w:color w:val="FFCD05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C3ED99A" wp14:editId="5D7A1954">
                <wp:simplePos x="0" y="0"/>
                <wp:positionH relativeFrom="page">
                  <wp:posOffset>-61595</wp:posOffset>
                </wp:positionH>
                <wp:positionV relativeFrom="page">
                  <wp:posOffset>-83185</wp:posOffset>
                </wp:positionV>
                <wp:extent cx="7705725" cy="10810875"/>
                <wp:effectExtent l="0" t="0" r="9525" b="952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1081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C057F" id="Rectangle 3" o:spid="_x0000_s1026" style="position:absolute;margin-left:-4.85pt;margin-top:-6.55pt;width:606.75pt;height:851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" fillcolor="white [3212]" stroked="f" strokeweight="2pt">
                <v:fill opacity="53199f"/>
                <w10:wrap anchorx="page" anchory="page"/>
              </v:rect>
            </w:pict>
          </mc:Fallback>
        </mc:AlternateContent>
      </w:r>
      <w:r w:rsidR="007F1E3B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04F4B" wp14:editId="42295D62">
                <wp:simplePos x="0" y="0"/>
                <wp:positionH relativeFrom="column">
                  <wp:posOffset>6164580</wp:posOffset>
                </wp:positionH>
                <wp:positionV relativeFrom="page">
                  <wp:posOffset>8669655</wp:posOffset>
                </wp:positionV>
                <wp:extent cx="737870" cy="1030605"/>
                <wp:effectExtent l="19050" t="0" r="5080" b="0"/>
                <wp:wrapNone/>
                <wp:docPr id="5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103060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1368 h 12783"/>
                            <a:gd name="connsiteX1" fmla="*/ 10000 w 10000"/>
                            <a:gd name="connsiteY1" fmla="*/ 0 h 12783"/>
                            <a:gd name="connsiteX2" fmla="*/ 10000 w 10000"/>
                            <a:gd name="connsiteY2" fmla="*/ 10752 h 12783"/>
                            <a:gd name="connsiteX3" fmla="*/ 0 w 10000"/>
                            <a:gd name="connsiteY3" fmla="*/ 12783 h 12783"/>
                            <a:gd name="connsiteX4" fmla="*/ 0 w 10000"/>
                            <a:gd name="connsiteY4" fmla="*/ 1368 h 12783"/>
                            <a:gd name="connsiteX0" fmla="*/ 0 w 10000"/>
                            <a:gd name="connsiteY0" fmla="*/ 1368 h 14611"/>
                            <a:gd name="connsiteX1" fmla="*/ 10000 w 10000"/>
                            <a:gd name="connsiteY1" fmla="*/ 0 h 14611"/>
                            <a:gd name="connsiteX2" fmla="*/ 10000 w 10000"/>
                            <a:gd name="connsiteY2" fmla="*/ 10752 h 14611"/>
                            <a:gd name="connsiteX3" fmla="*/ 53 w 10000"/>
                            <a:gd name="connsiteY3" fmla="*/ 14611 h 14611"/>
                            <a:gd name="connsiteX4" fmla="*/ 0 w 10000"/>
                            <a:gd name="connsiteY4" fmla="*/ 1368 h 14611"/>
                            <a:gd name="connsiteX0" fmla="*/ 6 w 9953"/>
                            <a:gd name="connsiteY0" fmla="*/ 3646 h 14611"/>
                            <a:gd name="connsiteX1" fmla="*/ 9953 w 9953"/>
                            <a:gd name="connsiteY1" fmla="*/ 0 h 14611"/>
                            <a:gd name="connsiteX2" fmla="*/ 9953 w 9953"/>
                            <a:gd name="connsiteY2" fmla="*/ 10752 h 14611"/>
                            <a:gd name="connsiteX3" fmla="*/ 6 w 9953"/>
                            <a:gd name="connsiteY3" fmla="*/ 14611 h 14611"/>
                            <a:gd name="connsiteX4" fmla="*/ 6 w 9953"/>
                            <a:gd name="connsiteY4" fmla="*/ 3646 h 14611"/>
                            <a:gd name="connsiteX0" fmla="*/ 10 w 10004"/>
                            <a:gd name="connsiteY0" fmla="*/ 2495 h 10346"/>
                            <a:gd name="connsiteX1" fmla="*/ 10004 w 10004"/>
                            <a:gd name="connsiteY1" fmla="*/ 0 h 10346"/>
                            <a:gd name="connsiteX2" fmla="*/ 10004 w 10004"/>
                            <a:gd name="connsiteY2" fmla="*/ 7359 h 10346"/>
                            <a:gd name="connsiteX3" fmla="*/ 4 w 10004"/>
                            <a:gd name="connsiteY3" fmla="*/ 10346 h 10346"/>
                            <a:gd name="connsiteX4" fmla="*/ 10 w 10004"/>
                            <a:gd name="connsiteY4" fmla="*/ 2495 h 10346"/>
                            <a:gd name="connsiteX0" fmla="*/ 14 w 10008"/>
                            <a:gd name="connsiteY0" fmla="*/ 2495 h 11823"/>
                            <a:gd name="connsiteX1" fmla="*/ 10008 w 10008"/>
                            <a:gd name="connsiteY1" fmla="*/ 0 h 11823"/>
                            <a:gd name="connsiteX2" fmla="*/ 10008 w 10008"/>
                            <a:gd name="connsiteY2" fmla="*/ 7359 h 11823"/>
                            <a:gd name="connsiteX3" fmla="*/ 4 w 10008"/>
                            <a:gd name="connsiteY3" fmla="*/ 11823 h 11823"/>
                            <a:gd name="connsiteX4" fmla="*/ 14 w 10008"/>
                            <a:gd name="connsiteY4" fmla="*/ 2495 h 11823"/>
                            <a:gd name="connsiteX0" fmla="*/ 17 w 10011"/>
                            <a:gd name="connsiteY0" fmla="*/ 2495 h 13301"/>
                            <a:gd name="connsiteX1" fmla="*/ 10011 w 10011"/>
                            <a:gd name="connsiteY1" fmla="*/ 0 h 13301"/>
                            <a:gd name="connsiteX2" fmla="*/ 10011 w 10011"/>
                            <a:gd name="connsiteY2" fmla="*/ 7359 h 13301"/>
                            <a:gd name="connsiteX3" fmla="*/ 3 w 10011"/>
                            <a:gd name="connsiteY3" fmla="*/ 13301 h 13301"/>
                            <a:gd name="connsiteX4" fmla="*/ 17 w 10011"/>
                            <a:gd name="connsiteY4" fmla="*/ 2495 h 13301"/>
                            <a:gd name="connsiteX0" fmla="*/ 28 w 10011"/>
                            <a:gd name="connsiteY0" fmla="*/ 2975 h 13301"/>
                            <a:gd name="connsiteX1" fmla="*/ 10011 w 10011"/>
                            <a:gd name="connsiteY1" fmla="*/ 0 h 13301"/>
                            <a:gd name="connsiteX2" fmla="*/ 10011 w 10011"/>
                            <a:gd name="connsiteY2" fmla="*/ 7359 h 13301"/>
                            <a:gd name="connsiteX3" fmla="*/ 3 w 10011"/>
                            <a:gd name="connsiteY3" fmla="*/ 13301 h 13301"/>
                            <a:gd name="connsiteX4" fmla="*/ 28 w 10011"/>
                            <a:gd name="connsiteY4" fmla="*/ 2975 h 13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1" h="13301">
                              <a:moveTo>
                                <a:pt x="28" y="2975"/>
                              </a:moveTo>
                              <a:lnTo>
                                <a:pt x="10011" y="0"/>
                              </a:lnTo>
                              <a:lnTo>
                                <a:pt x="10011" y="7359"/>
                              </a:lnTo>
                              <a:lnTo>
                                <a:pt x="3" y="13301"/>
                              </a:lnTo>
                              <a:cubicBezTo>
                                <a:pt x="-15" y="10280"/>
                                <a:pt x="46" y="5996"/>
                                <a:pt x="28" y="29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96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032B8" w14:textId="77777777" w:rsidR="002F485B" w:rsidRDefault="002F485B" w:rsidP="008C037D"/>
                          <w:p w14:paraId="0D769291" w14:textId="01A056B0" w:rsidR="002F485B" w:rsidRDefault="002F485B" w:rsidP="008C037D"/>
                          <w:p w14:paraId="7F2A5229" w14:textId="63868916" w:rsidR="002F485B" w:rsidRDefault="002F485B" w:rsidP="008C037D"/>
                          <w:p w14:paraId="3B46086E" w14:textId="77777777" w:rsidR="002F485B" w:rsidRDefault="002F485B" w:rsidP="008C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4F4B" id="_x0000_s1036" style="position:absolute;margin-left:485.4pt;margin-top:682.65pt;width:58.1pt;height:8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11,1330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" adj="-11796480,,5400" path="m28,2975l10011,r,7359l3,13301c-15,10280,46,5996,28,2975xe" fillcolor="#ff6969" stroked="f">
                <v:stroke joinstyle="miter"/>
                <v:formulas/>
                <v:path arrowok="t" o:connecttype="custom" o:connectlocs="2064,230513;737870,0;737870,570199;221,1030605;2064,230513" o:connectangles="0,0,0,0,0" textboxrect="0,0,10011,13301"/>
                <v:textbox>
                  <w:txbxContent>
                    <w:p w14:paraId="491032B8" w14:textId="77777777" w:rsidR="002F485B" w:rsidRDefault="002F485B" w:rsidP="008C037D"/>
                    <w:p w14:paraId="0D769291" w14:textId="01A056B0" w:rsidR="002F485B" w:rsidRDefault="002F485B" w:rsidP="008C037D"/>
                    <w:p w14:paraId="7F2A5229" w14:textId="63868916" w:rsidR="002F485B" w:rsidRDefault="002F485B" w:rsidP="008C037D"/>
                    <w:p w14:paraId="3B46086E" w14:textId="77777777" w:rsidR="002F485B" w:rsidRDefault="002F485B" w:rsidP="008C037D"/>
                  </w:txbxContent>
                </v:textbox>
                <w10:wrap anchory="page"/>
              </v:shape>
            </w:pict>
          </mc:Fallback>
        </mc:AlternateContent>
      </w:r>
      <w:r w:rsidR="006E116A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2876D" wp14:editId="19D94BF9">
                <wp:simplePos x="0" y="0"/>
                <wp:positionH relativeFrom="column">
                  <wp:posOffset>6167120</wp:posOffset>
                </wp:positionH>
                <wp:positionV relativeFrom="page">
                  <wp:posOffset>9706610</wp:posOffset>
                </wp:positionV>
                <wp:extent cx="737870" cy="1030605"/>
                <wp:effectExtent l="19050" t="0" r="5080" b="0"/>
                <wp:wrapNone/>
                <wp:docPr id="13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103060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1368 h 12783"/>
                            <a:gd name="connsiteX1" fmla="*/ 10000 w 10000"/>
                            <a:gd name="connsiteY1" fmla="*/ 0 h 12783"/>
                            <a:gd name="connsiteX2" fmla="*/ 10000 w 10000"/>
                            <a:gd name="connsiteY2" fmla="*/ 10752 h 12783"/>
                            <a:gd name="connsiteX3" fmla="*/ 0 w 10000"/>
                            <a:gd name="connsiteY3" fmla="*/ 12783 h 12783"/>
                            <a:gd name="connsiteX4" fmla="*/ 0 w 10000"/>
                            <a:gd name="connsiteY4" fmla="*/ 1368 h 12783"/>
                            <a:gd name="connsiteX0" fmla="*/ 0 w 10000"/>
                            <a:gd name="connsiteY0" fmla="*/ 1368 h 14611"/>
                            <a:gd name="connsiteX1" fmla="*/ 10000 w 10000"/>
                            <a:gd name="connsiteY1" fmla="*/ 0 h 14611"/>
                            <a:gd name="connsiteX2" fmla="*/ 10000 w 10000"/>
                            <a:gd name="connsiteY2" fmla="*/ 10752 h 14611"/>
                            <a:gd name="connsiteX3" fmla="*/ 53 w 10000"/>
                            <a:gd name="connsiteY3" fmla="*/ 14611 h 14611"/>
                            <a:gd name="connsiteX4" fmla="*/ 0 w 10000"/>
                            <a:gd name="connsiteY4" fmla="*/ 1368 h 14611"/>
                            <a:gd name="connsiteX0" fmla="*/ 6 w 9953"/>
                            <a:gd name="connsiteY0" fmla="*/ 3646 h 14611"/>
                            <a:gd name="connsiteX1" fmla="*/ 9953 w 9953"/>
                            <a:gd name="connsiteY1" fmla="*/ 0 h 14611"/>
                            <a:gd name="connsiteX2" fmla="*/ 9953 w 9953"/>
                            <a:gd name="connsiteY2" fmla="*/ 10752 h 14611"/>
                            <a:gd name="connsiteX3" fmla="*/ 6 w 9953"/>
                            <a:gd name="connsiteY3" fmla="*/ 14611 h 14611"/>
                            <a:gd name="connsiteX4" fmla="*/ 6 w 9953"/>
                            <a:gd name="connsiteY4" fmla="*/ 3646 h 14611"/>
                            <a:gd name="connsiteX0" fmla="*/ 10 w 10004"/>
                            <a:gd name="connsiteY0" fmla="*/ 2495 h 10346"/>
                            <a:gd name="connsiteX1" fmla="*/ 10004 w 10004"/>
                            <a:gd name="connsiteY1" fmla="*/ 0 h 10346"/>
                            <a:gd name="connsiteX2" fmla="*/ 10004 w 10004"/>
                            <a:gd name="connsiteY2" fmla="*/ 7359 h 10346"/>
                            <a:gd name="connsiteX3" fmla="*/ 4 w 10004"/>
                            <a:gd name="connsiteY3" fmla="*/ 10346 h 10346"/>
                            <a:gd name="connsiteX4" fmla="*/ 10 w 10004"/>
                            <a:gd name="connsiteY4" fmla="*/ 2495 h 10346"/>
                            <a:gd name="connsiteX0" fmla="*/ 14 w 10008"/>
                            <a:gd name="connsiteY0" fmla="*/ 2495 h 11823"/>
                            <a:gd name="connsiteX1" fmla="*/ 10008 w 10008"/>
                            <a:gd name="connsiteY1" fmla="*/ 0 h 11823"/>
                            <a:gd name="connsiteX2" fmla="*/ 10008 w 10008"/>
                            <a:gd name="connsiteY2" fmla="*/ 7359 h 11823"/>
                            <a:gd name="connsiteX3" fmla="*/ 4 w 10008"/>
                            <a:gd name="connsiteY3" fmla="*/ 11823 h 11823"/>
                            <a:gd name="connsiteX4" fmla="*/ 14 w 10008"/>
                            <a:gd name="connsiteY4" fmla="*/ 2495 h 11823"/>
                            <a:gd name="connsiteX0" fmla="*/ 17 w 10011"/>
                            <a:gd name="connsiteY0" fmla="*/ 2495 h 13301"/>
                            <a:gd name="connsiteX1" fmla="*/ 10011 w 10011"/>
                            <a:gd name="connsiteY1" fmla="*/ 0 h 13301"/>
                            <a:gd name="connsiteX2" fmla="*/ 10011 w 10011"/>
                            <a:gd name="connsiteY2" fmla="*/ 7359 h 13301"/>
                            <a:gd name="connsiteX3" fmla="*/ 3 w 10011"/>
                            <a:gd name="connsiteY3" fmla="*/ 13301 h 13301"/>
                            <a:gd name="connsiteX4" fmla="*/ 17 w 10011"/>
                            <a:gd name="connsiteY4" fmla="*/ 2495 h 13301"/>
                            <a:gd name="connsiteX0" fmla="*/ 2 w 10013"/>
                            <a:gd name="connsiteY0" fmla="*/ 4427 h 13301"/>
                            <a:gd name="connsiteX1" fmla="*/ 10013 w 10013"/>
                            <a:gd name="connsiteY1" fmla="*/ 0 h 13301"/>
                            <a:gd name="connsiteX2" fmla="*/ 10013 w 10013"/>
                            <a:gd name="connsiteY2" fmla="*/ 7359 h 13301"/>
                            <a:gd name="connsiteX3" fmla="*/ 5 w 10013"/>
                            <a:gd name="connsiteY3" fmla="*/ 13301 h 13301"/>
                            <a:gd name="connsiteX4" fmla="*/ 2 w 10013"/>
                            <a:gd name="connsiteY4" fmla="*/ 4427 h 13301"/>
                            <a:gd name="connsiteX0" fmla="*/ 0 w 10013"/>
                            <a:gd name="connsiteY0" fmla="*/ 5902 h 13301"/>
                            <a:gd name="connsiteX1" fmla="*/ 10013 w 10013"/>
                            <a:gd name="connsiteY1" fmla="*/ 0 h 13301"/>
                            <a:gd name="connsiteX2" fmla="*/ 10013 w 10013"/>
                            <a:gd name="connsiteY2" fmla="*/ 7359 h 13301"/>
                            <a:gd name="connsiteX3" fmla="*/ 5 w 10013"/>
                            <a:gd name="connsiteY3" fmla="*/ 13301 h 13301"/>
                            <a:gd name="connsiteX4" fmla="*/ 0 w 10013"/>
                            <a:gd name="connsiteY4" fmla="*/ 5902 h 13301"/>
                            <a:gd name="connsiteX0" fmla="*/ 0 w 10013"/>
                            <a:gd name="connsiteY0" fmla="*/ 5902 h 13301"/>
                            <a:gd name="connsiteX1" fmla="*/ 10013 w 10013"/>
                            <a:gd name="connsiteY1" fmla="*/ 0 h 13301"/>
                            <a:gd name="connsiteX2" fmla="*/ 10013 w 10013"/>
                            <a:gd name="connsiteY2" fmla="*/ 13301 h 13301"/>
                            <a:gd name="connsiteX3" fmla="*/ 5 w 10013"/>
                            <a:gd name="connsiteY3" fmla="*/ 13301 h 13301"/>
                            <a:gd name="connsiteX4" fmla="*/ 0 w 10013"/>
                            <a:gd name="connsiteY4" fmla="*/ 5902 h 13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3" h="13301">
                              <a:moveTo>
                                <a:pt x="0" y="5902"/>
                              </a:moveTo>
                              <a:lnTo>
                                <a:pt x="10013" y="0"/>
                              </a:lnTo>
                              <a:lnTo>
                                <a:pt x="10013" y="13301"/>
                              </a:lnTo>
                              <a:lnTo>
                                <a:pt x="5" y="13301"/>
                              </a:lnTo>
                              <a:cubicBezTo>
                                <a:pt x="-13" y="10280"/>
                                <a:pt x="18" y="8923"/>
                                <a:pt x="0" y="59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834C6" w14:textId="77777777" w:rsidR="002F485B" w:rsidRDefault="002F485B" w:rsidP="006E116A"/>
                          <w:p w14:paraId="7FBD8052" w14:textId="77777777" w:rsidR="002F485B" w:rsidRDefault="002F485B" w:rsidP="006E116A"/>
                          <w:p w14:paraId="23F0B550" w14:textId="77777777" w:rsidR="002F485B" w:rsidRDefault="002F485B" w:rsidP="006E116A"/>
                          <w:p w14:paraId="64688AB6" w14:textId="77777777" w:rsidR="002F485B" w:rsidRDefault="002F485B" w:rsidP="006E1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876D" id="_x0000_s1037" style="position:absolute;margin-left:485.6pt;margin-top:764.3pt;width:58.1pt;height:8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13,1330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" adj="-11796480,,5400" path="m,5902l10013,r,13301l5,13301c-13,10280,18,8923,,5902xe" fillcolor="#bfbfbf [2412]" stroked="f">
                <v:stroke joinstyle="miter"/>
                <v:formulas/>
                <v:path arrowok="t" o:connecttype="custom" o:connectlocs="0,457306;737870,0;737870,1030605;368,1030605;0,457306" o:connectangles="0,0,0,0,0" textboxrect="0,0,10013,13301"/>
                <v:textbox>
                  <w:txbxContent>
                    <w:p w14:paraId="736834C6" w14:textId="77777777" w:rsidR="002F485B" w:rsidRDefault="002F485B" w:rsidP="006E116A"/>
                    <w:p w14:paraId="7FBD8052" w14:textId="77777777" w:rsidR="002F485B" w:rsidRDefault="002F485B" w:rsidP="006E116A"/>
                    <w:p w14:paraId="23F0B550" w14:textId="77777777" w:rsidR="002F485B" w:rsidRDefault="002F485B" w:rsidP="006E116A"/>
                    <w:p w14:paraId="64688AB6" w14:textId="77777777" w:rsidR="002F485B" w:rsidRDefault="002F485B" w:rsidP="006E116A"/>
                  </w:txbxContent>
                </v:textbox>
                <w10:wrap anchory="page"/>
              </v:shape>
            </w:pict>
          </mc:Fallback>
        </mc:AlternateContent>
      </w:r>
      <w:r w:rsidR="006E116A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F0338" wp14:editId="1294CBBF">
                <wp:simplePos x="0" y="0"/>
                <wp:positionH relativeFrom="column">
                  <wp:posOffset>6167755</wp:posOffset>
                </wp:positionH>
                <wp:positionV relativeFrom="page">
                  <wp:posOffset>7948930</wp:posOffset>
                </wp:positionV>
                <wp:extent cx="741045" cy="1294765"/>
                <wp:effectExtent l="0" t="0" r="1905" b="635"/>
                <wp:wrapNone/>
                <wp:docPr id="14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129476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4835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4835 h 10752"/>
                            <a:gd name="connsiteX0" fmla="*/ 0 w 10000"/>
                            <a:gd name="connsiteY0" fmla="*/ 4835 h 16664"/>
                            <a:gd name="connsiteX1" fmla="*/ 10000 w 10000"/>
                            <a:gd name="connsiteY1" fmla="*/ 0 h 16664"/>
                            <a:gd name="connsiteX2" fmla="*/ 10000 w 10000"/>
                            <a:gd name="connsiteY2" fmla="*/ 10752 h 16664"/>
                            <a:gd name="connsiteX3" fmla="*/ 0 w 10000"/>
                            <a:gd name="connsiteY3" fmla="*/ 16664 h 16664"/>
                            <a:gd name="connsiteX4" fmla="*/ 0 w 10000"/>
                            <a:gd name="connsiteY4" fmla="*/ 4835 h 16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6664">
                              <a:moveTo>
                                <a:pt x="0" y="4835"/>
                              </a:moveTo>
                              <a:lnTo>
                                <a:pt x="10000" y="0"/>
                              </a:lnTo>
                              <a:lnTo>
                                <a:pt x="10000" y="10752"/>
                              </a:lnTo>
                              <a:lnTo>
                                <a:pt x="0" y="16664"/>
                              </a:lnTo>
                              <a:lnTo>
                                <a:pt x="0" y="48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743A0" w14:textId="77777777" w:rsidR="002F485B" w:rsidRDefault="002F485B" w:rsidP="008C037D"/>
                          <w:p w14:paraId="5CEA2E1C" w14:textId="77777777" w:rsidR="002F485B" w:rsidRDefault="002F485B" w:rsidP="008C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F0338" id="_x0000_s1038" style="position:absolute;margin-left:485.65pt;margin-top:625.9pt;width:58.35pt;height:10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00,1666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" adj="-11796480,,5400" path="m,4835l10000,r,10752l,16664,,4835xe" fillcolor="#c00000" stroked="f">
                <v:stroke joinstyle="miter"/>
                <v:formulas/>
                <v:path arrowok="t" o:connecttype="custom" o:connectlocs="0,375671;741045,0;741045,835412;0,1294765;0,375671" o:connectangles="0,0,0,0,0" textboxrect="0,0,10000,16664"/>
                <v:textbox>
                  <w:txbxContent>
                    <w:p w14:paraId="44F743A0" w14:textId="77777777" w:rsidR="002F485B" w:rsidRDefault="002F485B" w:rsidP="008C037D"/>
                    <w:p w14:paraId="5CEA2E1C" w14:textId="77777777" w:rsidR="002F485B" w:rsidRDefault="002F485B" w:rsidP="008C037D"/>
                  </w:txbxContent>
                </v:textbox>
                <w10:wrap anchory="page"/>
              </v:shape>
            </w:pict>
          </mc:Fallback>
        </mc:AlternateContent>
      </w:r>
      <w:r w:rsidR="008C037D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CF9DD" wp14:editId="7AAF302C">
                <wp:simplePos x="0" y="0"/>
                <wp:positionH relativeFrom="column">
                  <wp:posOffset>-1090295</wp:posOffset>
                </wp:positionH>
                <wp:positionV relativeFrom="page">
                  <wp:posOffset>-895350</wp:posOffset>
                </wp:positionV>
                <wp:extent cx="740664" cy="4886325"/>
                <wp:effectExtent l="0" t="0" r="2540" b="9525"/>
                <wp:wrapNone/>
                <wp:docPr id="15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40664" cy="48863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616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6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F32B4" w14:textId="77777777" w:rsidR="002F485B" w:rsidRDefault="002F485B" w:rsidP="00BB0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F9DD" id="_x0000_s1039" style="position:absolute;margin-left:-85.85pt;margin-top:-70.5pt;width:58.3pt;height:384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00,10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" adj="-11796480,,5400" path="m,616l10000,r,10000l,10000,,616xe" fillcolor="#c00000" stroked="f">
                <v:stroke joinstyle="miter"/>
                <v:formulas/>
                <v:path arrowok="t" o:connecttype="custom" o:connectlocs="0,300998;740664,0;740664,4886325;0,4886325;0,300998" o:connectangles="0,0,0,0,0" textboxrect="0,0,10000,10000"/>
                <v:textbox>
                  <w:txbxContent>
                    <w:p w14:paraId="217F32B4" w14:textId="77777777" w:rsidR="002F485B" w:rsidRDefault="002F485B" w:rsidP="00BB0FF1"/>
                  </w:txbxContent>
                </v:textbox>
                <w10:wrap anchory="page"/>
              </v:shape>
            </w:pict>
          </mc:Fallback>
        </mc:AlternateContent>
      </w:r>
    </w:p>
    <w:sectPr w:rsidR="00DA5311" w:rsidRPr="00C129F0" w:rsidSect="003F72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7D87"/>
    <w:multiLevelType w:val="hybridMultilevel"/>
    <w:tmpl w:val="FCBC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6B"/>
    <w:rsid w:val="00007844"/>
    <w:rsid w:val="0003037A"/>
    <w:rsid w:val="000C6A6B"/>
    <w:rsid w:val="000E2828"/>
    <w:rsid w:val="00120AE6"/>
    <w:rsid w:val="0016733C"/>
    <w:rsid w:val="00181BD3"/>
    <w:rsid w:val="001A1DA9"/>
    <w:rsid w:val="001C2167"/>
    <w:rsid w:val="00203706"/>
    <w:rsid w:val="00225195"/>
    <w:rsid w:val="002F485B"/>
    <w:rsid w:val="00307A75"/>
    <w:rsid w:val="003400EA"/>
    <w:rsid w:val="00343EE1"/>
    <w:rsid w:val="00346C18"/>
    <w:rsid w:val="00346E68"/>
    <w:rsid w:val="0037167C"/>
    <w:rsid w:val="003767DF"/>
    <w:rsid w:val="00386993"/>
    <w:rsid w:val="003F7227"/>
    <w:rsid w:val="00400E3C"/>
    <w:rsid w:val="0048448C"/>
    <w:rsid w:val="004A54D3"/>
    <w:rsid w:val="00507085"/>
    <w:rsid w:val="005426D3"/>
    <w:rsid w:val="0054519F"/>
    <w:rsid w:val="005466B2"/>
    <w:rsid w:val="00642DC4"/>
    <w:rsid w:val="0067517C"/>
    <w:rsid w:val="006A6749"/>
    <w:rsid w:val="006B4BBF"/>
    <w:rsid w:val="006E116A"/>
    <w:rsid w:val="007648BF"/>
    <w:rsid w:val="00774F36"/>
    <w:rsid w:val="007B09A4"/>
    <w:rsid w:val="007C7B7A"/>
    <w:rsid w:val="007F09FB"/>
    <w:rsid w:val="007F1E3B"/>
    <w:rsid w:val="00836340"/>
    <w:rsid w:val="008549ED"/>
    <w:rsid w:val="00892B67"/>
    <w:rsid w:val="008C037D"/>
    <w:rsid w:val="008E5B32"/>
    <w:rsid w:val="008F73C3"/>
    <w:rsid w:val="0092177B"/>
    <w:rsid w:val="009443F8"/>
    <w:rsid w:val="009718EB"/>
    <w:rsid w:val="00A433DE"/>
    <w:rsid w:val="00A6784D"/>
    <w:rsid w:val="00A95584"/>
    <w:rsid w:val="00AF1BCC"/>
    <w:rsid w:val="00B01B65"/>
    <w:rsid w:val="00B5460F"/>
    <w:rsid w:val="00BB0FF1"/>
    <w:rsid w:val="00BB5E6A"/>
    <w:rsid w:val="00BB6339"/>
    <w:rsid w:val="00C129F0"/>
    <w:rsid w:val="00C35787"/>
    <w:rsid w:val="00D44A31"/>
    <w:rsid w:val="00D45600"/>
    <w:rsid w:val="00DA5311"/>
    <w:rsid w:val="00DD4D73"/>
    <w:rsid w:val="00DE51B3"/>
    <w:rsid w:val="00E21D2F"/>
    <w:rsid w:val="00E52CA2"/>
    <w:rsid w:val="00ED2C2F"/>
    <w:rsid w:val="00EE4B8A"/>
    <w:rsid w:val="00F424DC"/>
    <w:rsid w:val="00F906C1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19892"/>
  <w14:defaultImageDpi w14:val="300"/>
  <w15:docId w15:val="{EBD1BCAE-BD83-A34D-9E73-B206CF1C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A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6A6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6784D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E51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uster@muster.de" TargetMode="External"/><Relationship Id="rId5" Type="http://schemas.openxmlformats.org/officeDocument/2006/relationships/hyperlink" Target="mailto:m.muster@must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Karrierebibel.de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cp:lastPrinted>2018-09-03T20:30:00Z</cp:lastPrinted>
  <dcterms:created xsi:type="dcterms:W3CDTF">2021-07-21T08:57:00Z</dcterms:created>
  <dcterms:modified xsi:type="dcterms:W3CDTF">2021-07-21T08:57:00Z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-1611165208</vt:i4>
  </property>
</Properties>
</file>