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5EA164" w14:textId="1FAD1EBD" w:rsidR="00213434" w:rsidRDefault="00773EE9">
      <w:r>
        <w:rPr>
          <w:rStyle w:val="Ohne"/>
          <w:rFonts w:ascii="Calibri" w:eastAsia="Calibri" w:hAnsi="Calibri" w:cs="Calibri"/>
          <w:b/>
          <w:bCs/>
          <w:noProof/>
          <w:color w:val="FFCD05"/>
          <w:u w:color="FFCD05"/>
        </w:rPr>
        <mc:AlternateContent>
          <mc:Choice Requires="wps">
            <w:drawing>
              <wp:anchor distT="0" distB="0" distL="0" distR="0" simplePos="0" relativeHeight="251663360" behindDoc="0" locked="0" layoutInCell="1" allowOverlap="1" wp14:anchorId="05626694" wp14:editId="2B05E8F3">
                <wp:simplePos x="0" y="0"/>
                <wp:positionH relativeFrom="page">
                  <wp:posOffset>798195</wp:posOffset>
                </wp:positionH>
                <wp:positionV relativeFrom="line">
                  <wp:posOffset>2513330</wp:posOffset>
                </wp:positionV>
                <wp:extent cx="5816600" cy="5373370"/>
                <wp:effectExtent l="0" t="0" r="0" b="11430"/>
                <wp:wrapNone/>
                <wp:docPr id="1073741833" name="officeArt object" descr="Text Box 2"/>
                <wp:cNvGraphicFramePr/>
                <a:graphic xmlns:a="http://schemas.openxmlformats.org/drawingml/2006/main">
                  <a:graphicData uri="http://schemas.microsoft.com/office/word/2010/wordprocessingShape">
                    <wps:wsp>
                      <wps:cNvSpPr txBox="1"/>
                      <wps:spPr>
                        <a:xfrm>
                          <a:off x="0" y="0"/>
                          <a:ext cx="5816600" cy="5373370"/>
                        </a:xfrm>
                        <a:prstGeom prst="rect">
                          <a:avLst/>
                        </a:prstGeom>
                        <a:noFill/>
                        <a:ln w="12700" cap="flat">
                          <a:noFill/>
                          <a:miter lim="400000"/>
                        </a:ln>
                        <a:effectLst/>
                      </wps:spPr>
                      <wps:txbx>
                        <w:txbxContent>
                          <w:p w14:paraId="0C11AC9F" w14:textId="77777777" w:rsidR="0029522E" w:rsidRPr="006364CA" w:rsidRDefault="0029522E" w:rsidP="0029522E">
                            <w:pPr>
                              <w:rPr>
                                <w:rFonts w:ascii="Arial" w:hAnsi="Arial" w:cs="Arial"/>
                                <w:color w:val="000000" w:themeColor="text1"/>
                                <w:sz w:val="22"/>
                                <w:szCs w:val="22"/>
                              </w:rPr>
                            </w:pPr>
                            <w:r w:rsidRPr="006364CA">
                              <w:rPr>
                                <w:rFonts w:ascii="Arial" w:hAnsi="Arial" w:cs="Arial"/>
                                <w:color w:val="000000" w:themeColor="text1"/>
                                <w:sz w:val="22"/>
                                <w:szCs w:val="22"/>
                              </w:rPr>
                              <w:t xml:space="preserve">Sehr geehrte Frau </w:t>
                            </w:r>
                            <w:r w:rsidRPr="006364CA">
                              <w:rPr>
                                <w:rFonts w:ascii="Arial" w:hAnsi="Arial" w:cs="Arial"/>
                                <w:i/>
                                <w:color w:val="000000" w:themeColor="text1"/>
                                <w:sz w:val="22"/>
                                <w:szCs w:val="22"/>
                              </w:rPr>
                              <w:t>____,</w:t>
                            </w:r>
                          </w:p>
                          <w:p w14:paraId="1D180CD5" w14:textId="77777777" w:rsidR="0029522E" w:rsidRPr="006364CA" w:rsidRDefault="0029522E" w:rsidP="0029522E">
                            <w:pPr>
                              <w:rPr>
                                <w:rFonts w:ascii="Arial" w:hAnsi="Arial" w:cs="Arial"/>
                                <w:color w:val="000000" w:themeColor="text1"/>
                                <w:sz w:val="22"/>
                                <w:szCs w:val="22"/>
                              </w:rPr>
                            </w:pPr>
                          </w:p>
                          <w:p w14:paraId="3EB0FC47" w14:textId="77777777" w:rsidR="0029522E" w:rsidRPr="006364CA" w:rsidRDefault="0029522E" w:rsidP="0029522E">
                            <w:pPr>
                              <w:rPr>
                                <w:rFonts w:ascii="Arial" w:hAnsi="Arial" w:cs="Arial"/>
                                <w:color w:val="000000" w:themeColor="text1"/>
                                <w:sz w:val="22"/>
                                <w:szCs w:val="22"/>
                                <w:lang w:val="en-US"/>
                              </w:rPr>
                            </w:pPr>
                            <w:r w:rsidRPr="006364CA">
                              <w:rPr>
                                <w:rFonts w:ascii="Arial" w:hAnsi="Arial" w:cs="Arial"/>
                                <w:color w:val="000000" w:themeColor="text1"/>
                                <w:sz w:val="22"/>
                                <w:szCs w:val="22"/>
                              </w:rPr>
                              <w:t xml:space="preserve">Lorem ipsum dolor sit amet, consetetur sadipscing elitr, sed diam nonumy eirmod tempor invidunt ut labore et dolore magna aliquyam erat, sed diam voluptua. </w:t>
                            </w:r>
                            <w:r w:rsidRPr="006364CA">
                              <w:rPr>
                                <w:rFonts w:ascii="Arial" w:hAnsi="Arial" w:cs="Arial"/>
                                <w:color w:val="000000" w:themeColor="text1"/>
                                <w:sz w:val="22"/>
                                <w:szCs w:val="22"/>
                                <w:lang w:val="en-US"/>
                              </w:rPr>
                              <w:t>At vero eos et accusam et justo duo dolores et ea rebum. Stet clita kasd gubergren, no sea takimata sanctus est.</w:t>
                            </w:r>
                          </w:p>
                          <w:p w14:paraId="26CB12C6" w14:textId="77777777" w:rsidR="0029522E" w:rsidRPr="006364CA" w:rsidRDefault="0029522E" w:rsidP="0029522E">
                            <w:pPr>
                              <w:rPr>
                                <w:rFonts w:ascii="Arial" w:hAnsi="Arial" w:cs="Arial"/>
                                <w:color w:val="000000" w:themeColor="text1"/>
                                <w:sz w:val="22"/>
                                <w:szCs w:val="22"/>
                                <w:lang w:val="en-US"/>
                              </w:rPr>
                            </w:pPr>
                          </w:p>
                          <w:p w14:paraId="579C0DBF" w14:textId="77777777" w:rsidR="0029522E" w:rsidRPr="006364CA" w:rsidRDefault="0029522E" w:rsidP="0029522E">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8C82DBC" w14:textId="77777777" w:rsidR="0029522E" w:rsidRPr="006364CA" w:rsidRDefault="0029522E" w:rsidP="0029522E">
                            <w:pPr>
                              <w:rPr>
                                <w:rFonts w:ascii="Arial" w:hAnsi="Arial" w:cs="Arial"/>
                                <w:color w:val="000000" w:themeColor="text1"/>
                                <w:sz w:val="22"/>
                                <w:szCs w:val="22"/>
                                <w:lang w:val="en-US"/>
                              </w:rPr>
                            </w:pPr>
                          </w:p>
                          <w:p w14:paraId="528F3480" w14:textId="77777777" w:rsidR="0029522E" w:rsidRPr="006364CA" w:rsidRDefault="0029522E" w:rsidP="0029522E">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5ADDFCF9" w14:textId="77777777" w:rsidR="0029522E" w:rsidRPr="006364CA" w:rsidRDefault="0029522E" w:rsidP="0029522E">
                            <w:pPr>
                              <w:rPr>
                                <w:rFonts w:ascii="Arial" w:hAnsi="Arial" w:cs="Arial"/>
                                <w:color w:val="000000" w:themeColor="text1"/>
                                <w:sz w:val="22"/>
                                <w:szCs w:val="22"/>
                                <w:lang w:val="en-US"/>
                              </w:rPr>
                            </w:pPr>
                          </w:p>
                          <w:p w14:paraId="113EBA92" w14:textId="77777777" w:rsidR="0029522E" w:rsidRPr="006364CA" w:rsidRDefault="0029522E" w:rsidP="0029522E">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2E882BE9" w14:textId="77777777" w:rsidR="0029522E" w:rsidRPr="006364CA" w:rsidRDefault="0029522E" w:rsidP="0029522E">
                            <w:pPr>
                              <w:rPr>
                                <w:rFonts w:ascii="Arial" w:hAnsi="Arial" w:cs="Arial"/>
                                <w:color w:val="000000" w:themeColor="text1"/>
                                <w:sz w:val="22"/>
                                <w:szCs w:val="22"/>
                                <w:lang w:val="en-US"/>
                              </w:rPr>
                            </w:pPr>
                          </w:p>
                          <w:p w14:paraId="39095E50" w14:textId="77777777" w:rsidR="0029522E" w:rsidRPr="006364CA" w:rsidRDefault="0029522E" w:rsidP="0029522E">
                            <w:pPr>
                              <w:rPr>
                                <w:rFonts w:ascii="Arial" w:hAnsi="Arial" w:cs="Arial"/>
                                <w:color w:val="000000" w:themeColor="text1"/>
                                <w:sz w:val="22"/>
                                <w:szCs w:val="22"/>
                              </w:rPr>
                            </w:pPr>
                            <w:r>
                              <w:rPr>
                                <w:rFonts w:ascii="Arial" w:hAnsi="Arial" w:cs="Arial"/>
                                <w:color w:val="000000" w:themeColor="text1"/>
                                <w:sz w:val="22"/>
                                <w:szCs w:val="22"/>
                              </w:rPr>
                              <w:t>Mit freundlichen Grüßen</w:t>
                            </w:r>
                          </w:p>
                          <w:p w14:paraId="47E92C6D" w14:textId="52D52282" w:rsidR="00773EE9" w:rsidRPr="001B5E8A" w:rsidRDefault="00773EE9">
                            <w:pPr>
                              <w:jc w:val="both"/>
                              <w:rPr>
                                <w:rFonts w:ascii="Calibri" w:hAnsi="Calibri"/>
                                <w:sz w:val="22"/>
                                <w:szCs w:val="22"/>
                              </w:rPr>
                            </w:pP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type w14:anchorId="05626694" id="_x0000_t202" coordsize="21600,21600" o:spt="202" path="m,l,21600r21600,l21600,xe">
                <v:stroke joinstyle="miter"/>
                <v:path gradientshapeok="t" o:connecttype="rect"/>
              </v:shapetype>
              <v:shape id="officeArt object" o:spid="_x0000_s1026" type="#_x0000_t202" alt="Text Box 2" style="position:absolute;margin-left:62.85pt;margin-top:197.9pt;width:458pt;height:423.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" filled="f" stroked="f" strokeweight="1pt">
                <v:stroke miterlimit="4"/>
                <v:textbox inset="1.2699mm,1.2699mm,1.2699mm,1.2699mm">
                  <w:txbxContent>
                    <w:p w14:paraId="0C11AC9F" w14:textId="77777777" w:rsidR="0029522E" w:rsidRPr="006364CA" w:rsidRDefault="0029522E" w:rsidP="0029522E">
                      <w:pPr>
                        <w:rPr>
                          <w:rFonts w:ascii="Arial" w:hAnsi="Arial" w:cs="Arial"/>
                          <w:color w:val="000000" w:themeColor="text1"/>
                          <w:sz w:val="22"/>
                          <w:szCs w:val="22"/>
                        </w:rPr>
                      </w:pPr>
                      <w:r w:rsidRPr="006364CA">
                        <w:rPr>
                          <w:rFonts w:ascii="Arial" w:hAnsi="Arial" w:cs="Arial"/>
                          <w:color w:val="000000" w:themeColor="text1"/>
                          <w:sz w:val="22"/>
                          <w:szCs w:val="22"/>
                        </w:rPr>
                        <w:t xml:space="preserve">Sehr geehrte Frau </w:t>
                      </w:r>
                      <w:r w:rsidRPr="006364CA">
                        <w:rPr>
                          <w:rFonts w:ascii="Arial" w:hAnsi="Arial" w:cs="Arial"/>
                          <w:i/>
                          <w:color w:val="000000" w:themeColor="text1"/>
                          <w:sz w:val="22"/>
                          <w:szCs w:val="22"/>
                        </w:rPr>
                        <w:t>____,</w:t>
                      </w:r>
                    </w:p>
                    <w:p w14:paraId="1D180CD5" w14:textId="77777777" w:rsidR="0029522E" w:rsidRPr="006364CA" w:rsidRDefault="0029522E" w:rsidP="0029522E">
                      <w:pPr>
                        <w:rPr>
                          <w:rFonts w:ascii="Arial" w:hAnsi="Arial" w:cs="Arial"/>
                          <w:color w:val="000000" w:themeColor="text1"/>
                          <w:sz w:val="22"/>
                          <w:szCs w:val="22"/>
                        </w:rPr>
                      </w:pPr>
                    </w:p>
                    <w:p w14:paraId="3EB0FC47" w14:textId="77777777" w:rsidR="0029522E" w:rsidRPr="006364CA" w:rsidRDefault="0029522E" w:rsidP="0029522E">
                      <w:pPr>
                        <w:rPr>
                          <w:rFonts w:ascii="Arial" w:hAnsi="Arial" w:cs="Arial"/>
                          <w:color w:val="000000" w:themeColor="text1"/>
                          <w:sz w:val="22"/>
                          <w:szCs w:val="22"/>
                          <w:lang w:val="en-US"/>
                        </w:rPr>
                      </w:pPr>
                      <w:r w:rsidRPr="006364CA">
                        <w:rPr>
                          <w:rFonts w:ascii="Arial" w:hAnsi="Arial" w:cs="Arial"/>
                          <w:color w:val="000000" w:themeColor="text1"/>
                          <w:sz w:val="22"/>
                          <w:szCs w:val="22"/>
                        </w:rPr>
                        <w:t xml:space="preserve">Lorem ipsum dolor sit amet, consetetur sadipscing elitr, sed diam nonumy eirmod tempor invidunt ut labore et dolore magna aliquyam erat, sed diam voluptua. </w:t>
                      </w:r>
                      <w:r w:rsidRPr="006364CA">
                        <w:rPr>
                          <w:rFonts w:ascii="Arial" w:hAnsi="Arial" w:cs="Arial"/>
                          <w:color w:val="000000" w:themeColor="text1"/>
                          <w:sz w:val="22"/>
                          <w:szCs w:val="22"/>
                          <w:lang w:val="en-US"/>
                        </w:rPr>
                        <w:t>At vero eos et accusam et justo duo dolores et ea rebum. Stet clita kasd gubergren, no sea takimata sanctus est.</w:t>
                      </w:r>
                    </w:p>
                    <w:p w14:paraId="26CB12C6" w14:textId="77777777" w:rsidR="0029522E" w:rsidRPr="006364CA" w:rsidRDefault="0029522E" w:rsidP="0029522E">
                      <w:pPr>
                        <w:rPr>
                          <w:rFonts w:ascii="Arial" w:hAnsi="Arial" w:cs="Arial"/>
                          <w:color w:val="000000" w:themeColor="text1"/>
                          <w:sz w:val="22"/>
                          <w:szCs w:val="22"/>
                          <w:lang w:val="en-US"/>
                        </w:rPr>
                      </w:pPr>
                    </w:p>
                    <w:p w14:paraId="579C0DBF" w14:textId="77777777" w:rsidR="0029522E" w:rsidRPr="006364CA" w:rsidRDefault="0029522E" w:rsidP="0029522E">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8C82DBC" w14:textId="77777777" w:rsidR="0029522E" w:rsidRPr="006364CA" w:rsidRDefault="0029522E" w:rsidP="0029522E">
                      <w:pPr>
                        <w:rPr>
                          <w:rFonts w:ascii="Arial" w:hAnsi="Arial" w:cs="Arial"/>
                          <w:color w:val="000000" w:themeColor="text1"/>
                          <w:sz w:val="22"/>
                          <w:szCs w:val="22"/>
                          <w:lang w:val="en-US"/>
                        </w:rPr>
                      </w:pPr>
                    </w:p>
                    <w:p w14:paraId="528F3480" w14:textId="77777777" w:rsidR="0029522E" w:rsidRPr="006364CA" w:rsidRDefault="0029522E" w:rsidP="0029522E">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5ADDFCF9" w14:textId="77777777" w:rsidR="0029522E" w:rsidRPr="006364CA" w:rsidRDefault="0029522E" w:rsidP="0029522E">
                      <w:pPr>
                        <w:rPr>
                          <w:rFonts w:ascii="Arial" w:hAnsi="Arial" w:cs="Arial"/>
                          <w:color w:val="000000" w:themeColor="text1"/>
                          <w:sz w:val="22"/>
                          <w:szCs w:val="22"/>
                          <w:lang w:val="en-US"/>
                        </w:rPr>
                      </w:pPr>
                    </w:p>
                    <w:p w14:paraId="113EBA92" w14:textId="77777777" w:rsidR="0029522E" w:rsidRPr="006364CA" w:rsidRDefault="0029522E" w:rsidP="0029522E">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2E882BE9" w14:textId="77777777" w:rsidR="0029522E" w:rsidRPr="006364CA" w:rsidRDefault="0029522E" w:rsidP="0029522E">
                      <w:pPr>
                        <w:rPr>
                          <w:rFonts w:ascii="Arial" w:hAnsi="Arial" w:cs="Arial"/>
                          <w:color w:val="000000" w:themeColor="text1"/>
                          <w:sz w:val="22"/>
                          <w:szCs w:val="22"/>
                          <w:lang w:val="en-US"/>
                        </w:rPr>
                      </w:pPr>
                    </w:p>
                    <w:p w14:paraId="39095E50" w14:textId="77777777" w:rsidR="0029522E" w:rsidRPr="006364CA" w:rsidRDefault="0029522E" w:rsidP="0029522E">
                      <w:pPr>
                        <w:rPr>
                          <w:rFonts w:ascii="Arial" w:hAnsi="Arial" w:cs="Arial"/>
                          <w:color w:val="000000" w:themeColor="text1"/>
                          <w:sz w:val="22"/>
                          <w:szCs w:val="22"/>
                        </w:rPr>
                      </w:pPr>
                      <w:r>
                        <w:rPr>
                          <w:rFonts w:ascii="Arial" w:hAnsi="Arial" w:cs="Arial"/>
                          <w:color w:val="000000" w:themeColor="text1"/>
                          <w:sz w:val="22"/>
                          <w:szCs w:val="22"/>
                        </w:rPr>
                        <w:t>Mit freundlichen Grüßen</w:t>
                      </w:r>
                    </w:p>
                    <w:p w14:paraId="47E92C6D" w14:textId="52D52282" w:rsidR="00773EE9" w:rsidRPr="001B5E8A" w:rsidRDefault="00773EE9">
                      <w:pPr>
                        <w:jc w:val="both"/>
                        <w:rPr>
                          <w:rFonts w:ascii="Calibri" w:hAnsi="Calibri"/>
                          <w:sz w:val="22"/>
                          <w:szCs w:val="22"/>
                        </w:rPr>
                      </w:pPr>
                    </w:p>
                  </w:txbxContent>
                </v:textbox>
                <w10:wrap anchorx="page" anchory="line"/>
              </v:shape>
            </w:pict>
          </mc:Fallback>
        </mc:AlternateContent>
      </w:r>
      <w:r w:rsidR="00557E92">
        <w:rPr>
          <w:rFonts w:ascii="Calibri" w:eastAsia="Calibri" w:hAnsi="Calibri" w:cs="Calibri"/>
          <w:noProof/>
          <w:sz w:val="22"/>
          <w:szCs w:val="22"/>
        </w:rPr>
        <mc:AlternateContent>
          <mc:Choice Requires="wps">
            <w:drawing>
              <wp:anchor distT="0" distB="0" distL="0" distR="0" simplePos="0" relativeHeight="251662336" behindDoc="0" locked="0" layoutInCell="1" allowOverlap="1" wp14:anchorId="1CC67A10" wp14:editId="05456BBE">
                <wp:simplePos x="0" y="0"/>
                <wp:positionH relativeFrom="column">
                  <wp:posOffset>800100</wp:posOffset>
                </wp:positionH>
                <wp:positionV relativeFrom="page">
                  <wp:posOffset>2842896</wp:posOffset>
                </wp:positionV>
                <wp:extent cx="4343400" cy="4572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343400" cy="457200"/>
                        </a:xfrm>
                        <a:prstGeom prst="rect">
                          <a:avLst/>
                        </a:prstGeom>
                        <a:noFill/>
                        <a:ln w="12700" cap="flat">
                          <a:noFill/>
                          <a:miter lim="400000"/>
                        </a:ln>
                        <a:effectLst/>
                      </wps:spPr>
                      <wps:txbx>
                        <w:txbxContent>
                          <w:p w14:paraId="3C495671" w14:textId="1DF172FD" w:rsidR="00773EE9" w:rsidRDefault="0029522E">
                            <w:pPr>
                              <w:jc w:val="center"/>
                            </w:pPr>
                            <w:r>
                              <w:rPr>
                                <w:rFonts w:ascii="Calibri" w:eastAsia="Calibri" w:hAnsi="Calibri" w:cs="Calibri"/>
                                <w:b/>
                                <w:bCs/>
                                <w:color w:val="0D0D0D"/>
                                <w:sz w:val="26"/>
                                <w:szCs w:val="26"/>
                                <w:u w:color="0D0D0D"/>
                              </w:rPr>
                              <w:t>Betreffzeile</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 w14:anchorId="1CC67A10" id="_x0000_s1027" type="#_x0000_t202" alt="Text Box 2" style="position:absolute;margin-left:63pt;margin-top:223.85pt;width:342pt;height:36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" filled="f" stroked="f" strokeweight="1pt">
                <v:stroke miterlimit="4"/>
                <v:textbox inset="1.2699mm,1.2699mm,1.2699mm,1.2699mm">
                  <w:txbxContent>
                    <w:p w14:paraId="3C495671" w14:textId="1DF172FD" w:rsidR="00773EE9" w:rsidRDefault="0029522E">
                      <w:pPr>
                        <w:jc w:val="center"/>
                      </w:pPr>
                      <w:r>
                        <w:rPr>
                          <w:rFonts w:ascii="Calibri" w:eastAsia="Calibri" w:hAnsi="Calibri" w:cs="Calibri"/>
                          <w:b/>
                          <w:bCs/>
                          <w:color w:val="0D0D0D"/>
                          <w:sz w:val="26"/>
                          <w:szCs w:val="26"/>
                          <w:u w:color="0D0D0D"/>
                        </w:rPr>
                        <w:t>Betreffzeile</w:t>
                      </w:r>
                    </w:p>
                  </w:txbxContent>
                </v:textbox>
                <w10:wrap anchory="page"/>
              </v:shape>
            </w:pict>
          </mc:Fallback>
        </mc:AlternateContent>
      </w:r>
      <w:r w:rsidR="006C58DF">
        <w:rPr>
          <w:rStyle w:val="Ohne"/>
          <w:rFonts w:ascii="Calibri" w:eastAsia="Calibri" w:hAnsi="Calibri" w:cs="Calibri"/>
          <w:b/>
          <w:bCs/>
          <w:noProof/>
          <w:color w:val="FFCD05"/>
          <w:u w:color="FFCD05"/>
        </w:rPr>
        <mc:AlternateContent>
          <mc:Choice Requires="wps">
            <w:drawing>
              <wp:anchor distT="0" distB="0" distL="0" distR="0" simplePos="0" relativeHeight="251664384" behindDoc="0" locked="0" layoutInCell="1" allowOverlap="1" wp14:anchorId="534306C7" wp14:editId="4D67E752">
                <wp:simplePos x="0" y="0"/>
                <wp:positionH relativeFrom="page">
                  <wp:posOffset>785495</wp:posOffset>
                </wp:positionH>
                <wp:positionV relativeFrom="line">
                  <wp:posOffset>7886700</wp:posOffset>
                </wp:positionV>
                <wp:extent cx="3239770" cy="457200"/>
                <wp:effectExtent l="0" t="0" r="11430"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3239770" cy="457200"/>
                        </a:xfrm>
                        <a:prstGeom prst="rect">
                          <a:avLst/>
                        </a:prstGeom>
                        <a:noFill/>
                        <a:ln w="12700" cap="flat">
                          <a:noFill/>
                          <a:miter lim="400000"/>
                        </a:ln>
                        <a:effectLst/>
                      </wps:spPr>
                      <wps:txbx>
                        <w:txbxContent>
                          <w:p w14:paraId="04AC2B8A" w14:textId="77777777" w:rsidR="00773EE9" w:rsidRDefault="00773EE9">
                            <w:r>
                              <w:rPr>
                                <w:rStyle w:val="Ohne"/>
                                <w:rFonts w:ascii="Bradley Hand ITC TT-Bold" w:hAnsi="Bradley Hand ITC TT-Bold"/>
                                <w:color w:val="0D0D0D"/>
                                <w:sz w:val="40"/>
                                <w:szCs w:val="40"/>
                                <w:u w:color="0D0D0D"/>
                              </w:rPr>
                              <w:t>Max Mustermann</w:t>
                            </w:r>
                          </w:p>
                        </w:txbxContent>
                      </wps:txbx>
                      <wps:bodyPr wrap="square" lIns="45718" tIns="45718" rIns="45718" bIns="45718" numCol="1" anchor="t">
                        <a:noAutofit/>
                      </wps:bodyPr>
                    </wps:wsp>
                  </a:graphicData>
                </a:graphic>
              </wp:anchor>
            </w:drawing>
          </mc:Choice>
          <mc:Fallback>
            <w:pict>
              <v:shape w14:anchorId="534306C7" id="_x0000_s1028" type="#_x0000_t202" alt="Text Box 2" style="position:absolute;margin-left:61.85pt;margin-top:621pt;width:255.1pt;height:36pt;z-index:25166438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" filled="f" stroked="f" strokeweight="1pt">
                <v:stroke miterlimit="4"/>
                <v:textbox inset="1.2699mm,1.2699mm,1.2699mm,1.2699mm">
                  <w:txbxContent>
                    <w:p w14:paraId="04AC2B8A" w14:textId="77777777" w:rsidR="00773EE9" w:rsidRDefault="00773EE9">
                      <w:r>
                        <w:rPr>
                          <w:rStyle w:val="Ohne"/>
                          <w:rFonts w:ascii="Bradley Hand ITC TT-Bold" w:hAnsi="Bradley Hand ITC TT-Bold"/>
                          <w:color w:val="0D0D0D"/>
                          <w:sz w:val="40"/>
                          <w:szCs w:val="40"/>
                          <w:u w:color="0D0D0D"/>
                        </w:rPr>
                        <w:t>Max Mustermann</w:t>
                      </w:r>
                    </w:p>
                  </w:txbxContent>
                </v:textbox>
                <w10:wrap anchorx="page" anchory="line"/>
              </v:shape>
            </w:pict>
          </mc:Fallback>
        </mc:AlternateContent>
      </w:r>
      <w:r w:rsidR="00F022EA">
        <w:rPr>
          <w:rStyle w:val="Ohne"/>
          <w:rFonts w:ascii="Calibri" w:eastAsia="Calibri" w:hAnsi="Calibri" w:cs="Calibri"/>
          <w:b/>
          <w:bCs/>
          <w:noProof/>
          <w:color w:val="FFCD05"/>
          <w:u w:color="FFCD05"/>
        </w:rPr>
        <w:drawing>
          <wp:anchor distT="0" distB="0" distL="0" distR="0" simplePos="0" relativeHeight="251656192" behindDoc="1" locked="0" layoutInCell="1" allowOverlap="1" wp14:anchorId="26220544" wp14:editId="0230B854">
            <wp:simplePos x="0" y="0"/>
            <wp:positionH relativeFrom="page">
              <wp:posOffset>-128905</wp:posOffset>
            </wp:positionH>
            <wp:positionV relativeFrom="page">
              <wp:posOffset>99695</wp:posOffset>
            </wp:positionV>
            <wp:extent cx="7540625" cy="10593070"/>
            <wp:effectExtent l="0" t="0" r="3175" b="0"/>
            <wp:wrapNone/>
            <wp:docPr id="1073741829" name="officeArt object" descr="Picture 1"/>
            <wp:cNvGraphicFramePr/>
            <a:graphic xmlns:a="http://schemas.openxmlformats.org/drawingml/2006/main">
              <a:graphicData uri="http://schemas.openxmlformats.org/drawingml/2006/picture">
                <pic:pic xmlns:pic="http://schemas.openxmlformats.org/drawingml/2006/picture">
                  <pic:nvPicPr>
                    <pic:cNvPr id="1073741829" name="Picture 1" descr="Picture 1"/>
                    <pic:cNvPicPr>
                      <a:picLocks noChangeAspect="1"/>
                    </pic:cNvPicPr>
                  </pic:nvPicPr>
                  <pic:blipFill>
                    <a:blip r:embed="rId7"/>
                    <a:stretch>
                      <a:fillRect/>
                    </a:stretch>
                  </pic:blipFill>
                  <pic:spPr>
                    <a:xfrm>
                      <a:off x="0" y="0"/>
                      <a:ext cx="7540625" cy="10593070"/>
                    </a:xfrm>
                    <a:prstGeom prst="rect">
                      <a:avLst/>
                    </a:prstGeom>
                    <a:ln w="12700" cap="flat">
                      <a:noFill/>
                      <a:miter lim="400000"/>
                    </a:ln>
                    <a:effectLst/>
                  </pic:spPr>
                </pic:pic>
              </a:graphicData>
            </a:graphic>
          </wp:anchor>
        </w:drawing>
      </w:r>
      <w:r w:rsidR="00A40870">
        <w:rPr>
          <w:rFonts w:ascii="Calibri" w:eastAsia="Calibri" w:hAnsi="Calibri" w:cs="Calibri"/>
          <w:noProof/>
        </w:rPr>
        <mc:AlternateContent>
          <mc:Choice Requires="wps">
            <w:drawing>
              <wp:anchor distT="0" distB="0" distL="0" distR="0" simplePos="0" relativeHeight="251659264" behindDoc="0" locked="0" layoutInCell="1" allowOverlap="1" wp14:anchorId="221C31F4" wp14:editId="2EB52367">
                <wp:simplePos x="0" y="0"/>
                <wp:positionH relativeFrom="column">
                  <wp:posOffset>3420745</wp:posOffset>
                </wp:positionH>
                <wp:positionV relativeFrom="page">
                  <wp:posOffset>1161415</wp:posOffset>
                </wp:positionV>
                <wp:extent cx="2424428" cy="116903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424428" cy="1169035"/>
                        </a:xfrm>
                        <a:prstGeom prst="rect">
                          <a:avLst/>
                        </a:prstGeom>
                        <a:noFill/>
                        <a:ln w="12700" cap="flat">
                          <a:noFill/>
                          <a:miter lim="400000"/>
                        </a:ln>
                        <a:effectLst/>
                      </wps:spPr>
                      <wps:txbx>
                        <w:txbxContent>
                          <w:p w14:paraId="45B6FC6E" w14:textId="77777777" w:rsidR="00773EE9" w:rsidRDefault="00773EE9">
                            <w:pPr>
                              <w:spacing w:line="276" w:lineRule="auto"/>
                              <w:jc w:val="right"/>
                              <w:rPr>
                                <w:rFonts w:ascii="Calibri" w:eastAsia="Calibri" w:hAnsi="Calibri" w:cs="Calibri"/>
                                <w:b/>
                                <w:bCs/>
                                <w:color w:val="FFFFFF"/>
                                <w:sz w:val="22"/>
                                <w:szCs w:val="22"/>
                                <w:u w:color="FFFFFF"/>
                              </w:rPr>
                            </w:pPr>
                            <w:r>
                              <w:rPr>
                                <w:rFonts w:ascii="Calibri" w:eastAsia="Calibri" w:hAnsi="Calibri" w:cs="Calibri"/>
                                <w:b/>
                                <w:bCs/>
                                <w:color w:val="FFFFFF"/>
                                <w:sz w:val="22"/>
                                <w:szCs w:val="22"/>
                                <w:u w:color="FFFFFF"/>
                              </w:rPr>
                              <w:t>Max Mustermann</w:t>
                            </w:r>
                          </w:p>
                          <w:p w14:paraId="17FEEFE4" w14:textId="77777777" w:rsidR="00773EE9" w:rsidRDefault="00773EE9">
                            <w:pPr>
                              <w:spacing w:line="276" w:lineRule="auto"/>
                              <w:jc w:val="right"/>
                              <w:rPr>
                                <w:rFonts w:ascii="Calibri" w:eastAsia="Calibri" w:hAnsi="Calibri" w:cs="Calibri"/>
                                <w:color w:val="FFFFFF"/>
                                <w:sz w:val="20"/>
                                <w:szCs w:val="20"/>
                                <w:u w:color="FFFFFF"/>
                              </w:rPr>
                            </w:pPr>
                            <w:r>
                              <w:rPr>
                                <w:rFonts w:ascii="Calibri" w:eastAsia="Calibri" w:hAnsi="Calibri" w:cs="Calibri"/>
                                <w:b/>
                                <w:bCs/>
                                <w:color w:val="FFFFFF"/>
                                <w:sz w:val="20"/>
                                <w:szCs w:val="20"/>
                                <w:u w:color="FFFFFF"/>
                              </w:rPr>
                              <w:t>Adresse:</w:t>
                            </w:r>
                            <w:r>
                              <w:rPr>
                                <w:rFonts w:ascii="Calibri" w:eastAsia="Calibri" w:hAnsi="Calibri" w:cs="Calibri"/>
                                <w:color w:val="FFFFFF"/>
                                <w:sz w:val="20"/>
                                <w:szCs w:val="20"/>
                                <w:u w:color="FFFFFF"/>
                              </w:rPr>
                              <w:t xml:space="preserve"> Fantasiestr. 10a</w:t>
                            </w:r>
                          </w:p>
                          <w:p w14:paraId="2A45AED5" w14:textId="77777777" w:rsidR="00773EE9" w:rsidRDefault="00773EE9">
                            <w:pPr>
                              <w:spacing w:line="276" w:lineRule="auto"/>
                              <w:jc w:val="right"/>
                              <w:rPr>
                                <w:rFonts w:ascii="Calibri" w:eastAsia="Calibri" w:hAnsi="Calibri" w:cs="Calibri"/>
                                <w:color w:val="FFFFFF"/>
                                <w:sz w:val="20"/>
                                <w:szCs w:val="20"/>
                                <w:u w:color="FFFFFF"/>
                              </w:rPr>
                            </w:pPr>
                            <w:r>
                              <w:rPr>
                                <w:rFonts w:ascii="Calibri" w:eastAsia="Calibri" w:hAnsi="Calibri" w:cs="Calibri"/>
                                <w:color w:val="FFFFFF"/>
                                <w:sz w:val="20"/>
                                <w:szCs w:val="20"/>
                                <w:u w:color="FFFFFF"/>
                              </w:rPr>
                              <w:t xml:space="preserve">  98765 Beispielstadt</w:t>
                            </w:r>
                          </w:p>
                          <w:p w14:paraId="4E50F346" w14:textId="77777777" w:rsidR="00773EE9" w:rsidRDefault="00773EE9">
                            <w:pPr>
                              <w:spacing w:line="276" w:lineRule="auto"/>
                              <w:jc w:val="right"/>
                              <w:rPr>
                                <w:rFonts w:ascii="Calibri" w:eastAsia="Calibri" w:hAnsi="Calibri" w:cs="Calibri"/>
                                <w:color w:val="FFFFFF"/>
                                <w:sz w:val="20"/>
                                <w:szCs w:val="20"/>
                                <w:u w:color="FFFFFF"/>
                              </w:rPr>
                            </w:pPr>
                            <w:r>
                              <w:rPr>
                                <w:rFonts w:ascii="Calibri" w:eastAsia="Calibri" w:hAnsi="Calibri" w:cs="Calibri"/>
                                <w:b/>
                                <w:bCs/>
                                <w:color w:val="FFFFFF"/>
                                <w:sz w:val="20"/>
                                <w:szCs w:val="20"/>
                                <w:u w:color="FFFFFF"/>
                              </w:rPr>
                              <w:t>Telefon:</w:t>
                            </w:r>
                            <w:r>
                              <w:rPr>
                                <w:rFonts w:ascii="Calibri" w:eastAsia="Calibri" w:hAnsi="Calibri" w:cs="Calibri"/>
                                <w:color w:val="FFFFFF"/>
                                <w:sz w:val="20"/>
                                <w:szCs w:val="20"/>
                                <w:u w:color="FFFFFF"/>
                              </w:rPr>
                              <w:t xml:space="preserve"> 0123 - 4 56 78 90</w:t>
                            </w:r>
                          </w:p>
                          <w:p w14:paraId="1291B2BA" w14:textId="77777777" w:rsidR="00773EE9" w:rsidRDefault="00773EE9">
                            <w:pPr>
                              <w:spacing w:line="276" w:lineRule="auto"/>
                              <w:jc w:val="right"/>
                            </w:pPr>
                            <w:r>
                              <w:rPr>
                                <w:rFonts w:ascii="Calibri" w:eastAsia="Calibri" w:hAnsi="Calibri" w:cs="Calibri"/>
                                <w:b/>
                                <w:bCs/>
                                <w:color w:val="FFFFFF"/>
                                <w:sz w:val="20"/>
                                <w:szCs w:val="20"/>
                                <w:u w:color="FFFFFF"/>
                              </w:rPr>
                              <w:t>E-Mail: m.mustermann@muster.de</w:t>
                            </w:r>
                            <w:r>
                              <w:rPr>
                                <w:rFonts w:ascii="Calibri" w:eastAsia="Calibri" w:hAnsi="Calibri" w:cs="Calibri"/>
                                <w:color w:val="FFFFFF"/>
                                <w:sz w:val="20"/>
                                <w:szCs w:val="20"/>
                                <w:u w:color="FFFFFF"/>
                              </w:rPr>
                              <w:t xml:space="preserve"> </w:t>
                            </w:r>
                          </w:p>
                        </w:txbxContent>
                      </wps:txbx>
                      <wps:bodyPr wrap="square" lIns="45718" tIns="45718" rIns="45718" bIns="45718" numCol="1" anchor="t">
                        <a:noAutofit/>
                      </wps:bodyPr>
                    </wps:wsp>
                  </a:graphicData>
                </a:graphic>
              </wp:anchor>
            </w:drawing>
          </mc:Choice>
          <mc:Fallback>
            <w:pict>
              <v:shape w14:anchorId="221C31F4" id="_x0000_s1029" type="#_x0000_t202" alt="Text Box 2" style="position:absolute;margin-left:269.35pt;margin-top:91.45pt;width:190.9pt;height:92.05pt;z-index:251659264;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" filled="f" stroked="f" strokeweight="1pt">
                <v:stroke miterlimit="4"/>
                <v:textbox inset="1.2699mm,1.2699mm,1.2699mm,1.2699mm">
                  <w:txbxContent>
                    <w:p w14:paraId="45B6FC6E" w14:textId="77777777" w:rsidR="00773EE9" w:rsidRDefault="00773EE9">
                      <w:pPr>
                        <w:spacing w:line="276" w:lineRule="auto"/>
                        <w:jc w:val="right"/>
                        <w:rPr>
                          <w:rFonts w:ascii="Calibri" w:eastAsia="Calibri" w:hAnsi="Calibri" w:cs="Calibri"/>
                          <w:b/>
                          <w:bCs/>
                          <w:color w:val="FFFFFF"/>
                          <w:sz w:val="22"/>
                          <w:szCs w:val="22"/>
                          <w:u w:color="FFFFFF"/>
                        </w:rPr>
                      </w:pPr>
                      <w:r>
                        <w:rPr>
                          <w:rFonts w:ascii="Calibri" w:eastAsia="Calibri" w:hAnsi="Calibri" w:cs="Calibri"/>
                          <w:b/>
                          <w:bCs/>
                          <w:color w:val="FFFFFF"/>
                          <w:sz w:val="22"/>
                          <w:szCs w:val="22"/>
                          <w:u w:color="FFFFFF"/>
                        </w:rPr>
                        <w:t>Max Mustermann</w:t>
                      </w:r>
                    </w:p>
                    <w:p w14:paraId="17FEEFE4" w14:textId="77777777" w:rsidR="00773EE9" w:rsidRDefault="00773EE9">
                      <w:pPr>
                        <w:spacing w:line="276" w:lineRule="auto"/>
                        <w:jc w:val="right"/>
                        <w:rPr>
                          <w:rFonts w:ascii="Calibri" w:eastAsia="Calibri" w:hAnsi="Calibri" w:cs="Calibri"/>
                          <w:color w:val="FFFFFF"/>
                          <w:sz w:val="20"/>
                          <w:szCs w:val="20"/>
                          <w:u w:color="FFFFFF"/>
                        </w:rPr>
                      </w:pPr>
                      <w:r>
                        <w:rPr>
                          <w:rFonts w:ascii="Calibri" w:eastAsia="Calibri" w:hAnsi="Calibri" w:cs="Calibri"/>
                          <w:b/>
                          <w:bCs/>
                          <w:color w:val="FFFFFF"/>
                          <w:sz w:val="20"/>
                          <w:szCs w:val="20"/>
                          <w:u w:color="FFFFFF"/>
                        </w:rPr>
                        <w:t>Adresse:</w:t>
                      </w:r>
                      <w:r>
                        <w:rPr>
                          <w:rFonts w:ascii="Calibri" w:eastAsia="Calibri" w:hAnsi="Calibri" w:cs="Calibri"/>
                          <w:color w:val="FFFFFF"/>
                          <w:sz w:val="20"/>
                          <w:szCs w:val="20"/>
                          <w:u w:color="FFFFFF"/>
                        </w:rPr>
                        <w:t xml:space="preserve"> Fantasiestr. 10a</w:t>
                      </w:r>
                    </w:p>
                    <w:p w14:paraId="2A45AED5" w14:textId="77777777" w:rsidR="00773EE9" w:rsidRDefault="00773EE9">
                      <w:pPr>
                        <w:spacing w:line="276" w:lineRule="auto"/>
                        <w:jc w:val="right"/>
                        <w:rPr>
                          <w:rFonts w:ascii="Calibri" w:eastAsia="Calibri" w:hAnsi="Calibri" w:cs="Calibri"/>
                          <w:color w:val="FFFFFF"/>
                          <w:sz w:val="20"/>
                          <w:szCs w:val="20"/>
                          <w:u w:color="FFFFFF"/>
                        </w:rPr>
                      </w:pPr>
                      <w:r>
                        <w:rPr>
                          <w:rFonts w:ascii="Calibri" w:eastAsia="Calibri" w:hAnsi="Calibri" w:cs="Calibri"/>
                          <w:color w:val="FFFFFF"/>
                          <w:sz w:val="20"/>
                          <w:szCs w:val="20"/>
                          <w:u w:color="FFFFFF"/>
                        </w:rPr>
                        <w:t xml:space="preserve">  98765 Beispielstadt</w:t>
                      </w:r>
                    </w:p>
                    <w:p w14:paraId="4E50F346" w14:textId="77777777" w:rsidR="00773EE9" w:rsidRDefault="00773EE9">
                      <w:pPr>
                        <w:spacing w:line="276" w:lineRule="auto"/>
                        <w:jc w:val="right"/>
                        <w:rPr>
                          <w:rFonts w:ascii="Calibri" w:eastAsia="Calibri" w:hAnsi="Calibri" w:cs="Calibri"/>
                          <w:color w:val="FFFFFF"/>
                          <w:sz w:val="20"/>
                          <w:szCs w:val="20"/>
                          <w:u w:color="FFFFFF"/>
                        </w:rPr>
                      </w:pPr>
                      <w:r>
                        <w:rPr>
                          <w:rFonts w:ascii="Calibri" w:eastAsia="Calibri" w:hAnsi="Calibri" w:cs="Calibri"/>
                          <w:b/>
                          <w:bCs/>
                          <w:color w:val="FFFFFF"/>
                          <w:sz w:val="20"/>
                          <w:szCs w:val="20"/>
                          <w:u w:color="FFFFFF"/>
                        </w:rPr>
                        <w:t>Telefon:</w:t>
                      </w:r>
                      <w:r>
                        <w:rPr>
                          <w:rFonts w:ascii="Calibri" w:eastAsia="Calibri" w:hAnsi="Calibri" w:cs="Calibri"/>
                          <w:color w:val="FFFFFF"/>
                          <w:sz w:val="20"/>
                          <w:szCs w:val="20"/>
                          <w:u w:color="FFFFFF"/>
                        </w:rPr>
                        <w:t xml:space="preserve"> 0123 - 4 56 78 90</w:t>
                      </w:r>
                    </w:p>
                    <w:p w14:paraId="1291B2BA" w14:textId="77777777" w:rsidR="00773EE9" w:rsidRDefault="00773EE9">
                      <w:pPr>
                        <w:spacing w:line="276" w:lineRule="auto"/>
                        <w:jc w:val="right"/>
                      </w:pPr>
                      <w:r>
                        <w:rPr>
                          <w:rFonts w:ascii="Calibri" w:eastAsia="Calibri" w:hAnsi="Calibri" w:cs="Calibri"/>
                          <w:b/>
                          <w:bCs/>
                          <w:color w:val="FFFFFF"/>
                          <w:sz w:val="20"/>
                          <w:szCs w:val="20"/>
                          <w:u w:color="FFFFFF"/>
                        </w:rPr>
                        <w:t>E-Mail: m.mustermann@muster.de</w:t>
                      </w:r>
                      <w:r>
                        <w:rPr>
                          <w:rFonts w:ascii="Calibri" w:eastAsia="Calibri" w:hAnsi="Calibri" w:cs="Calibri"/>
                          <w:color w:val="FFFFFF"/>
                          <w:sz w:val="20"/>
                          <w:szCs w:val="20"/>
                          <w:u w:color="FFFFFF"/>
                        </w:rPr>
                        <w:t xml:space="preserve"> </w:t>
                      </w:r>
                    </w:p>
                  </w:txbxContent>
                </v:textbox>
                <w10:wrap anchory="page"/>
              </v:shape>
            </w:pict>
          </mc:Fallback>
        </mc:AlternateContent>
      </w:r>
      <w:r w:rsidR="00A40870">
        <w:rPr>
          <w:rStyle w:val="Ohne"/>
          <w:rFonts w:ascii="Calibri" w:eastAsia="Calibri" w:hAnsi="Calibri" w:cs="Calibri"/>
          <w:noProof/>
        </w:rPr>
        <mc:AlternateContent>
          <mc:Choice Requires="wps">
            <w:drawing>
              <wp:anchor distT="0" distB="0" distL="0" distR="0" simplePos="0" relativeHeight="251660288" behindDoc="0" locked="0" layoutInCell="1" allowOverlap="1" wp14:anchorId="761BF504" wp14:editId="2993890D">
                <wp:simplePos x="0" y="0"/>
                <wp:positionH relativeFrom="column">
                  <wp:posOffset>-66040</wp:posOffset>
                </wp:positionH>
                <wp:positionV relativeFrom="page">
                  <wp:posOffset>1166606</wp:posOffset>
                </wp:positionV>
                <wp:extent cx="1924050" cy="891539"/>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1924050" cy="891539"/>
                        </a:xfrm>
                        <a:prstGeom prst="rect">
                          <a:avLst/>
                        </a:prstGeom>
                        <a:noFill/>
                        <a:ln w="12700" cap="flat">
                          <a:noFill/>
                          <a:miter lim="400000"/>
                        </a:ln>
                        <a:effectLst/>
                      </wps:spPr>
                      <wps:txbx>
                        <w:txbxContent>
                          <w:p w14:paraId="7394AE33" w14:textId="77777777" w:rsidR="00773EE9" w:rsidRDefault="00773EE9">
                            <w:pPr>
                              <w:spacing w:line="276" w:lineRule="auto"/>
                              <w:rPr>
                                <w:rStyle w:val="Ohne"/>
                                <w:rFonts w:ascii="Calibri" w:eastAsia="Calibri" w:hAnsi="Calibri" w:cs="Calibri"/>
                                <w:b/>
                                <w:bCs/>
                                <w:color w:val="FFFFFF"/>
                                <w:sz w:val="22"/>
                                <w:szCs w:val="22"/>
                                <w:u w:color="FFFFFF"/>
                              </w:rPr>
                            </w:pPr>
                            <w:r>
                              <w:rPr>
                                <w:rStyle w:val="Ohne"/>
                                <w:rFonts w:ascii="Calibri" w:eastAsia="Calibri" w:hAnsi="Calibri" w:cs="Calibri"/>
                                <w:b/>
                                <w:bCs/>
                                <w:color w:val="FFFFFF"/>
                                <w:sz w:val="22"/>
                                <w:szCs w:val="22"/>
                                <w:u w:color="FFFFFF"/>
                              </w:rPr>
                              <w:t>Arbeitgeber GmbH</w:t>
                            </w:r>
                          </w:p>
                          <w:p w14:paraId="29EBC274" w14:textId="77777777" w:rsidR="00773EE9" w:rsidRDefault="00773EE9">
                            <w:pPr>
                              <w:spacing w:line="276" w:lineRule="auto"/>
                              <w:rPr>
                                <w:rStyle w:val="Ohne"/>
                                <w:rFonts w:ascii="Calibri" w:eastAsia="Calibri" w:hAnsi="Calibri" w:cs="Calibri"/>
                                <w:color w:val="FFFFFF"/>
                                <w:sz w:val="20"/>
                                <w:szCs w:val="20"/>
                                <w:u w:color="FFFFFF"/>
                              </w:rPr>
                            </w:pPr>
                            <w:r>
                              <w:rPr>
                                <w:rStyle w:val="Ohne"/>
                                <w:rFonts w:ascii="Calibri" w:eastAsia="Calibri" w:hAnsi="Calibri" w:cs="Calibri"/>
                                <w:color w:val="FFFFFF"/>
                                <w:sz w:val="20"/>
                                <w:szCs w:val="20"/>
                                <w:u w:color="FFFFFF"/>
                              </w:rPr>
                              <w:t>Ingo Inhaber</w:t>
                            </w:r>
                          </w:p>
                          <w:p w14:paraId="548FB395" w14:textId="77777777" w:rsidR="00773EE9" w:rsidRDefault="00773EE9">
                            <w:pPr>
                              <w:spacing w:line="276" w:lineRule="auto"/>
                              <w:rPr>
                                <w:rStyle w:val="Ohne"/>
                                <w:rFonts w:ascii="Calibri" w:eastAsia="Calibri" w:hAnsi="Calibri" w:cs="Calibri"/>
                                <w:color w:val="FFFFFF"/>
                                <w:sz w:val="20"/>
                                <w:szCs w:val="20"/>
                                <w:u w:color="FFFFFF"/>
                              </w:rPr>
                            </w:pPr>
                            <w:r>
                              <w:rPr>
                                <w:rStyle w:val="Ohne"/>
                                <w:rFonts w:ascii="Calibri" w:eastAsia="Calibri" w:hAnsi="Calibri" w:cs="Calibri"/>
                                <w:color w:val="FFFFFF"/>
                                <w:sz w:val="20"/>
                                <w:szCs w:val="20"/>
                                <w:u w:color="FFFFFF"/>
                              </w:rPr>
                              <w:t>Kannweg 99</w:t>
                            </w:r>
                          </w:p>
                          <w:p w14:paraId="27E933FF" w14:textId="77777777" w:rsidR="00773EE9" w:rsidRDefault="00773EE9">
                            <w:pPr>
                              <w:spacing w:line="276" w:lineRule="auto"/>
                            </w:pPr>
                            <w:r>
                              <w:rPr>
                                <w:rStyle w:val="Ohne"/>
                                <w:rFonts w:ascii="Calibri" w:eastAsia="Calibri" w:hAnsi="Calibri" w:cs="Calibri"/>
                                <w:color w:val="FFFFFF"/>
                                <w:sz w:val="20"/>
                                <w:szCs w:val="20"/>
                                <w:u w:color="FFFFFF"/>
                              </w:rPr>
                              <w:t>98765 Beispielstadt</w:t>
                            </w:r>
                          </w:p>
                        </w:txbxContent>
                      </wps:txbx>
                      <wps:bodyPr wrap="square" lIns="45718" tIns="45718" rIns="45718" bIns="45718" numCol="1" anchor="t">
                        <a:noAutofit/>
                      </wps:bodyPr>
                    </wps:wsp>
                  </a:graphicData>
                </a:graphic>
              </wp:anchor>
            </w:drawing>
          </mc:Choice>
          <mc:Fallback>
            <w:pict>
              <v:shape w14:anchorId="761BF504" id="_x0000_s1030" type="#_x0000_t202" alt="Text Box 2" style="position:absolute;margin-left:-5.2pt;margin-top:91.85pt;width:151.5pt;height:70.2pt;z-index:251660288;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" filled="f" stroked="f" strokeweight="1pt">
                <v:stroke miterlimit="4"/>
                <v:textbox inset="1.2699mm,1.2699mm,1.2699mm,1.2699mm">
                  <w:txbxContent>
                    <w:p w14:paraId="7394AE33" w14:textId="77777777" w:rsidR="00773EE9" w:rsidRDefault="00773EE9">
                      <w:pPr>
                        <w:spacing w:line="276" w:lineRule="auto"/>
                        <w:rPr>
                          <w:rStyle w:val="Ohne"/>
                          <w:rFonts w:ascii="Calibri" w:eastAsia="Calibri" w:hAnsi="Calibri" w:cs="Calibri"/>
                          <w:b/>
                          <w:bCs/>
                          <w:color w:val="FFFFFF"/>
                          <w:sz w:val="22"/>
                          <w:szCs w:val="22"/>
                          <w:u w:color="FFFFFF"/>
                        </w:rPr>
                      </w:pPr>
                      <w:r>
                        <w:rPr>
                          <w:rStyle w:val="Ohne"/>
                          <w:rFonts w:ascii="Calibri" w:eastAsia="Calibri" w:hAnsi="Calibri" w:cs="Calibri"/>
                          <w:b/>
                          <w:bCs/>
                          <w:color w:val="FFFFFF"/>
                          <w:sz w:val="22"/>
                          <w:szCs w:val="22"/>
                          <w:u w:color="FFFFFF"/>
                        </w:rPr>
                        <w:t>Arbeitgeber GmbH</w:t>
                      </w:r>
                    </w:p>
                    <w:p w14:paraId="29EBC274" w14:textId="77777777" w:rsidR="00773EE9" w:rsidRDefault="00773EE9">
                      <w:pPr>
                        <w:spacing w:line="276" w:lineRule="auto"/>
                        <w:rPr>
                          <w:rStyle w:val="Ohne"/>
                          <w:rFonts w:ascii="Calibri" w:eastAsia="Calibri" w:hAnsi="Calibri" w:cs="Calibri"/>
                          <w:color w:val="FFFFFF"/>
                          <w:sz w:val="20"/>
                          <w:szCs w:val="20"/>
                          <w:u w:color="FFFFFF"/>
                        </w:rPr>
                      </w:pPr>
                      <w:r>
                        <w:rPr>
                          <w:rStyle w:val="Ohne"/>
                          <w:rFonts w:ascii="Calibri" w:eastAsia="Calibri" w:hAnsi="Calibri" w:cs="Calibri"/>
                          <w:color w:val="FFFFFF"/>
                          <w:sz w:val="20"/>
                          <w:szCs w:val="20"/>
                          <w:u w:color="FFFFFF"/>
                        </w:rPr>
                        <w:t>Ingo Inhaber</w:t>
                      </w:r>
                    </w:p>
                    <w:p w14:paraId="548FB395" w14:textId="77777777" w:rsidR="00773EE9" w:rsidRDefault="00773EE9">
                      <w:pPr>
                        <w:spacing w:line="276" w:lineRule="auto"/>
                        <w:rPr>
                          <w:rStyle w:val="Ohne"/>
                          <w:rFonts w:ascii="Calibri" w:eastAsia="Calibri" w:hAnsi="Calibri" w:cs="Calibri"/>
                          <w:color w:val="FFFFFF"/>
                          <w:sz w:val="20"/>
                          <w:szCs w:val="20"/>
                          <w:u w:color="FFFFFF"/>
                        </w:rPr>
                      </w:pPr>
                      <w:r>
                        <w:rPr>
                          <w:rStyle w:val="Ohne"/>
                          <w:rFonts w:ascii="Calibri" w:eastAsia="Calibri" w:hAnsi="Calibri" w:cs="Calibri"/>
                          <w:color w:val="FFFFFF"/>
                          <w:sz w:val="20"/>
                          <w:szCs w:val="20"/>
                          <w:u w:color="FFFFFF"/>
                        </w:rPr>
                        <w:t>Kannweg 99</w:t>
                      </w:r>
                    </w:p>
                    <w:p w14:paraId="27E933FF" w14:textId="77777777" w:rsidR="00773EE9" w:rsidRDefault="00773EE9">
                      <w:pPr>
                        <w:spacing w:line="276" w:lineRule="auto"/>
                      </w:pPr>
                      <w:r>
                        <w:rPr>
                          <w:rStyle w:val="Ohne"/>
                          <w:rFonts w:ascii="Calibri" w:eastAsia="Calibri" w:hAnsi="Calibri" w:cs="Calibri"/>
                          <w:color w:val="FFFFFF"/>
                          <w:sz w:val="20"/>
                          <w:szCs w:val="20"/>
                          <w:u w:color="FFFFFF"/>
                        </w:rPr>
                        <w:t>98765 Beispielstadt</w:t>
                      </w:r>
                    </w:p>
                  </w:txbxContent>
                </v:textbox>
                <w10:wrap anchory="page"/>
              </v:shape>
            </w:pict>
          </mc:Fallback>
        </mc:AlternateContent>
      </w:r>
      <w:r w:rsidR="00A40870">
        <w:rPr>
          <w:rStyle w:val="Ohne"/>
          <w:rFonts w:ascii="Calibri" w:eastAsia="Calibri" w:hAnsi="Calibri" w:cs="Calibri"/>
          <w:b/>
          <w:bCs/>
          <w:noProof/>
          <w:color w:val="FFCD05"/>
          <w:u w:color="FFCD05"/>
        </w:rPr>
        <mc:AlternateContent>
          <mc:Choice Requires="wps">
            <w:drawing>
              <wp:anchor distT="0" distB="0" distL="0" distR="0" simplePos="0" relativeHeight="251657216" behindDoc="1" locked="0" layoutInCell="1" allowOverlap="1" wp14:anchorId="1BFD6F19" wp14:editId="649BCE79">
                <wp:simplePos x="0" y="0"/>
                <wp:positionH relativeFrom="page">
                  <wp:posOffset>-209862</wp:posOffset>
                </wp:positionH>
                <wp:positionV relativeFrom="page">
                  <wp:posOffset>914397</wp:posOffset>
                </wp:positionV>
                <wp:extent cx="7766050" cy="1454049"/>
                <wp:effectExtent l="0" t="0" r="0" b="0"/>
                <wp:wrapNone/>
                <wp:docPr id="1073741828" name="officeArt object" descr="Rectangle 3"/>
                <wp:cNvGraphicFramePr/>
                <a:graphic xmlns:a="http://schemas.openxmlformats.org/drawingml/2006/main">
                  <a:graphicData uri="http://schemas.microsoft.com/office/word/2010/wordprocessingShape">
                    <wps:wsp>
                      <wps:cNvSpPr/>
                      <wps:spPr>
                        <a:xfrm>
                          <a:off x="0" y="0"/>
                          <a:ext cx="7766050" cy="1454049"/>
                        </a:xfrm>
                        <a:prstGeom prst="rect">
                          <a:avLst/>
                        </a:prstGeom>
                        <a:solidFill>
                          <a:srgbClr val="0D0D0D"/>
                        </a:solidFill>
                        <a:ln w="12700" cap="flat">
                          <a:noFill/>
                          <a:miter lim="400000"/>
                        </a:ln>
                        <a:effectLst/>
                      </wps:spPr>
                      <wps:bodyPr/>
                    </wps:wsp>
                  </a:graphicData>
                </a:graphic>
              </wp:anchor>
            </w:drawing>
          </mc:Choice>
          <mc:Fallback>
            <w:pict>
              <v:rect w14:anchorId="67E77BD3" id="officeArt object" o:spid="_x0000_s1026" alt="Rectangle 3" style="position:absolute;margin-left:-16.5pt;margin-top:1in;width:611.5pt;height:11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" fillcolor="#0d0d0d" stroked="f" strokeweight="1pt">
                <v:stroke miterlimit="4"/>
                <w10:wrap anchorx="page" anchory="page"/>
              </v:rect>
            </w:pict>
          </mc:Fallback>
        </mc:AlternateContent>
      </w:r>
      <w:r w:rsidR="00A40870">
        <w:rPr>
          <w:rStyle w:val="Ohne"/>
          <w:rFonts w:ascii="Calibri" w:eastAsia="Calibri" w:hAnsi="Calibri" w:cs="Calibri"/>
          <w:b/>
          <w:bCs/>
          <w:noProof/>
          <w:color w:val="FFCD05"/>
          <w:u w:color="FFCD05"/>
        </w:rPr>
        <mc:AlternateContent>
          <mc:Choice Requires="wps">
            <w:drawing>
              <wp:anchor distT="0" distB="0" distL="0" distR="0" simplePos="0" relativeHeight="251661312" behindDoc="0" locked="0" layoutInCell="1" allowOverlap="1" wp14:anchorId="484CE13B" wp14:editId="48697624">
                <wp:simplePos x="0" y="0"/>
                <wp:positionH relativeFrom="page">
                  <wp:posOffset>4782732</wp:posOffset>
                </wp:positionH>
                <wp:positionV relativeFrom="line">
                  <wp:posOffset>1571624</wp:posOffset>
                </wp:positionV>
                <wp:extent cx="1981400" cy="255271"/>
                <wp:effectExtent l="0" t="0" r="0" b="0"/>
                <wp:wrapNone/>
                <wp:docPr id="1073741830" name="officeArt object" descr="Text Box 2"/>
                <wp:cNvGraphicFramePr/>
                <a:graphic xmlns:a="http://schemas.openxmlformats.org/drawingml/2006/main">
                  <a:graphicData uri="http://schemas.microsoft.com/office/word/2010/wordprocessingShape">
                    <wps:wsp>
                      <wps:cNvSpPr txBox="1"/>
                      <wps:spPr>
                        <a:xfrm>
                          <a:off x="0" y="0"/>
                          <a:ext cx="1981400" cy="255271"/>
                        </a:xfrm>
                        <a:prstGeom prst="rect">
                          <a:avLst/>
                        </a:prstGeom>
                        <a:noFill/>
                        <a:ln w="12700" cap="flat">
                          <a:noFill/>
                          <a:miter lim="400000"/>
                        </a:ln>
                        <a:effectLst/>
                      </wps:spPr>
                      <wps:txbx>
                        <w:txbxContent>
                          <w:p w14:paraId="1B7EDB04" w14:textId="77777777" w:rsidR="00773EE9" w:rsidRDefault="00773EE9">
                            <w:pPr>
                              <w:jc w:val="right"/>
                            </w:pPr>
                            <w:r>
                              <w:rPr>
                                <w:rStyle w:val="Ohne"/>
                                <w:rFonts w:ascii="Calibri" w:eastAsia="Calibri" w:hAnsi="Calibri" w:cs="Calibri"/>
                                <w:b/>
                                <w:bCs/>
                                <w:color w:val="0D0D0D"/>
                                <w:sz w:val="20"/>
                                <w:szCs w:val="20"/>
                                <w:u w:color="0D0D0D"/>
                              </w:rPr>
                              <w:t>Beispielstadt, TT.MM.JJJJ</w:t>
                            </w:r>
                          </w:p>
                        </w:txbxContent>
                      </wps:txbx>
                      <wps:bodyPr wrap="square" lIns="45718" tIns="45718" rIns="45718" bIns="45718" numCol="1" anchor="t">
                        <a:noAutofit/>
                      </wps:bodyPr>
                    </wps:wsp>
                  </a:graphicData>
                </a:graphic>
              </wp:anchor>
            </w:drawing>
          </mc:Choice>
          <mc:Fallback>
            <w:pict>
              <v:shape w14:anchorId="484CE13B" id="_x0000_s1031" type="#_x0000_t202" alt="Text Box 2" style="position:absolute;margin-left:376.6pt;margin-top:123.75pt;width:156pt;height:20.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" filled="f" stroked="f" strokeweight="1pt">
                <v:stroke miterlimit="4"/>
                <v:textbox inset="1.2699mm,1.2699mm,1.2699mm,1.2699mm">
                  <w:txbxContent>
                    <w:p w14:paraId="1B7EDB04" w14:textId="77777777" w:rsidR="00773EE9" w:rsidRDefault="00773EE9">
                      <w:pPr>
                        <w:jc w:val="right"/>
                      </w:pPr>
                      <w:r>
                        <w:rPr>
                          <w:rStyle w:val="Ohne"/>
                          <w:rFonts w:ascii="Calibri" w:eastAsia="Calibri" w:hAnsi="Calibri" w:cs="Calibri"/>
                          <w:b/>
                          <w:bCs/>
                          <w:color w:val="0D0D0D"/>
                          <w:sz w:val="20"/>
                          <w:szCs w:val="20"/>
                          <w:u w:color="0D0D0D"/>
                        </w:rPr>
                        <w:t>Beispielstadt, TT.MM.JJJJ</w:t>
                      </w:r>
                    </w:p>
                  </w:txbxContent>
                </v:textbox>
                <w10:wrap anchorx="page" anchory="line"/>
              </v:shape>
            </w:pict>
          </mc:Fallback>
        </mc:AlternateContent>
      </w:r>
    </w:p>
    <w:sectPr w:rsidR="00213434">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E865" w14:textId="77777777" w:rsidR="008B718D" w:rsidRDefault="008B718D">
      <w:r>
        <w:separator/>
      </w:r>
    </w:p>
  </w:endnote>
  <w:endnote w:type="continuationSeparator" w:id="0">
    <w:p w14:paraId="7C50E80E" w14:textId="77777777" w:rsidR="008B718D" w:rsidRDefault="008B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Bradley Hand ITC TT-Bold">
    <w:altName w:val="Times New Roman"/>
    <w:panose1 w:val="0000070000000000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E6B0" w14:textId="77777777" w:rsidR="0029522E" w:rsidRDefault="002952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5360" w14:textId="77777777" w:rsidR="00773EE9" w:rsidRDefault="00773EE9">
    <w:pPr>
      <w:pStyle w:val="Kopf-undFuzeil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CABA" w14:textId="77777777" w:rsidR="0029522E" w:rsidRDefault="002952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5808" w14:textId="77777777" w:rsidR="008B718D" w:rsidRDefault="008B718D">
      <w:r>
        <w:separator/>
      </w:r>
    </w:p>
  </w:footnote>
  <w:footnote w:type="continuationSeparator" w:id="0">
    <w:p w14:paraId="3DB09BAD" w14:textId="77777777" w:rsidR="008B718D" w:rsidRDefault="008B7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E9E0" w14:textId="77777777" w:rsidR="0029522E" w:rsidRDefault="002952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8894" w14:textId="77777777" w:rsidR="00773EE9" w:rsidRDefault="00773EE9">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DF3A" w14:textId="77777777" w:rsidR="0029522E" w:rsidRDefault="002952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13F"/>
    <w:multiLevelType w:val="hybridMultilevel"/>
    <w:tmpl w:val="938E2072"/>
    <w:lvl w:ilvl="0" w:tplc="D5526798">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C47464"/>
    <w:multiLevelType w:val="hybridMultilevel"/>
    <w:tmpl w:val="EBEC3CC4"/>
    <w:lvl w:ilvl="0" w:tplc="8D42A224">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64BDAA">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A08816">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48ED358">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44E050A">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470A362">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CEC5482">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DAA5EE0">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A7E7636">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34"/>
    <w:rsid w:val="001B5E8A"/>
    <w:rsid w:val="001E0AF1"/>
    <w:rsid w:val="00213434"/>
    <w:rsid w:val="0029522E"/>
    <w:rsid w:val="004B691C"/>
    <w:rsid w:val="004E60C8"/>
    <w:rsid w:val="00557E92"/>
    <w:rsid w:val="006C58DF"/>
    <w:rsid w:val="00773EE9"/>
    <w:rsid w:val="008B718D"/>
    <w:rsid w:val="00937EE2"/>
    <w:rsid w:val="00A40870"/>
    <w:rsid w:val="00C00045"/>
    <w:rsid w:val="00DD7C2C"/>
    <w:rsid w:val="00F022EA"/>
    <w:rsid w:val="00FD1E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6273ED"/>
  <w15:docId w15:val="{EBD1BCAE-BD83-A34D-9E73-B206CF1C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Cambria" w:eastAsia="Cambria" w:hAnsi="Cambria" w:cs="Cambria"/>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Ohne">
    <w:name w:val="Ohne"/>
  </w:style>
  <w:style w:type="character" w:customStyle="1" w:styleId="Hyperlink0">
    <w:name w:val="Hyperlink.0"/>
    <w:basedOn w:val="Ohne"/>
    <w:rPr>
      <w:rFonts w:ascii="Calibri" w:eastAsia="Calibri" w:hAnsi="Calibri" w:cs="Calibri"/>
      <w:color w:val="FFFFFF"/>
      <w:sz w:val="20"/>
      <w:szCs w:val="20"/>
      <w:u w:val="none" w:color="FFFFFF"/>
    </w:rPr>
  </w:style>
  <w:style w:type="paragraph" w:styleId="Listenabsatz">
    <w:name w:val="List Paragraph"/>
    <w:basedOn w:val="Standard"/>
    <w:uiPriority w:val="34"/>
    <w:qFormat/>
    <w:rsid w:val="004E60C8"/>
    <w:pPr>
      <w:ind w:left="720"/>
      <w:contextualSpacing/>
    </w:pPr>
  </w:style>
  <w:style w:type="character" w:styleId="BesuchterLink">
    <w:name w:val="FollowedHyperlink"/>
    <w:basedOn w:val="Absatz-Standardschriftart"/>
    <w:uiPriority w:val="99"/>
    <w:semiHidden/>
    <w:unhideWhenUsed/>
    <w:rsid w:val="004E60C8"/>
    <w:rPr>
      <w:color w:val="FF00FF" w:themeColor="followedHyperlink"/>
      <w:u w:val="single"/>
    </w:rPr>
  </w:style>
  <w:style w:type="paragraph" w:styleId="Kopfzeile">
    <w:name w:val="header"/>
    <w:basedOn w:val="Standard"/>
    <w:link w:val="KopfzeileZchn"/>
    <w:uiPriority w:val="99"/>
    <w:unhideWhenUsed/>
    <w:rsid w:val="0029522E"/>
    <w:pPr>
      <w:tabs>
        <w:tab w:val="center" w:pos="4536"/>
        <w:tab w:val="right" w:pos="9072"/>
      </w:tabs>
    </w:pPr>
  </w:style>
  <w:style w:type="character" w:customStyle="1" w:styleId="KopfzeileZchn">
    <w:name w:val="Kopfzeile Zchn"/>
    <w:basedOn w:val="Absatz-Standardschriftart"/>
    <w:link w:val="Kopfzeile"/>
    <w:uiPriority w:val="99"/>
    <w:rsid w:val="0029522E"/>
    <w:rPr>
      <w:rFonts w:ascii="Cambria" w:eastAsia="Cambria" w:hAnsi="Cambria" w:cs="Cambria"/>
      <w:color w:val="000000"/>
      <w:sz w:val="24"/>
      <w:szCs w:val="24"/>
      <w:u w:color="000000"/>
    </w:rPr>
  </w:style>
  <w:style w:type="paragraph" w:styleId="Fuzeile">
    <w:name w:val="footer"/>
    <w:basedOn w:val="Standard"/>
    <w:link w:val="FuzeileZchn"/>
    <w:uiPriority w:val="99"/>
    <w:unhideWhenUsed/>
    <w:rsid w:val="0029522E"/>
    <w:pPr>
      <w:tabs>
        <w:tab w:val="center" w:pos="4536"/>
        <w:tab w:val="right" w:pos="9072"/>
      </w:tabs>
    </w:pPr>
  </w:style>
  <w:style w:type="character" w:customStyle="1" w:styleId="FuzeileZchn">
    <w:name w:val="Fußzeile Zchn"/>
    <w:basedOn w:val="Absatz-Standardschriftart"/>
    <w:link w:val="Fuzeile"/>
    <w:uiPriority w:val="99"/>
    <w:rsid w:val="0029522E"/>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Company>Karrierebibel</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Silke Mai</cp:lastModifiedBy>
  <cp:revision>2</cp:revision>
  <dcterms:created xsi:type="dcterms:W3CDTF">2021-07-21T08:58:00Z</dcterms:created>
  <dcterms:modified xsi:type="dcterms:W3CDTF">2021-07-21T08:58:00Z</dcterms:modified>
</cp:coreProperties>
</file>