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6FB4" w14:textId="4FBDB5EB" w:rsidR="00E24470" w:rsidRDefault="008807FB" w:rsidP="004835F8">
      <w:pPr>
        <w:ind w:right="-30"/>
      </w:pPr>
      <w:r>
        <w:rPr>
          <w:noProof/>
        </w:rPr>
        <w:drawing>
          <wp:anchor distT="0" distB="0" distL="114300" distR="114300" simplePos="0" relativeHeight="251711488" behindDoc="0" locked="0" layoutInCell="1" allowOverlap="1" wp14:anchorId="3BF8DFFF" wp14:editId="1A7C34E1">
            <wp:simplePos x="0" y="0"/>
            <wp:positionH relativeFrom="column">
              <wp:posOffset>5850294</wp:posOffset>
            </wp:positionH>
            <wp:positionV relativeFrom="paragraph">
              <wp:posOffset>-121298</wp:posOffset>
            </wp:positionV>
            <wp:extent cx="855752" cy="857513"/>
            <wp:effectExtent l="0" t="0" r="0" b="0"/>
            <wp:wrapNone/>
            <wp:docPr id="1" name="Grafik 1" descr="Ein Bild, das Person, Wand, drinne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drinnen, lächelnd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261" cy="869046"/>
                    </a:xfrm>
                    <a:prstGeom prst="teardrop">
                      <a:avLst/>
                    </a:prstGeom>
                  </pic:spPr>
                </pic:pic>
              </a:graphicData>
            </a:graphic>
            <wp14:sizeRelH relativeFrom="margin">
              <wp14:pctWidth>0</wp14:pctWidth>
            </wp14:sizeRelH>
            <wp14:sizeRelV relativeFrom="margin">
              <wp14:pctHeight>0</wp14:pctHeight>
            </wp14:sizeRelV>
          </wp:anchor>
        </w:drawing>
      </w:r>
      <w:r w:rsidRPr="00E24470">
        <w:rPr>
          <w:b/>
          <w:bCs/>
          <w:noProof/>
        </w:rPr>
        <mc:AlternateContent>
          <mc:Choice Requires="wps">
            <w:drawing>
              <wp:anchor distT="0" distB="0" distL="114300" distR="114300" simplePos="0" relativeHeight="251660288" behindDoc="0" locked="0" layoutInCell="1" allowOverlap="1" wp14:anchorId="4231B411" wp14:editId="1D231BB6">
                <wp:simplePos x="0" y="0"/>
                <wp:positionH relativeFrom="column">
                  <wp:posOffset>38346</wp:posOffset>
                </wp:positionH>
                <wp:positionV relativeFrom="page">
                  <wp:posOffset>343535</wp:posOffset>
                </wp:positionV>
                <wp:extent cx="5134610" cy="808355"/>
                <wp:effectExtent l="0" t="0" r="0" b="0"/>
                <wp:wrapNone/>
                <wp:docPr id="3" name="Textfeld 3"/>
                <wp:cNvGraphicFramePr/>
                <a:graphic xmlns:a="http://schemas.openxmlformats.org/drawingml/2006/main">
                  <a:graphicData uri="http://schemas.microsoft.com/office/word/2010/wordprocessingShape">
                    <wps:wsp>
                      <wps:cNvSpPr txBox="1"/>
                      <wps:spPr>
                        <a:xfrm>
                          <a:off x="0" y="0"/>
                          <a:ext cx="5134610" cy="808355"/>
                        </a:xfrm>
                        <a:prstGeom prst="rect">
                          <a:avLst/>
                        </a:prstGeom>
                        <a:noFill/>
                        <a:ln w="6350">
                          <a:noFill/>
                        </a:ln>
                      </wps:spPr>
                      <wps:txbx>
                        <w:txbxContent>
                          <w:p w14:paraId="2F86E41B" w14:textId="77777777" w:rsidR="0066356F" w:rsidRPr="0066356F" w:rsidRDefault="0066356F" w:rsidP="0066356F">
                            <w:pPr>
                              <w:spacing w:before="240" w:after="120"/>
                              <w:rPr>
                                <w:rFonts w:ascii="Century Gothic" w:hAnsi="Century Gothic" w:cs="Times New Roman (Textkörper CS)"/>
                                <w:caps/>
                                <w:color w:val="3B3838" w:themeColor="background2" w:themeShade="40"/>
                                <w:spacing w:val="100"/>
                                <w:sz w:val="44"/>
                                <w:szCs w:val="62"/>
                              </w:rPr>
                            </w:pPr>
                            <w:r w:rsidRPr="0066356F">
                              <w:rPr>
                                <w:rFonts w:ascii="Century Gothic" w:hAnsi="Century Gothic" w:cs="Times New Roman (Textkörper CS)"/>
                                <w:caps/>
                                <w:color w:val="3B3838" w:themeColor="background2" w:themeShade="40"/>
                                <w:spacing w:val="100"/>
                                <w:sz w:val="56"/>
                                <w:szCs w:val="68"/>
                              </w:rPr>
                              <w:t>Anna Muster</w:t>
                            </w:r>
                          </w:p>
                          <w:p w14:paraId="0CD3E680" w14:textId="62429625" w:rsidR="0066356F" w:rsidRPr="0066356F" w:rsidRDefault="0066356F" w:rsidP="0066356F">
                            <w:pPr>
                              <w:spacing w:line="276" w:lineRule="auto"/>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231B411" id="_x0000_t202" coordsize="21600,21600" o:spt="202" path="m,l,21600r21600,l21600,xe">
                <v:stroke joinstyle="miter"/>
                <v:path gradientshapeok="t" o:connecttype="rect"/>
              </v:shapetype>
              <v:shape id="Textfeld 3" o:spid="_x0000_s1026" type="#_x0000_t202" style="position:absolute;margin-left:3pt;margin-top:27.05pt;width:404.3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" filled="f" stroked="f" strokeweight=".5pt">
                <v:textbox>
                  <w:txbxContent>
                    <w:p w14:paraId="2F86E41B" w14:textId="77777777" w:rsidR="0066356F" w:rsidRPr="0066356F" w:rsidRDefault="0066356F" w:rsidP="0066356F">
                      <w:pPr>
                        <w:spacing w:before="240" w:after="120"/>
                        <w:rPr>
                          <w:rFonts w:ascii="Century Gothic" w:hAnsi="Century Gothic" w:cs="Times New Roman (Textkörper CS)"/>
                          <w:caps/>
                          <w:color w:val="3B3838" w:themeColor="background2" w:themeShade="40"/>
                          <w:spacing w:val="100"/>
                          <w:sz w:val="44"/>
                          <w:szCs w:val="62"/>
                        </w:rPr>
                      </w:pPr>
                      <w:r w:rsidRPr="0066356F">
                        <w:rPr>
                          <w:rFonts w:ascii="Century Gothic" w:hAnsi="Century Gothic" w:cs="Times New Roman (Textkörper CS)"/>
                          <w:caps/>
                          <w:color w:val="3B3838" w:themeColor="background2" w:themeShade="40"/>
                          <w:spacing w:val="100"/>
                          <w:sz w:val="56"/>
                          <w:szCs w:val="68"/>
                        </w:rPr>
                        <w:t>Anna Muster</w:t>
                      </w:r>
                    </w:p>
                    <w:p w14:paraId="0CD3E680" w14:textId="62429625" w:rsidR="0066356F" w:rsidRPr="0066356F" w:rsidRDefault="0066356F" w:rsidP="0066356F">
                      <w:pPr>
                        <w:spacing w:line="276" w:lineRule="auto"/>
                        <w:rPr>
                          <w:sz w:val="15"/>
                          <w:szCs w:val="15"/>
                        </w:rPr>
                      </w:pPr>
                    </w:p>
                  </w:txbxContent>
                </v:textbox>
                <w10:wrap anchory="page"/>
              </v:shape>
            </w:pict>
          </mc:Fallback>
        </mc:AlternateContent>
      </w:r>
    </w:p>
    <w:p w14:paraId="1CD81CFC" w14:textId="4156261F" w:rsidR="00E24470" w:rsidRDefault="00E24470" w:rsidP="004835F8">
      <w:pPr>
        <w:ind w:right="-30"/>
      </w:pPr>
    </w:p>
    <w:p w14:paraId="12105BB7" w14:textId="77777777" w:rsidR="00E24470" w:rsidRDefault="00E24470" w:rsidP="004835F8">
      <w:pPr>
        <w:ind w:right="-30"/>
      </w:pPr>
    </w:p>
    <w:p w14:paraId="14E978BB" w14:textId="10B0F6F9" w:rsidR="00E24470" w:rsidRDefault="00E24470" w:rsidP="004835F8">
      <w:pPr>
        <w:ind w:right="-30"/>
      </w:pPr>
    </w:p>
    <w:p w14:paraId="5589F7B6" w14:textId="590E13DB" w:rsidR="00E24470" w:rsidRDefault="00BB2537" w:rsidP="004835F8">
      <w:pPr>
        <w:ind w:right="-30"/>
      </w:pPr>
      <w:r>
        <w:rPr>
          <w:noProof/>
        </w:rPr>
        <mc:AlternateContent>
          <mc:Choice Requires="wps">
            <w:drawing>
              <wp:anchor distT="0" distB="0" distL="114300" distR="114300" simplePos="0" relativeHeight="251699200" behindDoc="0" locked="0" layoutInCell="1" allowOverlap="1" wp14:anchorId="3156BC81" wp14:editId="6F8D9F7E">
                <wp:simplePos x="0" y="0"/>
                <wp:positionH relativeFrom="column">
                  <wp:posOffset>-185195</wp:posOffset>
                </wp:positionH>
                <wp:positionV relativeFrom="paragraph">
                  <wp:posOffset>135456</wp:posOffset>
                </wp:positionV>
                <wp:extent cx="7056755" cy="74078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7056755" cy="740780"/>
                        </a:xfrm>
                        <a:prstGeom prst="rect">
                          <a:avLst/>
                        </a:prstGeom>
                        <a:noFill/>
                        <a:ln w="6350">
                          <a:noFill/>
                        </a:ln>
                      </wps:spPr>
                      <wps:txbx>
                        <w:txbxContent>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902"/>
                              <w:gridCol w:w="692"/>
                              <w:gridCol w:w="2902"/>
                              <w:gridCol w:w="684"/>
                              <w:gridCol w:w="2902"/>
                            </w:tblGrid>
                            <w:tr w:rsidR="00697E82" w14:paraId="5E7849D5" w14:textId="77777777" w:rsidTr="00697E82">
                              <w:trPr>
                                <w:trHeight w:val="890"/>
                              </w:trPr>
                              <w:tc>
                                <w:tcPr>
                                  <w:tcW w:w="692" w:type="dxa"/>
                                  <w:vAlign w:val="center"/>
                                </w:tcPr>
                                <w:p w14:paraId="7B547E07" w14:textId="77777777" w:rsidR="00697E82" w:rsidRPr="0052214C" w:rsidRDefault="00697E82" w:rsidP="0052214C">
                                  <w:pPr>
                                    <w:spacing w:before="240" w:after="240"/>
                                    <w:jc w:val="center"/>
                                    <w:rPr>
                                      <w:sz w:val="18"/>
                                      <w:szCs w:val="18"/>
                                    </w:rPr>
                                  </w:pPr>
                                  <w:r w:rsidRPr="0052214C">
                                    <w:rPr>
                                      <w:noProof/>
                                      <w:sz w:val="18"/>
                                      <w:szCs w:val="18"/>
                                    </w:rPr>
                                    <w:drawing>
                                      <wp:inline distT="0" distB="0" distL="0" distR="0" wp14:anchorId="135CDBF4" wp14:editId="6C6EED1D">
                                        <wp:extent cx="288000" cy="288000"/>
                                        <wp:effectExtent l="0" t="0" r="4445" b="4445"/>
                                        <wp:docPr id="35" name="Grafik 35"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Receiver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7373DAC3"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+49 173 456 789 0</w:t>
                                  </w:r>
                                </w:p>
                              </w:tc>
                              <w:tc>
                                <w:tcPr>
                                  <w:tcW w:w="692" w:type="dxa"/>
                                  <w:vAlign w:val="center"/>
                                </w:tcPr>
                                <w:p w14:paraId="3E9C4D5F"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768B6AB1" wp14:editId="5D88FD90">
                                        <wp:extent cx="288000" cy="288000"/>
                                        <wp:effectExtent l="0" t="0" r="4445" b="0"/>
                                        <wp:docPr id="36" name="Grafik 36"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Umschla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0D5109F6" w14:textId="77777777" w:rsidR="00697E82" w:rsidRPr="0052214C" w:rsidRDefault="00697E82" w:rsidP="0052214C">
                                  <w:pPr>
                                    <w:spacing w:before="240" w:after="240"/>
                                    <w:rPr>
                                      <w:color w:val="3B3838" w:themeColor="background2" w:themeShade="40"/>
                                      <w:sz w:val="18"/>
                                      <w:szCs w:val="18"/>
                                    </w:rPr>
                                  </w:pPr>
                                  <w:proofErr w:type="spellStart"/>
                                  <w:r w:rsidRPr="0052214C">
                                    <w:rPr>
                                      <w:color w:val="3B3838" w:themeColor="background2" w:themeShade="40"/>
                                      <w:sz w:val="18"/>
                                      <w:szCs w:val="18"/>
                                    </w:rPr>
                                    <w:t>bewerbername</w:t>
                                  </w:r>
                                  <w:proofErr w:type="spellEnd"/>
                                  <w:r w:rsidRPr="0052214C">
                                    <w:rPr>
                                      <w:color w:val="3B3838" w:themeColor="background2" w:themeShade="40"/>
                                      <w:sz w:val="18"/>
                                      <w:szCs w:val="18"/>
                                    </w:rPr>
                                    <w:br/>
                                    <w:t>@emailadresse.de</w:t>
                                  </w:r>
                                </w:p>
                              </w:tc>
                              <w:tc>
                                <w:tcPr>
                                  <w:tcW w:w="684" w:type="dxa"/>
                                  <w:vAlign w:val="center"/>
                                </w:tcPr>
                                <w:p w14:paraId="78F7CAAD"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6B74617D" wp14:editId="6ACCF2FE">
                                        <wp:extent cx="288000" cy="288000"/>
                                        <wp:effectExtent l="0" t="0" r="0" b="0"/>
                                        <wp:docPr id="37" name="Grafik 3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Markierung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55274469"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 xml:space="preserve">An der </w:t>
                                  </w:r>
                                  <w:proofErr w:type="spellStart"/>
                                  <w:r w:rsidRPr="0052214C">
                                    <w:rPr>
                                      <w:color w:val="3B3838" w:themeColor="background2" w:themeShade="40"/>
                                      <w:sz w:val="18"/>
                                      <w:szCs w:val="18"/>
                                    </w:rPr>
                                    <w:t>Musterstraße</w:t>
                                  </w:r>
                                  <w:proofErr w:type="spellEnd"/>
                                  <w:r w:rsidRPr="0052214C">
                                    <w:rPr>
                                      <w:color w:val="3B3838" w:themeColor="background2" w:themeShade="40"/>
                                      <w:sz w:val="18"/>
                                      <w:szCs w:val="18"/>
                                    </w:rPr>
                                    <w:t xml:space="preserve"> 1</w:t>
                                  </w:r>
                                  <w:r w:rsidRPr="0052214C">
                                    <w:rPr>
                                      <w:color w:val="3B3838" w:themeColor="background2" w:themeShade="40"/>
                                      <w:sz w:val="18"/>
                                      <w:szCs w:val="18"/>
                                    </w:rPr>
                                    <w:br/>
                                  </w:r>
                                  <w:proofErr w:type="spellStart"/>
                                  <w:r w:rsidRPr="0052214C">
                                    <w:rPr>
                                      <w:color w:val="3B3838" w:themeColor="background2" w:themeShade="40"/>
                                      <w:sz w:val="18"/>
                                      <w:szCs w:val="18"/>
                                    </w:rPr>
                                    <w:t>Musterstadt</w:t>
                                  </w:r>
                                  <w:proofErr w:type="spellEnd"/>
                                </w:p>
                              </w:tc>
                            </w:tr>
                          </w:tbl>
                          <w:p w14:paraId="47B55A7A" w14:textId="77777777" w:rsidR="00697E82" w:rsidRDefault="00697E82" w:rsidP="00697E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56BC81" id="_x0000_t202" coordsize="21600,21600" o:spt="202" path="m,l,21600r21600,l21600,xe">
                <v:stroke joinstyle="miter"/>
                <v:path gradientshapeok="t" o:connecttype="rect"/>
              </v:shapetype>
              <v:shape id="Textfeld 15" o:spid="_x0000_s1027" type="#_x0000_t202" style="position:absolute;margin-left:-14.6pt;margin-top:10.65pt;width:555.65pt;height:58.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" filled="f" stroked="f" strokeweight=".5pt">
                <v:textbox>
                  <w:txbxContent>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902"/>
                        <w:gridCol w:w="692"/>
                        <w:gridCol w:w="2902"/>
                        <w:gridCol w:w="684"/>
                        <w:gridCol w:w="2902"/>
                      </w:tblGrid>
                      <w:tr w:rsidR="00697E82" w14:paraId="5E7849D5" w14:textId="77777777" w:rsidTr="00697E82">
                        <w:trPr>
                          <w:trHeight w:val="890"/>
                        </w:trPr>
                        <w:tc>
                          <w:tcPr>
                            <w:tcW w:w="692" w:type="dxa"/>
                            <w:vAlign w:val="center"/>
                          </w:tcPr>
                          <w:p w14:paraId="7B547E07" w14:textId="77777777" w:rsidR="00697E82" w:rsidRPr="0052214C" w:rsidRDefault="00697E82" w:rsidP="0052214C">
                            <w:pPr>
                              <w:spacing w:before="240" w:after="240"/>
                              <w:jc w:val="center"/>
                              <w:rPr>
                                <w:sz w:val="18"/>
                                <w:szCs w:val="18"/>
                              </w:rPr>
                            </w:pPr>
                            <w:r w:rsidRPr="0052214C">
                              <w:rPr>
                                <w:noProof/>
                                <w:sz w:val="18"/>
                                <w:szCs w:val="18"/>
                              </w:rPr>
                              <w:drawing>
                                <wp:inline distT="0" distB="0" distL="0" distR="0" wp14:anchorId="135CDBF4" wp14:editId="6C6EED1D">
                                  <wp:extent cx="288000" cy="288000"/>
                                  <wp:effectExtent l="0" t="0" r="4445" b="4445"/>
                                  <wp:docPr id="35" name="Grafik 35"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Receiver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7373DAC3"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+49 173 456 789 0</w:t>
                            </w:r>
                          </w:p>
                        </w:tc>
                        <w:tc>
                          <w:tcPr>
                            <w:tcW w:w="692" w:type="dxa"/>
                            <w:vAlign w:val="center"/>
                          </w:tcPr>
                          <w:p w14:paraId="3E9C4D5F"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768B6AB1" wp14:editId="5D88FD90">
                                  <wp:extent cx="288000" cy="288000"/>
                                  <wp:effectExtent l="0" t="0" r="4445" b="0"/>
                                  <wp:docPr id="36" name="Grafik 36"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Umschla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0D5109F6" w14:textId="77777777" w:rsidR="00697E82" w:rsidRPr="0052214C" w:rsidRDefault="00697E82" w:rsidP="0052214C">
                            <w:pPr>
                              <w:spacing w:before="240" w:after="240"/>
                              <w:rPr>
                                <w:color w:val="3B3838" w:themeColor="background2" w:themeShade="40"/>
                                <w:sz w:val="18"/>
                                <w:szCs w:val="18"/>
                              </w:rPr>
                            </w:pPr>
                            <w:proofErr w:type="spellStart"/>
                            <w:r w:rsidRPr="0052214C">
                              <w:rPr>
                                <w:color w:val="3B3838" w:themeColor="background2" w:themeShade="40"/>
                                <w:sz w:val="18"/>
                                <w:szCs w:val="18"/>
                              </w:rPr>
                              <w:t>bewerbername</w:t>
                            </w:r>
                            <w:proofErr w:type="spellEnd"/>
                            <w:r w:rsidRPr="0052214C">
                              <w:rPr>
                                <w:color w:val="3B3838" w:themeColor="background2" w:themeShade="40"/>
                                <w:sz w:val="18"/>
                                <w:szCs w:val="18"/>
                              </w:rPr>
                              <w:br/>
                              <w:t>@emailadresse.de</w:t>
                            </w:r>
                          </w:p>
                        </w:tc>
                        <w:tc>
                          <w:tcPr>
                            <w:tcW w:w="684" w:type="dxa"/>
                            <w:vAlign w:val="center"/>
                          </w:tcPr>
                          <w:p w14:paraId="78F7CAAD"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6B74617D" wp14:editId="6ACCF2FE">
                                  <wp:extent cx="288000" cy="288000"/>
                                  <wp:effectExtent l="0" t="0" r="0" b="0"/>
                                  <wp:docPr id="37" name="Grafik 3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Markierung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55274469"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 xml:space="preserve">An der </w:t>
                            </w:r>
                            <w:proofErr w:type="spellStart"/>
                            <w:r w:rsidRPr="0052214C">
                              <w:rPr>
                                <w:color w:val="3B3838" w:themeColor="background2" w:themeShade="40"/>
                                <w:sz w:val="18"/>
                                <w:szCs w:val="18"/>
                              </w:rPr>
                              <w:t>Musterstraße</w:t>
                            </w:r>
                            <w:proofErr w:type="spellEnd"/>
                            <w:r w:rsidRPr="0052214C">
                              <w:rPr>
                                <w:color w:val="3B3838" w:themeColor="background2" w:themeShade="40"/>
                                <w:sz w:val="18"/>
                                <w:szCs w:val="18"/>
                              </w:rPr>
                              <w:t xml:space="preserve"> 1</w:t>
                            </w:r>
                            <w:r w:rsidRPr="0052214C">
                              <w:rPr>
                                <w:color w:val="3B3838" w:themeColor="background2" w:themeShade="40"/>
                                <w:sz w:val="18"/>
                                <w:szCs w:val="18"/>
                              </w:rPr>
                              <w:br/>
                            </w:r>
                            <w:proofErr w:type="spellStart"/>
                            <w:r w:rsidRPr="0052214C">
                              <w:rPr>
                                <w:color w:val="3B3838" w:themeColor="background2" w:themeShade="40"/>
                                <w:sz w:val="18"/>
                                <w:szCs w:val="18"/>
                              </w:rPr>
                              <w:t>Musterstadt</w:t>
                            </w:r>
                            <w:proofErr w:type="spellEnd"/>
                          </w:p>
                        </w:tc>
                      </w:tr>
                    </w:tbl>
                    <w:p w14:paraId="47B55A7A" w14:textId="77777777" w:rsidR="00697E82" w:rsidRDefault="00697E82" w:rsidP="00697E82"/>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91E4BD5" wp14:editId="5FCADCAC">
                <wp:simplePos x="0" y="0"/>
                <wp:positionH relativeFrom="margin">
                  <wp:posOffset>-86995</wp:posOffset>
                </wp:positionH>
                <wp:positionV relativeFrom="paragraph">
                  <wp:posOffset>117475</wp:posOffset>
                </wp:positionV>
                <wp:extent cx="6840000" cy="715010"/>
                <wp:effectExtent l="0" t="0" r="5715" b="0"/>
                <wp:wrapNone/>
                <wp:docPr id="34" name="Textfeld 34"/>
                <wp:cNvGraphicFramePr/>
                <a:graphic xmlns:a="http://schemas.openxmlformats.org/drawingml/2006/main">
                  <a:graphicData uri="http://schemas.microsoft.com/office/word/2010/wordprocessingShape">
                    <wps:wsp>
                      <wps:cNvSpPr txBox="1"/>
                      <wps:spPr>
                        <a:xfrm>
                          <a:off x="0" y="0"/>
                          <a:ext cx="6840000" cy="715010"/>
                        </a:xfrm>
                        <a:prstGeom prst="rect">
                          <a:avLst/>
                        </a:prstGeom>
                        <a:solidFill>
                          <a:schemeClr val="bg1">
                            <a:lumMod val="95000"/>
                            <a:alpha val="50000"/>
                          </a:schemeClr>
                        </a:solidFill>
                        <a:ln w="6350">
                          <a:noFill/>
                        </a:ln>
                      </wps:spPr>
                      <wps:txbx>
                        <w:txbxContent>
                          <w:p w14:paraId="76725F3C" w14:textId="77777777" w:rsidR="00697E82" w:rsidRPr="008C18A5" w:rsidRDefault="00697E82" w:rsidP="00697E82">
                            <w:pPr>
                              <w:spacing w:before="240" w:after="120"/>
                              <w:jc w:val="center"/>
                              <w:rPr>
                                <w:rFonts w:ascii="Century Gothic" w:hAnsi="Century Gothic" w:cs="Times New Roman (Textkörper CS)"/>
                                <w:caps/>
                                <w:color w:val="3B3838" w:themeColor="background2" w:themeShade="40"/>
                                <w:spacing w:val="100"/>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91E4BD5" id="Textfeld 34" o:spid="_x0000_s1027" type="#_x0000_t202" style="position:absolute;margin-left:-6.85pt;margin-top:9.25pt;width:538.6pt;height:56.3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" fillcolor="#f2f2f2 [3052]" stroked="f" strokeweight=".5pt">
                <v:fill opacity="32896f"/>
                <v:textbox>
                  <w:txbxContent>
                    <w:p w14:paraId="76725F3C" w14:textId="77777777" w:rsidR="00697E82" w:rsidRPr="008C18A5" w:rsidRDefault="00697E82" w:rsidP="00697E82">
                      <w:pPr>
                        <w:spacing w:before="240" w:after="120"/>
                        <w:jc w:val="center"/>
                        <w:rPr>
                          <w:rFonts w:ascii="Century Gothic" w:hAnsi="Century Gothic" w:cs="Times New Roman (Textkörper CS)"/>
                          <w:caps/>
                          <w:color w:val="3B3838" w:themeColor="background2" w:themeShade="40"/>
                          <w:spacing w:val="100"/>
                          <w:sz w:val="96"/>
                          <w:szCs w:val="72"/>
                        </w:rPr>
                      </w:pPr>
                    </w:p>
                  </w:txbxContent>
                </v:textbox>
                <w10:wrap anchorx="margin"/>
              </v:shape>
            </w:pict>
          </mc:Fallback>
        </mc:AlternateContent>
      </w:r>
    </w:p>
    <w:p w14:paraId="3D685F85" w14:textId="27E9247D" w:rsidR="00E24470" w:rsidRDefault="00E24470" w:rsidP="004835F8">
      <w:pPr>
        <w:ind w:right="-30"/>
      </w:pPr>
    </w:p>
    <w:p w14:paraId="7679B4F7" w14:textId="77777777" w:rsidR="00E24470" w:rsidRDefault="00E24470" w:rsidP="004835F8">
      <w:pPr>
        <w:ind w:right="-30"/>
      </w:pPr>
    </w:p>
    <w:p w14:paraId="108B7840" w14:textId="696BD352" w:rsidR="00E24470" w:rsidRDefault="00E24470" w:rsidP="004835F8">
      <w:pPr>
        <w:ind w:right="-30"/>
      </w:pPr>
    </w:p>
    <w:p w14:paraId="41E6023F" w14:textId="195557FB" w:rsidR="00E24470" w:rsidRDefault="00E24470" w:rsidP="004835F8">
      <w:pPr>
        <w:ind w:right="-30"/>
      </w:pPr>
    </w:p>
    <w:p w14:paraId="4BF04982" w14:textId="59F34C93" w:rsidR="00E24470" w:rsidRDefault="00E24470" w:rsidP="004835F8">
      <w:pPr>
        <w:ind w:right="-30"/>
      </w:pPr>
    </w:p>
    <w:p w14:paraId="22738E6F" w14:textId="78E9D3E2" w:rsidR="00907C3C" w:rsidRPr="003440DA" w:rsidRDefault="003440DA" w:rsidP="00907C3C">
      <w:pPr>
        <w:ind w:right="-30"/>
        <w:rPr>
          <w:lang w:val="de-DE"/>
        </w:rPr>
      </w:pPr>
      <w:r w:rsidRPr="003440DA">
        <w:rPr>
          <w:lang w:val="de-DE"/>
        </w:rPr>
        <w:t>Arbeitgeber G</w:t>
      </w:r>
      <w:r>
        <w:rPr>
          <w:lang w:val="de-DE"/>
        </w:rPr>
        <w:t>mbH</w:t>
      </w:r>
    </w:p>
    <w:p w14:paraId="462C014E" w14:textId="3D6F52F7" w:rsidR="00907C3C" w:rsidRPr="003440DA" w:rsidRDefault="00907C3C" w:rsidP="00907C3C">
      <w:pPr>
        <w:ind w:right="-30"/>
        <w:rPr>
          <w:lang w:val="de-DE"/>
        </w:rPr>
      </w:pPr>
      <w:r w:rsidRPr="003440DA">
        <w:rPr>
          <w:lang w:val="de-DE"/>
        </w:rPr>
        <w:t xml:space="preserve">Herr Peter </w:t>
      </w:r>
      <w:r w:rsidR="003440DA">
        <w:rPr>
          <w:lang w:val="de-DE"/>
        </w:rPr>
        <w:t>Personaler</w:t>
      </w:r>
      <w:r w:rsidRPr="003440DA">
        <w:rPr>
          <w:lang w:val="de-DE"/>
        </w:rPr>
        <w:t xml:space="preserve"> </w:t>
      </w:r>
    </w:p>
    <w:p w14:paraId="213AE408" w14:textId="77777777" w:rsidR="00907C3C" w:rsidRPr="00907C3C" w:rsidRDefault="00907C3C" w:rsidP="00907C3C">
      <w:pPr>
        <w:ind w:right="-30"/>
        <w:rPr>
          <w:lang w:val="de-DE"/>
        </w:rPr>
      </w:pPr>
      <w:r w:rsidRPr="00907C3C">
        <w:rPr>
          <w:lang w:val="de-DE"/>
        </w:rPr>
        <w:t>Straße 123</w:t>
      </w:r>
    </w:p>
    <w:p w14:paraId="496D22E9" w14:textId="2DC5E8CD" w:rsidR="00E24470" w:rsidRDefault="00907C3C" w:rsidP="00907C3C">
      <w:pPr>
        <w:ind w:right="-30"/>
        <w:rPr>
          <w:lang w:val="de-DE"/>
        </w:rPr>
      </w:pPr>
      <w:r w:rsidRPr="00907C3C">
        <w:rPr>
          <w:lang w:val="de-DE"/>
        </w:rPr>
        <w:t>45067 Beispielstadt</w:t>
      </w:r>
    </w:p>
    <w:p w14:paraId="1C80BF0A" w14:textId="77777777" w:rsidR="00907C3C" w:rsidRPr="00E24470" w:rsidRDefault="00907C3C" w:rsidP="00907C3C">
      <w:pPr>
        <w:ind w:right="-30"/>
        <w:rPr>
          <w:lang w:val="de-DE"/>
        </w:rPr>
      </w:pPr>
    </w:p>
    <w:p w14:paraId="7AE130EA" w14:textId="549D1554" w:rsidR="00E24470" w:rsidRPr="00E24470" w:rsidRDefault="00E24470" w:rsidP="00E24470">
      <w:pPr>
        <w:ind w:right="-30"/>
        <w:rPr>
          <w:lang w:val="de-DE"/>
        </w:rPr>
      </w:pPr>
      <w:r>
        <w:rPr>
          <w:noProof/>
          <w:lang w:val="de-DE"/>
        </w:rPr>
        <mc:AlternateContent>
          <mc:Choice Requires="wpg">
            <w:drawing>
              <wp:anchor distT="0" distB="0" distL="114300" distR="114300" simplePos="0" relativeHeight="251707392" behindDoc="0" locked="0" layoutInCell="1" allowOverlap="1" wp14:anchorId="1F77DAA6" wp14:editId="122DAFD0">
                <wp:simplePos x="0" y="0"/>
                <wp:positionH relativeFrom="column">
                  <wp:posOffset>-76200</wp:posOffset>
                </wp:positionH>
                <wp:positionV relativeFrom="page">
                  <wp:posOffset>3333115</wp:posOffset>
                </wp:positionV>
                <wp:extent cx="6839585" cy="1504950"/>
                <wp:effectExtent l="0" t="0" r="5715" b="6350"/>
                <wp:wrapNone/>
                <wp:docPr id="20" name="Gruppieren 20"/>
                <wp:cNvGraphicFramePr/>
                <a:graphic xmlns:a="http://schemas.openxmlformats.org/drawingml/2006/main">
                  <a:graphicData uri="http://schemas.microsoft.com/office/word/2010/wordprocessingGroup">
                    <wpg:wgp>
                      <wpg:cNvGrpSpPr/>
                      <wpg:grpSpPr>
                        <a:xfrm>
                          <a:off x="0" y="0"/>
                          <a:ext cx="6839585" cy="1504950"/>
                          <a:chOff x="0" y="0"/>
                          <a:chExt cx="6839585" cy="1504950"/>
                        </a:xfrm>
                      </wpg:grpSpPr>
                      <wps:wsp>
                        <wps:cNvPr id="11" name="Textfeld 11"/>
                        <wps:cNvSpPr txBox="1"/>
                        <wps:spPr>
                          <a:xfrm>
                            <a:off x="0" y="0"/>
                            <a:ext cx="6839585" cy="1504950"/>
                          </a:xfrm>
                          <a:prstGeom prst="rect">
                            <a:avLst/>
                          </a:prstGeom>
                          <a:solidFill>
                            <a:schemeClr val="bg1">
                              <a:lumMod val="95000"/>
                              <a:alpha val="50000"/>
                            </a:schemeClr>
                          </a:solidFill>
                          <a:ln w="6350">
                            <a:noFill/>
                          </a:ln>
                        </wps:spPr>
                        <wps:txbx>
                          <w:txbxContent>
                            <w:p w14:paraId="6574E4C8" w14:textId="77777777" w:rsidR="00E24470" w:rsidRPr="008C18A5" w:rsidRDefault="00E24470" w:rsidP="00E24470">
                              <w:pPr>
                                <w:spacing w:before="240" w:after="120"/>
                                <w:jc w:val="center"/>
                                <w:rPr>
                                  <w:rFonts w:ascii="Century Gothic" w:hAnsi="Century Gothic" w:cs="Times New Roman (Textkörper CS)"/>
                                  <w:caps/>
                                  <w:color w:val="3B3838" w:themeColor="background2" w:themeShade="40"/>
                                  <w:spacing w:val="100"/>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14299" y="95250"/>
                            <a:ext cx="6687185" cy="647700"/>
                          </a:xfrm>
                          <a:prstGeom prst="rect">
                            <a:avLst/>
                          </a:prstGeom>
                          <a:noFill/>
                          <a:ln w="6350">
                            <a:noFill/>
                          </a:ln>
                        </wps:spPr>
                        <wps:txbx>
                          <w:txbxContent>
                            <w:p w14:paraId="1A2BED60" w14:textId="223E3D11" w:rsidR="003440DA" w:rsidRPr="003440DA" w:rsidRDefault="003440DA" w:rsidP="00937A6D">
                              <w:pPr>
                                <w:spacing w:line="360" w:lineRule="auto"/>
                                <w:rPr>
                                  <w:rFonts w:ascii="Georgia" w:hAnsi="Georgia" w:cs="Times New Roman (Textkörper CS)"/>
                                  <w:b/>
                                  <w:bCs/>
                                  <w:caps/>
                                  <w:color w:val="3B3838" w:themeColor="background2" w:themeShade="40"/>
                                  <w:spacing w:val="50"/>
                                  <w:sz w:val="28"/>
                                  <w:szCs w:val="26"/>
                                  <w:lang w:val="de-DE"/>
                                </w:rPr>
                              </w:pPr>
                              <w:r w:rsidRPr="003440DA">
                                <w:rPr>
                                  <w:rFonts w:ascii="Georgia" w:hAnsi="Georgia" w:cs="Times New Roman (Textkörper CS)"/>
                                  <w:b/>
                                  <w:bCs/>
                                  <w:caps/>
                                  <w:color w:val="3B3838" w:themeColor="background2" w:themeShade="40"/>
                                  <w:spacing w:val="50"/>
                                  <w:sz w:val="28"/>
                                  <w:szCs w:val="26"/>
                                  <w:lang w:val="de-DE"/>
                                </w:rPr>
                                <w:t>Bewerbung für eine</w:t>
                              </w:r>
                            </w:p>
                            <w:p w14:paraId="499FF7F5" w14:textId="5AF8E9BD" w:rsidR="00E24470" w:rsidRPr="003440DA" w:rsidRDefault="003440DA" w:rsidP="00937A6D">
                              <w:pPr>
                                <w:spacing w:line="360" w:lineRule="auto"/>
                                <w:rPr>
                                  <w:sz w:val="15"/>
                                  <w:szCs w:val="15"/>
                                  <w:lang w:val="de-DE"/>
                                </w:rPr>
                              </w:pPr>
                              <w:r w:rsidRPr="003440DA">
                                <w:rPr>
                                  <w:rFonts w:ascii="Georgia" w:hAnsi="Georgia" w:cs="Times New Roman (Textkörper CS)"/>
                                  <w:b/>
                                  <w:bCs/>
                                  <w:caps/>
                                  <w:color w:val="3B3838" w:themeColor="background2" w:themeShade="40"/>
                                  <w:spacing w:val="50"/>
                                  <w:sz w:val="28"/>
                                  <w:szCs w:val="26"/>
                                  <w:lang w:val="de-DE"/>
                                </w:rPr>
                                <w:t>Ausbildung als Hotelfachfrau</w:t>
                              </w:r>
                              <w:r w:rsidR="00937A6D" w:rsidRPr="003440DA">
                                <w:rPr>
                                  <w:rFonts w:ascii="Georgia" w:hAnsi="Georgia" w:cs="Times New Roman (Textkörper CS)"/>
                                  <w:b/>
                                  <w:bCs/>
                                  <w:caps/>
                                  <w:color w:val="3B3838" w:themeColor="background2" w:themeShade="40"/>
                                  <w:spacing w:val="50"/>
                                  <w:sz w:val="28"/>
                                  <w:szCs w:val="26"/>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95250" y="838200"/>
                            <a:ext cx="6625967" cy="609600"/>
                          </a:xfrm>
                          <a:prstGeom prst="rect">
                            <a:avLst/>
                          </a:prstGeom>
                          <a:noFill/>
                          <a:ln w="6350">
                            <a:noFill/>
                          </a:ln>
                        </wps:spPr>
                        <wps:txbx>
                          <w:txbxContent>
                            <w:p w14:paraId="07B0CBE8" w14:textId="09056650" w:rsidR="00E24470" w:rsidRPr="00E24470" w:rsidRDefault="00E24470" w:rsidP="00E24470">
                              <w:pPr>
                                <w:spacing w:line="360" w:lineRule="auto"/>
                                <w:rPr>
                                  <w:sz w:val="15"/>
                                  <w:szCs w:val="15"/>
                                  <w:lang w:val="de-DE"/>
                                </w:rPr>
                              </w:pPr>
                              <w:r w:rsidRPr="00E24470">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Pr>
                                  <w:rFonts w:ascii="Helvetica Light" w:hAnsi="Helvetica Light" w:cs="Times New Roman (Textkörper CS)"/>
                                  <w:caps/>
                                  <w:color w:val="3B3838" w:themeColor="background2" w:themeShade="40"/>
                                  <w:spacing w:val="50"/>
                                  <w:sz w:val="28"/>
                                  <w:szCs w:val="26"/>
                                  <w:lang w:val="de-DE"/>
                                </w:rPr>
                                <w:br/>
                              </w:r>
                              <w:r w:rsidRPr="00E24470">
                                <w:rPr>
                                  <w:rFonts w:ascii="Helvetica Light" w:hAnsi="Helvetica Light" w:cs="Times New Roman (Textkörper CS)"/>
                                  <w:caps/>
                                  <w:color w:val="3B3838" w:themeColor="background2" w:themeShade="40"/>
                                  <w:spacing w:val="50"/>
                                  <w:sz w:val="28"/>
                                  <w:szCs w:val="26"/>
                                  <w:lang w:val="de-DE"/>
                                </w:rPr>
                                <w:t>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77DAA6" id="Gruppieren 20" o:spid="_x0000_s1029" style="position:absolute;margin-left:-6pt;margin-top:262.45pt;width:538.55pt;height:118.5pt;z-index:251707392;mso-position-vertical-relative:page" coordsize="68395,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">
                <v:shape id="Textfeld 11" o:spid="_x0000_s1030" type="#_x0000_t202" style="position:absolute;width:68395;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" fillcolor="#f2f2f2 [3052]" stroked="f" strokeweight=".5pt">
                  <v:fill opacity="32896f"/>
                  <v:textbox>
                    <w:txbxContent>
                      <w:p w14:paraId="6574E4C8" w14:textId="77777777" w:rsidR="00E24470" w:rsidRPr="008C18A5" w:rsidRDefault="00E24470" w:rsidP="00E24470">
                        <w:pPr>
                          <w:spacing w:before="240" w:after="120"/>
                          <w:jc w:val="center"/>
                          <w:rPr>
                            <w:rFonts w:ascii="Century Gothic" w:hAnsi="Century Gothic" w:cs="Times New Roman (Textkörper CS)"/>
                            <w:caps/>
                            <w:color w:val="3B3838" w:themeColor="background2" w:themeShade="40"/>
                            <w:spacing w:val="100"/>
                            <w:sz w:val="96"/>
                            <w:szCs w:val="72"/>
                          </w:rPr>
                        </w:pPr>
                      </w:p>
                    </w:txbxContent>
                  </v:textbox>
                </v:shape>
                <v:shape id="Textfeld 13" o:spid="_x0000_s1031" type="#_x0000_t202" style="position:absolute;left:1142;top:952;width:6687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A2BED60" w14:textId="223E3D11" w:rsidR="003440DA" w:rsidRPr="003440DA" w:rsidRDefault="003440DA" w:rsidP="00937A6D">
                        <w:pPr>
                          <w:spacing w:line="360" w:lineRule="auto"/>
                          <w:rPr>
                            <w:rFonts w:ascii="Georgia" w:hAnsi="Georgia" w:cs="Times New Roman (Textkörper CS)"/>
                            <w:b/>
                            <w:bCs/>
                            <w:caps/>
                            <w:color w:val="3B3838" w:themeColor="background2" w:themeShade="40"/>
                            <w:spacing w:val="50"/>
                            <w:sz w:val="28"/>
                            <w:szCs w:val="26"/>
                            <w:lang w:val="de-DE"/>
                          </w:rPr>
                        </w:pPr>
                        <w:r w:rsidRPr="003440DA">
                          <w:rPr>
                            <w:rFonts w:ascii="Georgia" w:hAnsi="Georgia" w:cs="Times New Roman (Textkörper CS)"/>
                            <w:b/>
                            <w:bCs/>
                            <w:caps/>
                            <w:color w:val="3B3838" w:themeColor="background2" w:themeShade="40"/>
                            <w:spacing w:val="50"/>
                            <w:sz w:val="28"/>
                            <w:szCs w:val="26"/>
                            <w:lang w:val="de-DE"/>
                          </w:rPr>
                          <w:t>Bewerbung für eine</w:t>
                        </w:r>
                      </w:p>
                      <w:p w14:paraId="499FF7F5" w14:textId="5AF8E9BD" w:rsidR="00E24470" w:rsidRPr="003440DA" w:rsidRDefault="003440DA" w:rsidP="00937A6D">
                        <w:pPr>
                          <w:spacing w:line="360" w:lineRule="auto"/>
                          <w:rPr>
                            <w:sz w:val="15"/>
                            <w:szCs w:val="15"/>
                            <w:lang w:val="de-DE"/>
                          </w:rPr>
                        </w:pPr>
                        <w:r w:rsidRPr="003440DA">
                          <w:rPr>
                            <w:rFonts w:ascii="Georgia" w:hAnsi="Georgia" w:cs="Times New Roman (Textkörper CS)"/>
                            <w:b/>
                            <w:bCs/>
                            <w:caps/>
                            <w:color w:val="3B3838" w:themeColor="background2" w:themeShade="40"/>
                            <w:spacing w:val="50"/>
                            <w:sz w:val="28"/>
                            <w:szCs w:val="26"/>
                            <w:lang w:val="de-DE"/>
                          </w:rPr>
                          <w:t>Ausbildung als Hotelfachfrau</w:t>
                        </w:r>
                        <w:r w:rsidR="00937A6D" w:rsidRPr="003440DA">
                          <w:rPr>
                            <w:rFonts w:ascii="Georgia" w:hAnsi="Georgia" w:cs="Times New Roman (Textkörper CS)"/>
                            <w:b/>
                            <w:bCs/>
                            <w:caps/>
                            <w:color w:val="3B3838" w:themeColor="background2" w:themeShade="40"/>
                            <w:spacing w:val="50"/>
                            <w:sz w:val="28"/>
                            <w:szCs w:val="26"/>
                            <w:lang w:val="de-DE"/>
                          </w:rPr>
                          <w:t xml:space="preserve"> </w:t>
                        </w:r>
                      </w:p>
                    </w:txbxContent>
                  </v:textbox>
                </v:shape>
                <v:shape id="Textfeld 14" o:spid="_x0000_s1032" type="#_x0000_t202" style="position:absolute;left:952;top:8382;width:6626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7B0CBE8" w14:textId="09056650" w:rsidR="00E24470" w:rsidRPr="00E24470" w:rsidRDefault="00E24470" w:rsidP="00E24470">
                        <w:pPr>
                          <w:spacing w:line="360" w:lineRule="auto"/>
                          <w:rPr>
                            <w:sz w:val="15"/>
                            <w:szCs w:val="15"/>
                            <w:lang w:val="de-DE"/>
                          </w:rPr>
                        </w:pPr>
                        <w:r w:rsidRPr="00E24470">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Pr>
                            <w:rFonts w:ascii="Helvetica Light" w:hAnsi="Helvetica Light" w:cs="Times New Roman (Textkörper CS)"/>
                            <w:caps/>
                            <w:color w:val="3B3838" w:themeColor="background2" w:themeShade="40"/>
                            <w:spacing w:val="50"/>
                            <w:sz w:val="28"/>
                            <w:szCs w:val="26"/>
                            <w:lang w:val="de-DE"/>
                          </w:rPr>
                          <w:br/>
                        </w:r>
                        <w:r w:rsidRPr="00E24470">
                          <w:rPr>
                            <w:rFonts w:ascii="Helvetica Light" w:hAnsi="Helvetica Light" w:cs="Times New Roman (Textkörper CS)"/>
                            <w:caps/>
                            <w:color w:val="3B3838" w:themeColor="background2" w:themeShade="40"/>
                            <w:spacing w:val="50"/>
                            <w:sz w:val="28"/>
                            <w:szCs w:val="26"/>
                            <w:lang w:val="de-DE"/>
                          </w:rPr>
                          <w:t>VOM TT.MM.JJJJ</w:t>
                        </w:r>
                      </w:p>
                    </w:txbxContent>
                  </v:textbox>
                </v:shape>
                <w10:wrap anchory="page"/>
              </v:group>
            </w:pict>
          </mc:Fallback>
        </mc:AlternateContent>
      </w:r>
    </w:p>
    <w:p w14:paraId="2C1E6CE8" w14:textId="514EDEDD" w:rsidR="00E24470" w:rsidRPr="00E24470" w:rsidRDefault="00E24470" w:rsidP="00E24470">
      <w:pPr>
        <w:ind w:right="-30"/>
        <w:rPr>
          <w:lang w:val="de-DE"/>
        </w:rPr>
      </w:pPr>
    </w:p>
    <w:p w14:paraId="2644C957" w14:textId="55B72B80" w:rsidR="00E24470" w:rsidRPr="00E24470" w:rsidRDefault="00E24470" w:rsidP="00E24470">
      <w:pPr>
        <w:ind w:right="-30"/>
        <w:rPr>
          <w:lang w:val="de-DE"/>
        </w:rPr>
      </w:pPr>
    </w:p>
    <w:p w14:paraId="37ECC5E7" w14:textId="13F625ED" w:rsidR="00E24470" w:rsidRPr="00E24470" w:rsidRDefault="00E24470" w:rsidP="00E24470">
      <w:pPr>
        <w:ind w:right="-30"/>
        <w:rPr>
          <w:lang w:val="de-DE"/>
        </w:rPr>
      </w:pPr>
    </w:p>
    <w:p w14:paraId="11710AB5" w14:textId="089C818F" w:rsidR="00E24470" w:rsidRPr="00E24470" w:rsidRDefault="00E24470" w:rsidP="00E24470">
      <w:pPr>
        <w:ind w:right="-30"/>
        <w:rPr>
          <w:lang w:val="de-DE"/>
        </w:rPr>
      </w:pPr>
    </w:p>
    <w:p w14:paraId="38B488C9" w14:textId="70E46073" w:rsidR="00E24470" w:rsidRPr="00E24470" w:rsidRDefault="00E24470" w:rsidP="00E24470">
      <w:pPr>
        <w:ind w:right="-30"/>
        <w:rPr>
          <w:lang w:val="de-DE"/>
        </w:rPr>
      </w:pPr>
    </w:p>
    <w:p w14:paraId="00F0685B" w14:textId="77777777" w:rsidR="00E24470" w:rsidRPr="00E24470" w:rsidRDefault="00E24470" w:rsidP="00E24470">
      <w:pPr>
        <w:ind w:right="-30"/>
        <w:rPr>
          <w:lang w:val="de-DE"/>
        </w:rPr>
      </w:pPr>
    </w:p>
    <w:p w14:paraId="21E01CAA" w14:textId="77777777" w:rsidR="00E24470" w:rsidRPr="00E24470" w:rsidRDefault="00E24470" w:rsidP="00E24470">
      <w:pPr>
        <w:ind w:right="-30"/>
        <w:rPr>
          <w:lang w:val="de-DE"/>
        </w:rPr>
      </w:pPr>
    </w:p>
    <w:p w14:paraId="2DB862AD" w14:textId="77777777" w:rsidR="00E24470" w:rsidRPr="00E24470" w:rsidRDefault="00E24470" w:rsidP="00E24470">
      <w:pPr>
        <w:ind w:right="-30"/>
        <w:rPr>
          <w:lang w:val="de-DE"/>
        </w:rPr>
      </w:pPr>
    </w:p>
    <w:p w14:paraId="14099852" w14:textId="0549E2AA" w:rsidR="00E24470" w:rsidRDefault="00E24470" w:rsidP="00E24470">
      <w:pPr>
        <w:ind w:right="-30"/>
        <w:rPr>
          <w:lang w:val="de-DE"/>
        </w:rPr>
      </w:pPr>
    </w:p>
    <w:p w14:paraId="6E7A9450" w14:textId="3C5F55B8" w:rsidR="00E24470" w:rsidRPr="00BC3F11" w:rsidRDefault="00E24470" w:rsidP="00BC3F11">
      <w:pPr>
        <w:ind w:right="-30"/>
        <w:jc w:val="right"/>
        <w:rPr>
          <w:i/>
          <w:iCs/>
          <w:lang w:val="de-DE"/>
        </w:rPr>
      </w:pPr>
      <w:r w:rsidRPr="00E24470">
        <w:rPr>
          <w:i/>
          <w:iCs/>
          <w:lang w:val="de-DE"/>
        </w:rPr>
        <w:t>Ort, TT.MM.JJJJ</w:t>
      </w:r>
    </w:p>
    <w:p w14:paraId="5D99435B" w14:textId="1211D996" w:rsidR="00E24470" w:rsidRPr="00E24470" w:rsidRDefault="00E24470" w:rsidP="00E24470">
      <w:pPr>
        <w:ind w:right="-30"/>
        <w:rPr>
          <w:lang w:val="de-DE"/>
        </w:rPr>
      </w:pPr>
      <w:r w:rsidRPr="00E24470">
        <w:rPr>
          <w:lang w:val="de-DE"/>
        </w:rPr>
        <w:t xml:space="preserve">Sehr geehrter Herr </w:t>
      </w:r>
      <w:r w:rsidR="003440DA">
        <w:rPr>
          <w:lang w:val="de-DE"/>
        </w:rPr>
        <w:t>Personaler</w:t>
      </w:r>
      <w:r w:rsidRPr="00E24470">
        <w:rPr>
          <w:lang w:val="de-DE"/>
        </w:rPr>
        <w:t>,</w:t>
      </w:r>
    </w:p>
    <w:p w14:paraId="5BB9D189" w14:textId="77777777" w:rsidR="00E24470" w:rsidRPr="00E24470" w:rsidRDefault="00E24470" w:rsidP="00E24470">
      <w:pPr>
        <w:ind w:right="-30"/>
        <w:rPr>
          <w:lang w:val="de-DE"/>
        </w:rPr>
      </w:pPr>
    </w:p>
    <w:p w14:paraId="74B34D62" w14:textId="77777777" w:rsidR="003440DA" w:rsidRPr="003440DA" w:rsidRDefault="003440DA" w:rsidP="003440DA">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seit meinem Gespräch mit Ihnen vor einigen Wochen auf der Jobmesse XYZ bin ich mir sicher, dass ich meine Ausbildung in Ihrem Hotel absolvieren möchte. Die Aufgaben einer Hotelfachfrau interessieren mich sehr und Ihr Hotel hat mich beim ersten Anblick überzeugt. Daher möchte ich mich um einen Ausbildungsplatz bei Ihnen bewerben.</w:t>
      </w:r>
    </w:p>
    <w:p w14:paraId="1DAC9C12" w14:textId="77777777" w:rsidR="003440DA" w:rsidRPr="003440DA" w:rsidRDefault="003440DA" w:rsidP="003440DA">
      <w:pPr>
        <w:jc w:val="both"/>
        <w:rPr>
          <w:rStyle w:val="Ohne"/>
          <w:lang w:val="de-DE"/>
        </w:rPr>
      </w:pPr>
    </w:p>
    <w:p w14:paraId="55D09F0C" w14:textId="61BCC9BD" w:rsidR="003440DA" w:rsidRPr="003440DA" w:rsidRDefault="003440DA" w:rsidP="003440DA">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Der Kontakt zu Menschen aus den unterschiedlichsten Ländern hat mich schon immer interessiert und ich möchte einen Beruf ausüben, bei dem ich täglich die Möglichkeit habe, mit vielen unterschiedlichen Menschen zu sprechen und Ihnen behilflich zu sein.</w:t>
      </w:r>
      <w:r>
        <w:rPr>
          <w:rStyle w:val="Ohne"/>
          <w:rFonts w:ascii="Calibri" w:eastAsia="Calibri" w:hAnsi="Calibri" w:cs="Calibri"/>
          <w:sz w:val="22"/>
          <w:szCs w:val="22"/>
          <w:lang w:val="de-DE"/>
        </w:rPr>
        <w:t xml:space="preserve"> </w:t>
      </w:r>
      <w:r>
        <w:rPr>
          <w:rStyle w:val="Ohne"/>
          <w:rFonts w:ascii="Calibri" w:hAnsi="Calibri"/>
          <w:color w:val="000000"/>
          <w:sz w:val="22"/>
          <w:szCs w:val="22"/>
          <w:u w:color="000000"/>
          <w:lang w:val="de-DE"/>
        </w:rPr>
        <w:t xml:space="preserve">Aus diesem Grund habe ich auch mein Schulpraktikum in einem Hotel absolviert. Meine Erwartungen in Bezug auf das Praktikum </w:t>
      </w:r>
      <w:r>
        <w:rPr>
          <w:rStyle w:val="Ohne"/>
          <w:rFonts w:ascii="Calibri" w:hAnsi="Calibri"/>
          <w:sz w:val="22"/>
          <w:szCs w:val="22"/>
          <w:lang w:val="de-DE"/>
        </w:rPr>
        <w:t xml:space="preserve">wurden </w:t>
      </w:r>
      <w:r>
        <w:rPr>
          <w:rStyle w:val="Ohne"/>
          <w:rFonts w:ascii="Calibri" w:hAnsi="Calibri"/>
          <w:color w:val="000000"/>
          <w:sz w:val="22"/>
          <w:szCs w:val="22"/>
          <w:u w:color="000000"/>
          <w:lang w:val="de-DE"/>
        </w:rPr>
        <w:t xml:space="preserve">übertroffen: Die Kommunikation mit den Kunden, die verschiedenen organisatorischen Tätigkeiten und auch die Marketing-Aufgaben, die der Beruf der Hotelfachfrau mit sich bringt, haben mich vom ersten Tag an begeistert. </w:t>
      </w:r>
    </w:p>
    <w:p w14:paraId="3F72635B" w14:textId="77777777" w:rsidR="003440DA" w:rsidRPr="003440DA" w:rsidRDefault="003440DA" w:rsidP="003440DA">
      <w:pPr>
        <w:jc w:val="both"/>
        <w:rPr>
          <w:rStyle w:val="Ohne"/>
          <w:rFonts w:ascii="Calibri" w:eastAsia="Calibri" w:hAnsi="Calibri" w:cs="Calibri"/>
          <w:sz w:val="22"/>
          <w:szCs w:val="22"/>
          <w:lang w:val="de-DE"/>
        </w:rPr>
      </w:pPr>
    </w:p>
    <w:p w14:paraId="225A654A" w14:textId="77777777" w:rsidR="003440DA" w:rsidRPr="003440DA" w:rsidRDefault="003440DA" w:rsidP="003440DA">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Natürlich weiß ich, dass trotz aller Freude der Beruf auch eine Menge Arbeit mit sich bringt und auch das kann ich meistern. Ich bin sehr belastungsfähig und gut darin, auch in stressigen und scheinbar chaotischen Situationen den Überblick zu behalten. Das bestätigt auch Herr ABC, bei dem ich mein Schulpraktikum absolviert habe.</w:t>
      </w:r>
    </w:p>
    <w:p w14:paraId="00EC8973" w14:textId="77777777" w:rsidR="003440DA" w:rsidRPr="003440DA" w:rsidRDefault="003440DA" w:rsidP="003440DA">
      <w:pPr>
        <w:jc w:val="both"/>
        <w:rPr>
          <w:rStyle w:val="Ohne"/>
          <w:rFonts w:ascii="Calibri" w:eastAsia="Calibri" w:hAnsi="Calibri" w:cs="Calibri"/>
          <w:sz w:val="22"/>
          <w:szCs w:val="22"/>
          <w:lang w:val="de-DE"/>
        </w:rPr>
      </w:pPr>
    </w:p>
    <w:p w14:paraId="040A7606" w14:textId="2C01F8BD" w:rsidR="003440DA" w:rsidRPr="003440DA" w:rsidRDefault="003440DA" w:rsidP="003440DA">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Nach diesem Schuljahr werde ich voraussichtlich die Schule mit der mittleren Reife verlassen und würde mich sehr freuen, wenn ich im August eine Ausbildung in Ihrem Hotel beginnen könnte.</w:t>
      </w:r>
      <w:r>
        <w:rPr>
          <w:rStyle w:val="Ohne"/>
          <w:rFonts w:ascii="Calibri" w:eastAsia="Calibri" w:hAnsi="Calibri" w:cs="Calibri"/>
          <w:sz w:val="22"/>
          <w:szCs w:val="22"/>
          <w:lang w:val="de-DE"/>
        </w:rPr>
        <w:t xml:space="preserve"> </w:t>
      </w:r>
      <w:r>
        <w:rPr>
          <w:rStyle w:val="Ohne"/>
          <w:rFonts w:ascii="Calibri" w:hAnsi="Calibri"/>
          <w:color w:val="000000"/>
          <w:sz w:val="22"/>
          <w:szCs w:val="22"/>
          <w:u w:color="000000"/>
          <w:lang w:val="de-DE"/>
        </w:rPr>
        <w:t>Daher würde ich mich freuen, wenn Sie mir die Chance auf ein persönliches Kennenlernen geben würden.</w:t>
      </w:r>
    </w:p>
    <w:p w14:paraId="27F85C42" w14:textId="6077ED77" w:rsidR="00E24470" w:rsidRPr="003440DA" w:rsidRDefault="00E24470" w:rsidP="00E24470">
      <w:pPr>
        <w:ind w:right="-30"/>
        <w:rPr>
          <w:lang w:val="de-DE"/>
        </w:rPr>
      </w:pPr>
    </w:p>
    <w:p w14:paraId="7DF8058C" w14:textId="2C7DE536" w:rsidR="00E24470" w:rsidRPr="00E24470" w:rsidRDefault="00E24470" w:rsidP="00E24470">
      <w:pPr>
        <w:ind w:right="-30"/>
        <w:rPr>
          <w:lang w:val="de-DE"/>
        </w:rPr>
      </w:pPr>
      <w:r w:rsidRPr="00E24470">
        <w:rPr>
          <w:lang w:val="de-DE"/>
        </w:rPr>
        <w:t>Mit freundlichen Grüßen</w:t>
      </w:r>
    </w:p>
    <w:p w14:paraId="2EF9C731" w14:textId="2528E99D" w:rsidR="00E24470" w:rsidRPr="00E24470" w:rsidRDefault="00E24470" w:rsidP="00E24470">
      <w:pPr>
        <w:ind w:right="-30"/>
        <w:rPr>
          <w:lang w:val="de-DE"/>
        </w:rPr>
      </w:pPr>
    </w:p>
    <w:p w14:paraId="0969CE6C" w14:textId="0EAD4890" w:rsidR="00E24470" w:rsidRPr="00E24470" w:rsidRDefault="00E24470" w:rsidP="00E24470">
      <w:pPr>
        <w:ind w:right="-30"/>
        <w:rPr>
          <w:lang w:val="de-DE"/>
        </w:rPr>
      </w:pPr>
      <w:r w:rsidRPr="00E24470">
        <w:rPr>
          <w:lang w:val="de-DE"/>
        </w:rPr>
        <w:t xml:space="preserve"> </w:t>
      </w:r>
      <w:r w:rsidR="00BD1DBF">
        <w:rPr>
          <w:bCs/>
          <w:i/>
          <w:iCs/>
          <w:noProof/>
          <w:sz w:val="16"/>
          <w:szCs w:val="16"/>
        </w:rPr>
        <w:drawing>
          <wp:inline distT="0" distB="0" distL="0" distR="0" wp14:anchorId="28C56EBE" wp14:editId="3747DCB8">
            <wp:extent cx="1809150" cy="467235"/>
            <wp:effectExtent l="0" t="0" r="0" b="3175"/>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33B27249" w14:textId="7D740839" w:rsidR="00E24470" w:rsidRPr="00E24470" w:rsidRDefault="00E24470" w:rsidP="00E24470">
      <w:pPr>
        <w:ind w:right="-30"/>
        <w:rPr>
          <w:lang w:val="de-DE"/>
        </w:rPr>
      </w:pPr>
    </w:p>
    <w:bookmarkStart w:id="0" w:name="_GoBack"/>
    <w:bookmarkEnd w:id="0"/>
    <w:p w14:paraId="2935F652" w14:textId="62B04519" w:rsidR="004F674C" w:rsidRPr="003440DA" w:rsidRDefault="00BD1DBF" w:rsidP="00E24470">
      <w:pPr>
        <w:ind w:right="-30"/>
        <w:rPr>
          <w:lang w:val="de-DE"/>
        </w:rPr>
      </w:pPr>
      <w:r>
        <w:rPr>
          <w:noProof/>
        </w:rPr>
        <mc:AlternateContent>
          <mc:Choice Requires="wps">
            <w:drawing>
              <wp:anchor distT="0" distB="0" distL="114300" distR="114300" simplePos="0" relativeHeight="251709440" behindDoc="0" locked="0" layoutInCell="1" allowOverlap="1" wp14:anchorId="513270A0" wp14:editId="5AEB48A6">
                <wp:simplePos x="0" y="0"/>
                <wp:positionH relativeFrom="column">
                  <wp:posOffset>-76200</wp:posOffset>
                </wp:positionH>
                <wp:positionV relativeFrom="page">
                  <wp:posOffset>9589135</wp:posOffset>
                </wp:positionV>
                <wp:extent cx="6839585" cy="714375"/>
                <wp:effectExtent l="0" t="0" r="5715" b="0"/>
                <wp:wrapNone/>
                <wp:docPr id="22" name="Textfeld 22"/>
                <wp:cNvGraphicFramePr/>
                <a:graphic xmlns:a="http://schemas.openxmlformats.org/drawingml/2006/main">
                  <a:graphicData uri="http://schemas.microsoft.com/office/word/2010/wordprocessingShape">
                    <wps:wsp>
                      <wps:cNvSpPr txBox="1"/>
                      <wps:spPr>
                        <a:xfrm>
                          <a:off x="0" y="0"/>
                          <a:ext cx="6839585" cy="714375"/>
                        </a:xfrm>
                        <a:prstGeom prst="rect">
                          <a:avLst/>
                        </a:prstGeom>
                        <a:solidFill>
                          <a:schemeClr val="bg1">
                            <a:lumMod val="95000"/>
                            <a:alpha val="50000"/>
                          </a:schemeClr>
                        </a:solidFill>
                        <a:ln w="6350">
                          <a:noFill/>
                        </a:ln>
                      </wps:spPr>
                      <wps:txbx>
                        <w:txbxContent>
                          <w:p w14:paraId="33B8CC90" w14:textId="77777777" w:rsidR="00BC3F11" w:rsidRPr="008C18A5" w:rsidRDefault="00BC3F11" w:rsidP="00BC3F11">
                            <w:pPr>
                              <w:spacing w:before="240" w:after="120"/>
                              <w:jc w:val="center"/>
                              <w:rPr>
                                <w:rFonts w:ascii="Century Gothic" w:hAnsi="Century Gothic" w:cs="Times New Roman (Textkörper CS)"/>
                                <w:caps/>
                                <w:color w:val="3B3838" w:themeColor="background2" w:themeShade="40"/>
                                <w:spacing w:val="100"/>
                                <w:sz w:val="96"/>
                                <w:szCs w:val="72"/>
                              </w:rPr>
                            </w:pPr>
                            <w:r w:rsidRPr="004835F8">
                              <w:rPr>
                                <w:rFonts w:ascii="Helvetica Light" w:hAnsi="Helvetica Light" w:cs="Times New Roman (Textkörper CS)"/>
                                <w:b/>
                                <w:bCs/>
                                <w:i/>
                                <w:iCs/>
                                <w:caps/>
                                <w:color w:val="3B3838" w:themeColor="background2" w:themeShade="40"/>
                                <w:spacing w:val="50"/>
                                <w:sz w:val="28"/>
                                <w:szCs w:val="26"/>
                                <w:lang w:val="de-DE"/>
                              </w:rPr>
                              <w:t>Anlagen: Anlage 1, Anlage 2, Anlage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13270A0" id="Textfeld 22" o:spid="_x0000_s1032" type="#_x0000_t202" style="position:absolute;margin-left:-6pt;margin-top:755.05pt;width:538.55pt;height:56.25pt;z-index:251709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" fillcolor="#f2f2f2 [3052]" stroked="f" strokeweight=".5pt">
                <v:fill opacity="32896f"/>
                <v:textbox>
                  <w:txbxContent>
                    <w:p w14:paraId="33B8CC90" w14:textId="77777777" w:rsidR="00BC3F11" w:rsidRPr="008C18A5" w:rsidRDefault="00BC3F11" w:rsidP="00BC3F11">
                      <w:pPr>
                        <w:spacing w:before="240" w:after="120"/>
                        <w:jc w:val="center"/>
                        <w:rPr>
                          <w:rFonts w:ascii="Century Gothic" w:hAnsi="Century Gothic" w:cs="Times New Roman (Textkörper CS)"/>
                          <w:caps/>
                          <w:color w:val="3B3838" w:themeColor="background2" w:themeShade="40"/>
                          <w:spacing w:val="100"/>
                          <w:sz w:val="96"/>
                          <w:szCs w:val="72"/>
                        </w:rPr>
                      </w:pPr>
                      <w:r w:rsidRPr="004835F8">
                        <w:rPr>
                          <w:rFonts w:ascii="Helvetica Light" w:hAnsi="Helvetica Light" w:cs="Times New Roman (Textkörper CS)"/>
                          <w:b/>
                          <w:bCs/>
                          <w:i/>
                          <w:iCs/>
                          <w:caps/>
                          <w:color w:val="3B3838" w:themeColor="background2" w:themeShade="40"/>
                          <w:spacing w:val="50"/>
                          <w:sz w:val="28"/>
                          <w:szCs w:val="26"/>
                          <w:lang w:val="de-DE"/>
                        </w:rPr>
                        <w:t>Anlagen: Anlage 1, Anlage 2, Anlage 3, …</w:t>
                      </w:r>
                    </w:p>
                  </w:txbxContent>
                </v:textbox>
                <w10:wrap anchory="page"/>
              </v:shape>
            </w:pict>
          </mc:Fallback>
        </mc:AlternateContent>
      </w:r>
      <w:r w:rsidR="00E24470" w:rsidRPr="00E24470">
        <w:rPr>
          <w:b/>
          <w:bCs/>
          <w:noProof/>
        </w:rPr>
        <mc:AlternateContent>
          <mc:Choice Requires="wps">
            <w:drawing>
              <wp:anchor distT="0" distB="0" distL="114300" distR="114300" simplePos="0" relativeHeight="251656192" behindDoc="0" locked="0" layoutInCell="1" allowOverlap="1" wp14:anchorId="442D6E06" wp14:editId="595B3675">
                <wp:simplePos x="0" y="0"/>
                <wp:positionH relativeFrom="margin">
                  <wp:posOffset>-90805</wp:posOffset>
                </wp:positionH>
                <wp:positionV relativeFrom="page">
                  <wp:posOffset>323850</wp:posOffset>
                </wp:positionV>
                <wp:extent cx="6839585" cy="903605"/>
                <wp:effectExtent l="0" t="0" r="5715" b="0"/>
                <wp:wrapNone/>
                <wp:docPr id="4" name="Textfeld 4"/>
                <wp:cNvGraphicFramePr/>
                <a:graphic xmlns:a="http://schemas.openxmlformats.org/drawingml/2006/main">
                  <a:graphicData uri="http://schemas.microsoft.com/office/word/2010/wordprocessingShape">
                    <wps:wsp>
                      <wps:cNvSpPr txBox="1"/>
                      <wps:spPr>
                        <a:xfrm>
                          <a:off x="0" y="0"/>
                          <a:ext cx="6839585" cy="903605"/>
                        </a:xfrm>
                        <a:prstGeom prst="rect">
                          <a:avLst/>
                        </a:prstGeom>
                        <a:solidFill>
                          <a:schemeClr val="bg1">
                            <a:lumMod val="95000"/>
                            <a:alpha val="50000"/>
                          </a:schemeClr>
                        </a:solidFill>
                        <a:ln w="6350">
                          <a:noFill/>
                        </a:ln>
                      </wps:spPr>
                      <wps:txbx>
                        <w:txbxContent>
                          <w:p w14:paraId="6B319AB6" w14:textId="50337CAB" w:rsidR="008C18A5" w:rsidRPr="0066356F" w:rsidRDefault="008C18A5" w:rsidP="0066356F">
                            <w:pPr>
                              <w:spacing w:before="240" w:after="120"/>
                              <w:rPr>
                                <w:rFonts w:ascii="Century Gothic" w:hAnsi="Century Gothic" w:cs="Times New Roman (Textkörper CS)"/>
                                <w:caps/>
                                <w:color w:val="3B3838" w:themeColor="background2" w:themeShade="40"/>
                                <w:spacing w:val="100"/>
                                <w:sz w:val="4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2D6E06" id="Textfeld 4" o:spid="_x0000_s1034" type="#_x0000_t202" style="position:absolute;margin-left:-7.15pt;margin-top:25.5pt;width:538.55pt;height:7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" fillcolor="#f2f2f2 [3052]" stroked="f" strokeweight=".5pt">
                <v:fill opacity="32896f"/>
                <v:textbox>
                  <w:txbxContent>
                    <w:p w14:paraId="6B319AB6" w14:textId="50337CAB" w:rsidR="008C18A5" w:rsidRPr="0066356F" w:rsidRDefault="008C18A5" w:rsidP="0066356F">
                      <w:pPr>
                        <w:spacing w:before="240" w:after="120"/>
                        <w:rPr>
                          <w:rFonts w:ascii="Century Gothic" w:hAnsi="Century Gothic" w:cs="Times New Roman (Textkörper CS)"/>
                          <w:caps/>
                          <w:color w:val="3B3838" w:themeColor="background2" w:themeShade="40"/>
                          <w:spacing w:val="100"/>
                          <w:sz w:val="40"/>
                          <w:szCs w:val="60"/>
                        </w:rPr>
                      </w:pPr>
                    </w:p>
                  </w:txbxContent>
                </v:textbox>
                <w10:wrap anchorx="margin" anchory="page"/>
              </v:shape>
            </w:pict>
          </mc:Fallback>
        </mc:AlternateContent>
      </w:r>
    </w:p>
    <w:sectPr w:rsidR="004F674C" w:rsidRPr="003440DA" w:rsidSect="00223D1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E9AA" w14:textId="77777777" w:rsidR="004820AE" w:rsidRDefault="004820AE" w:rsidP="0052214C">
      <w:r>
        <w:separator/>
      </w:r>
    </w:p>
  </w:endnote>
  <w:endnote w:type="continuationSeparator" w:id="0">
    <w:p w14:paraId="6EE34508" w14:textId="77777777" w:rsidR="004820AE" w:rsidRDefault="004820AE" w:rsidP="0052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Georgia">
    <w:altName w:val="﷽﷽﷽﷽﷽﷽﷽﷽简̜怀"/>
    <w:panose1 w:val="02040502050405020303"/>
    <w:charset w:val="00"/>
    <w:family w:val="roman"/>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C8A5" w14:textId="77777777" w:rsidR="004820AE" w:rsidRDefault="004820AE" w:rsidP="0052214C">
      <w:r>
        <w:separator/>
      </w:r>
    </w:p>
  </w:footnote>
  <w:footnote w:type="continuationSeparator" w:id="0">
    <w:p w14:paraId="4B321C91" w14:textId="77777777" w:rsidR="004820AE" w:rsidRDefault="004820AE" w:rsidP="0052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A5"/>
    <w:rsid w:val="0005611B"/>
    <w:rsid w:val="000F1FB8"/>
    <w:rsid w:val="001370AF"/>
    <w:rsid w:val="001B4BC4"/>
    <w:rsid w:val="001E16C6"/>
    <w:rsid w:val="00223D1F"/>
    <w:rsid w:val="002E4313"/>
    <w:rsid w:val="003440DA"/>
    <w:rsid w:val="00365C7F"/>
    <w:rsid w:val="00371ECA"/>
    <w:rsid w:val="003C571F"/>
    <w:rsid w:val="003D4B77"/>
    <w:rsid w:val="00415732"/>
    <w:rsid w:val="004820AE"/>
    <w:rsid w:val="004835F8"/>
    <w:rsid w:val="0052214C"/>
    <w:rsid w:val="0066356F"/>
    <w:rsid w:val="00697E82"/>
    <w:rsid w:val="0071044A"/>
    <w:rsid w:val="00810DC0"/>
    <w:rsid w:val="008807FB"/>
    <w:rsid w:val="008C18A5"/>
    <w:rsid w:val="00907C3C"/>
    <w:rsid w:val="00937A6D"/>
    <w:rsid w:val="00966A46"/>
    <w:rsid w:val="00A3629A"/>
    <w:rsid w:val="00AD24AF"/>
    <w:rsid w:val="00B42D98"/>
    <w:rsid w:val="00BB2537"/>
    <w:rsid w:val="00BC3F11"/>
    <w:rsid w:val="00BD1D7D"/>
    <w:rsid w:val="00BD1DBF"/>
    <w:rsid w:val="00BF5E99"/>
    <w:rsid w:val="00DD4F6D"/>
    <w:rsid w:val="00E065C2"/>
    <w:rsid w:val="00E24470"/>
    <w:rsid w:val="00E72234"/>
    <w:rsid w:val="00F5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624C"/>
  <w15:chartTrackingRefBased/>
  <w15:docId w15:val="{23404891-6D99-0147-B9B4-4CD101C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D1F"/>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2214C"/>
    <w:pPr>
      <w:tabs>
        <w:tab w:val="center" w:pos="4536"/>
        <w:tab w:val="right" w:pos="9072"/>
      </w:tabs>
    </w:pPr>
  </w:style>
  <w:style w:type="character" w:customStyle="1" w:styleId="KopfzeileZchn">
    <w:name w:val="Kopfzeile Zchn"/>
    <w:basedOn w:val="Absatz-Standardschriftart"/>
    <w:link w:val="Kopfzeile"/>
    <w:uiPriority w:val="99"/>
    <w:rsid w:val="0052214C"/>
    <w:rPr>
      <w:lang w:val="en-US"/>
    </w:rPr>
  </w:style>
  <w:style w:type="paragraph" w:styleId="Fuzeile">
    <w:name w:val="footer"/>
    <w:basedOn w:val="Standard"/>
    <w:link w:val="FuzeileZchn"/>
    <w:uiPriority w:val="99"/>
    <w:unhideWhenUsed/>
    <w:rsid w:val="0052214C"/>
    <w:pPr>
      <w:tabs>
        <w:tab w:val="center" w:pos="4536"/>
        <w:tab w:val="right" w:pos="9072"/>
      </w:tabs>
    </w:pPr>
  </w:style>
  <w:style w:type="character" w:customStyle="1" w:styleId="FuzeileZchn">
    <w:name w:val="Fußzeile Zchn"/>
    <w:basedOn w:val="Absatz-Standardschriftart"/>
    <w:link w:val="Fuzeile"/>
    <w:uiPriority w:val="99"/>
    <w:rsid w:val="0052214C"/>
    <w:rPr>
      <w:lang w:val="en-US"/>
    </w:rPr>
  </w:style>
  <w:style w:type="paragraph" w:styleId="Listenabsatz">
    <w:name w:val="List Paragraph"/>
    <w:basedOn w:val="Standard"/>
    <w:uiPriority w:val="34"/>
    <w:qFormat/>
    <w:rsid w:val="00223D1F"/>
    <w:pPr>
      <w:ind w:left="720"/>
      <w:contextualSpacing/>
    </w:pPr>
  </w:style>
  <w:style w:type="character" w:customStyle="1" w:styleId="Ohne">
    <w:name w:val="Ohne"/>
    <w:rsid w:val="0034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7763-2C0A-47B3-9CAF-6CFEAF43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cp:lastPrinted>2021-03-19T19:56:00Z</cp:lastPrinted>
  <dcterms:created xsi:type="dcterms:W3CDTF">2021-10-13T10:04:00Z</dcterms:created>
  <dcterms:modified xsi:type="dcterms:W3CDTF">2021-10-13T10:04:00Z</dcterms:modified>
</cp:coreProperties>
</file>