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A6FB4" w14:textId="4FBDB5EB" w:rsidR="00E24470" w:rsidRDefault="008807FB" w:rsidP="004835F8">
      <w:pPr>
        <w:ind w:right="-30"/>
      </w:pPr>
      <w:r>
        <w:rPr>
          <w:noProof/>
        </w:rPr>
        <w:drawing>
          <wp:anchor distT="0" distB="0" distL="114300" distR="114300" simplePos="0" relativeHeight="251711488" behindDoc="0" locked="0" layoutInCell="1" allowOverlap="1" wp14:anchorId="3BF8DFFF" wp14:editId="1A7C34E1">
            <wp:simplePos x="0" y="0"/>
            <wp:positionH relativeFrom="column">
              <wp:posOffset>5850294</wp:posOffset>
            </wp:positionH>
            <wp:positionV relativeFrom="paragraph">
              <wp:posOffset>-121298</wp:posOffset>
            </wp:positionV>
            <wp:extent cx="855752" cy="857513"/>
            <wp:effectExtent l="0" t="0" r="0" b="0"/>
            <wp:wrapNone/>
            <wp:docPr id="1" name="Grafik 1" descr="Ein Bild, das Person, Wand, drinnen, lächel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Person, Wand, drinnen, lächelnd enthält.&#10;&#10;Automatisch generierte Beschreibung"/>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7261" cy="869046"/>
                    </a:xfrm>
                    <a:prstGeom prst="teardrop">
                      <a:avLst/>
                    </a:prstGeom>
                  </pic:spPr>
                </pic:pic>
              </a:graphicData>
            </a:graphic>
            <wp14:sizeRelH relativeFrom="margin">
              <wp14:pctWidth>0</wp14:pctWidth>
            </wp14:sizeRelH>
            <wp14:sizeRelV relativeFrom="margin">
              <wp14:pctHeight>0</wp14:pctHeight>
            </wp14:sizeRelV>
          </wp:anchor>
        </w:drawing>
      </w:r>
      <w:r w:rsidRPr="00E24470">
        <w:rPr>
          <w:b/>
          <w:bCs/>
          <w:noProof/>
        </w:rPr>
        <mc:AlternateContent>
          <mc:Choice Requires="wps">
            <w:drawing>
              <wp:anchor distT="0" distB="0" distL="114300" distR="114300" simplePos="0" relativeHeight="251660288" behindDoc="0" locked="0" layoutInCell="1" allowOverlap="1" wp14:anchorId="4231B411" wp14:editId="1D231BB6">
                <wp:simplePos x="0" y="0"/>
                <wp:positionH relativeFrom="column">
                  <wp:posOffset>38346</wp:posOffset>
                </wp:positionH>
                <wp:positionV relativeFrom="page">
                  <wp:posOffset>343535</wp:posOffset>
                </wp:positionV>
                <wp:extent cx="5134610" cy="808355"/>
                <wp:effectExtent l="0" t="0" r="0" b="0"/>
                <wp:wrapNone/>
                <wp:docPr id="3" name="Textfeld 3"/>
                <wp:cNvGraphicFramePr/>
                <a:graphic xmlns:a="http://schemas.openxmlformats.org/drawingml/2006/main">
                  <a:graphicData uri="http://schemas.microsoft.com/office/word/2010/wordprocessingShape">
                    <wps:wsp>
                      <wps:cNvSpPr txBox="1"/>
                      <wps:spPr>
                        <a:xfrm>
                          <a:off x="0" y="0"/>
                          <a:ext cx="5134610" cy="808355"/>
                        </a:xfrm>
                        <a:prstGeom prst="rect">
                          <a:avLst/>
                        </a:prstGeom>
                        <a:noFill/>
                        <a:ln w="6350">
                          <a:noFill/>
                        </a:ln>
                      </wps:spPr>
                      <wps:txbx>
                        <w:txbxContent>
                          <w:p w14:paraId="2F86E41B" w14:textId="77777777" w:rsidR="0066356F" w:rsidRPr="0066356F" w:rsidRDefault="0066356F" w:rsidP="0066356F">
                            <w:pPr>
                              <w:spacing w:before="240" w:after="120"/>
                              <w:rPr>
                                <w:rFonts w:ascii="Century Gothic" w:hAnsi="Century Gothic" w:cs="Times New Roman (Textkörper CS)"/>
                                <w:caps/>
                                <w:color w:val="3B3838" w:themeColor="background2" w:themeShade="40"/>
                                <w:spacing w:val="100"/>
                                <w:sz w:val="44"/>
                                <w:szCs w:val="62"/>
                              </w:rPr>
                            </w:pPr>
                            <w:r w:rsidRPr="0066356F">
                              <w:rPr>
                                <w:rFonts w:ascii="Century Gothic" w:hAnsi="Century Gothic" w:cs="Times New Roman (Textkörper CS)"/>
                                <w:caps/>
                                <w:color w:val="3B3838" w:themeColor="background2" w:themeShade="40"/>
                                <w:spacing w:val="100"/>
                                <w:sz w:val="56"/>
                                <w:szCs w:val="68"/>
                              </w:rPr>
                              <w:t>Anna Muster</w:t>
                            </w:r>
                          </w:p>
                          <w:p w14:paraId="0CD3E680" w14:textId="62429625" w:rsidR="0066356F" w:rsidRPr="0066356F" w:rsidRDefault="0066356F" w:rsidP="0066356F">
                            <w:pPr>
                              <w:spacing w:line="276" w:lineRule="auto"/>
                              <w:rPr>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31B411" id="_x0000_t202" coordsize="21600,21600" o:spt="202" path="m,l,21600r21600,l21600,xe">
                <v:stroke joinstyle="miter"/>
                <v:path gradientshapeok="t" o:connecttype="rect"/>
              </v:shapetype>
              <v:shape id="Textfeld 3" o:spid="_x0000_s1026" type="#_x0000_t202" style="position:absolute;margin-left:3pt;margin-top:27.05pt;width:404.3pt;height:6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" filled="f" stroked="f" strokeweight=".5pt">
                <v:textbox>
                  <w:txbxContent>
                    <w:p w14:paraId="2F86E41B" w14:textId="77777777" w:rsidR="0066356F" w:rsidRPr="0066356F" w:rsidRDefault="0066356F" w:rsidP="0066356F">
                      <w:pPr>
                        <w:spacing w:before="240" w:after="120"/>
                        <w:rPr>
                          <w:rFonts w:ascii="Century Gothic" w:hAnsi="Century Gothic" w:cs="Times New Roman (Textkörper CS)"/>
                          <w:caps/>
                          <w:color w:val="3B3838" w:themeColor="background2" w:themeShade="40"/>
                          <w:spacing w:val="100"/>
                          <w:sz w:val="44"/>
                          <w:szCs w:val="62"/>
                        </w:rPr>
                      </w:pPr>
                      <w:r w:rsidRPr="0066356F">
                        <w:rPr>
                          <w:rFonts w:ascii="Century Gothic" w:hAnsi="Century Gothic" w:cs="Times New Roman (Textkörper CS)"/>
                          <w:caps/>
                          <w:color w:val="3B3838" w:themeColor="background2" w:themeShade="40"/>
                          <w:spacing w:val="100"/>
                          <w:sz w:val="56"/>
                          <w:szCs w:val="68"/>
                        </w:rPr>
                        <w:t>Anna Muster</w:t>
                      </w:r>
                    </w:p>
                    <w:p w14:paraId="0CD3E680" w14:textId="62429625" w:rsidR="0066356F" w:rsidRPr="0066356F" w:rsidRDefault="0066356F" w:rsidP="0066356F">
                      <w:pPr>
                        <w:spacing w:line="276" w:lineRule="auto"/>
                        <w:rPr>
                          <w:sz w:val="15"/>
                          <w:szCs w:val="15"/>
                        </w:rPr>
                      </w:pPr>
                    </w:p>
                  </w:txbxContent>
                </v:textbox>
                <w10:wrap anchory="page"/>
              </v:shape>
            </w:pict>
          </mc:Fallback>
        </mc:AlternateContent>
      </w:r>
    </w:p>
    <w:p w14:paraId="1CD81CFC" w14:textId="4156261F" w:rsidR="00E24470" w:rsidRDefault="00E24470" w:rsidP="004835F8">
      <w:pPr>
        <w:ind w:right="-30"/>
      </w:pPr>
    </w:p>
    <w:p w14:paraId="12105BB7" w14:textId="77777777" w:rsidR="00E24470" w:rsidRDefault="00E24470" w:rsidP="004835F8">
      <w:pPr>
        <w:ind w:right="-30"/>
      </w:pPr>
    </w:p>
    <w:p w14:paraId="14E978BB" w14:textId="10B0F6F9" w:rsidR="00E24470" w:rsidRDefault="00E24470" w:rsidP="004835F8">
      <w:pPr>
        <w:ind w:right="-30"/>
      </w:pPr>
    </w:p>
    <w:p w14:paraId="5589F7B6" w14:textId="590E13DB" w:rsidR="00E24470" w:rsidRDefault="00BB2537" w:rsidP="004835F8">
      <w:pPr>
        <w:ind w:right="-30"/>
      </w:pPr>
      <w:r>
        <w:rPr>
          <w:noProof/>
        </w:rPr>
        <mc:AlternateContent>
          <mc:Choice Requires="wps">
            <w:drawing>
              <wp:anchor distT="0" distB="0" distL="114300" distR="114300" simplePos="0" relativeHeight="251699200" behindDoc="0" locked="0" layoutInCell="1" allowOverlap="1" wp14:anchorId="3156BC81" wp14:editId="6F8D9F7E">
                <wp:simplePos x="0" y="0"/>
                <wp:positionH relativeFrom="column">
                  <wp:posOffset>-185195</wp:posOffset>
                </wp:positionH>
                <wp:positionV relativeFrom="paragraph">
                  <wp:posOffset>135456</wp:posOffset>
                </wp:positionV>
                <wp:extent cx="7056755" cy="74078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7056755" cy="740780"/>
                        </a:xfrm>
                        <a:prstGeom prst="rect">
                          <a:avLst/>
                        </a:prstGeom>
                        <a:noFill/>
                        <a:ln w="6350">
                          <a:noFill/>
                        </a:ln>
                      </wps:spPr>
                      <wps:txbx>
                        <w:txbxContent>
                          <w:tbl>
                            <w:tblPr>
                              <w:tblStyle w:val="Tabellenraster"/>
                              <w:tblW w:w="10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2"/>
                              <w:gridCol w:w="2902"/>
                              <w:gridCol w:w="692"/>
                              <w:gridCol w:w="2902"/>
                              <w:gridCol w:w="684"/>
                              <w:gridCol w:w="2902"/>
                            </w:tblGrid>
                            <w:tr w:rsidR="00697E82" w14:paraId="5E7849D5" w14:textId="77777777" w:rsidTr="00697E82">
                              <w:trPr>
                                <w:trHeight w:val="890"/>
                              </w:trPr>
                              <w:tc>
                                <w:tcPr>
                                  <w:tcW w:w="692" w:type="dxa"/>
                                  <w:vAlign w:val="center"/>
                                </w:tcPr>
                                <w:p w14:paraId="7B547E07" w14:textId="77777777" w:rsidR="00697E82" w:rsidRPr="0052214C" w:rsidRDefault="00697E82" w:rsidP="0052214C">
                                  <w:pPr>
                                    <w:spacing w:before="240" w:after="240"/>
                                    <w:jc w:val="center"/>
                                    <w:rPr>
                                      <w:sz w:val="18"/>
                                      <w:szCs w:val="18"/>
                                    </w:rPr>
                                  </w:pPr>
                                  <w:r w:rsidRPr="0052214C">
                                    <w:rPr>
                                      <w:noProof/>
                                      <w:sz w:val="18"/>
                                      <w:szCs w:val="18"/>
                                    </w:rPr>
                                    <w:drawing>
                                      <wp:inline distT="0" distB="0" distL="0" distR="0" wp14:anchorId="135CDBF4" wp14:editId="6C6EED1D">
                                        <wp:extent cx="288000" cy="288000"/>
                                        <wp:effectExtent l="0" t="0" r="4445" b="4445"/>
                                        <wp:docPr id="35" name="Grafik 35" descr="Receiver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Receiver mit einfarbiger Füllun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88000" cy="288000"/>
                                                </a:xfrm>
                                                <a:prstGeom prst="rect">
                                                  <a:avLst/>
                                                </a:prstGeom>
                                              </pic:spPr>
                                            </pic:pic>
                                          </a:graphicData>
                                        </a:graphic>
                                      </wp:inline>
                                    </w:drawing>
                                  </w:r>
                                </w:p>
                              </w:tc>
                              <w:tc>
                                <w:tcPr>
                                  <w:tcW w:w="2902" w:type="dxa"/>
                                  <w:vAlign w:val="center"/>
                                </w:tcPr>
                                <w:p w14:paraId="7373DAC3" w14:textId="77777777" w:rsidR="00697E82" w:rsidRPr="0052214C" w:rsidRDefault="00697E82" w:rsidP="0052214C">
                                  <w:pPr>
                                    <w:spacing w:before="240" w:after="240"/>
                                    <w:rPr>
                                      <w:color w:val="3B3838" w:themeColor="background2" w:themeShade="40"/>
                                      <w:sz w:val="18"/>
                                      <w:szCs w:val="18"/>
                                    </w:rPr>
                                  </w:pPr>
                                  <w:r w:rsidRPr="0052214C">
                                    <w:rPr>
                                      <w:color w:val="3B3838" w:themeColor="background2" w:themeShade="40"/>
                                      <w:sz w:val="18"/>
                                      <w:szCs w:val="18"/>
                                    </w:rPr>
                                    <w:t>+49 173 456 789 0</w:t>
                                  </w:r>
                                </w:p>
                              </w:tc>
                              <w:tc>
                                <w:tcPr>
                                  <w:tcW w:w="692" w:type="dxa"/>
                                  <w:vAlign w:val="center"/>
                                </w:tcPr>
                                <w:p w14:paraId="3E9C4D5F" w14:textId="77777777" w:rsidR="00697E82" w:rsidRPr="0052214C" w:rsidRDefault="00697E82" w:rsidP="0052214C">
                                  <w:pPr>
                                    <w:spacing w:before="240" w:after="240"/>
                                    <w:rPr>
                                      <w:color w:val="3B3838" w:themeColor="background2" w:themeShade="40"/>
                                      <w:sz w:val="18"/>
                                      <w:szCs w:val="18"/>
                                    </w:rPr>
                                  </w:pPr>
                                  <w:r w:rsidRPr="0052214C">
                                    <w:rPr>
                                      <w:noProof/>
                                      <w:sz w:val="18"/>
                                      <w:szCs w:val="18"/>
                                    </w:rPr>
                                    <w:drawing>
                                      <wp:inline distT="0" distB="0" distL="0" distR="0" wp14:anchorId="768B6AB1" wp14:editId="5D88FD90">
                                        <wp:extent cx="288000" cy="288000"/>
                                        <wp:effectExtent l="0" t="0" r="4445" b="0"/>
                                        <wp:docPr id="36" name="Grafik 36" descr="Umschlag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descr="Umschlag mit einfarbiger Füllun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88000" cy="288000"/>
                                                </a:xfrm>
                                                <a:prstGeom prst="rect">
                                                  <a:avLst/>
                                                </a:prstGeom>
                                              </pic:spPr>
                                            </pic:pic>
                                          </a:graphicData>
                                        </a:graphic>
                                      </wp:inline>
                                    </w:drawing>
                                  </w:r>
                                </w:p>
                              </w:tc>
                              <w:tc>
                                <w:tcPr>
                                  <w:tcW w:w="2902" w:type="dxa"/>
                                  <w:vAlign w:val="center"/>
                                </w:tcPr>
                                <w:p w14:paraId="0D5109F6" w14:textId="77777777" w:rsidR="00697E82" w:rsidRPr="0052214C" w:rsidRDefault="00697E82" w:rsidP="0052214C">
                                  <w:pPr>
                                    <w:spacing w:before="240" w:after="240"/>
                                    <w:rPr>
                                      <w:color w:val="3B3838" w:themeColor="background2" w:themeShade="40"/>
                                      <w:sz w:val="18"/>
                                      <w:szCs w:val="18"/>
                                    </w:rPr>
                                  </w:pPr>
                                  <w:proofErr w:type="spellStart"/>
                                  <w:r w:rsidRPr="0052214C">
                                    <w:rPr>
                                      <w:color w:val="3B3838" w:themeColor="background2" w:themeShade="40"/>
                                      <w:sz w:val="18"/>
                                      <w:szCs w:val="18"/>
                                    </w:rPr>
                                    <w:t>bewerbername</w:t>
                                  </w:r>
                                  <w:proofErr w:type="spellEnd"/>
                                  <w:r w:rsidRPr="0052214C">
                                    <w:rPr>
                                      <w:color w:val="3B3838" w:themeColor="background2" w:themeShade="40"/>
                                      <w:sz w:val="18"/>
                                      <w:szCs w:val="18"/>
                                    </w:rPr>
                                    <w:br/>
                                    <w:t>@emailadresse.de</w:t>
                                  </w:r>
                                </w:p>
                              </w:tc>
                              <w:tc>
                                <w:tcPr>
                                  <w:tcW w:w="684" w:type="dxa"/>
                                  <w:vAlign w:val="center"/>
                                </w:tcPr>
                                <w:p w14:paraId="78F7CAAD" w14:textId="77777777" w:rsidR="00697E82" w:rsidRPr="0052214C" w:rsidRDefault="00697E82" w:rsidP="0052214C">
                                  <w:pPr>
                                    <w:spacing w:before="240" w:after="240"/>
                                    <w:rPr>
                                      <w:color w:val="3B3838" w:themeColor="background2" w:themeShade="40"/>
                                      <w:sz w:val="18"/>
                                      <w:szCs w:val="18"/>
                                    </w:rPr>
                                  </w:pPr>
                                  <w:r w:rsidRPr="0052214C">
                                    <w:rPr>
                                      <w:noProof/>
                                      <w:sz w:val="18"/>
                                      <w:szCs w:val="18"/>
                                    </w:rPr>
                                    <w:drawing>
                                      <wp:inline distT="0" distB="0" distL="0" distR="0" wp14:anchorId="6B74617D" wp14:editId="6ACCF2FE">
                                        <wp:extent cx="288000" cy="288000"/>
                                        <wp:effectExtent l="0" t="0" r="0" b="0"/>
                                        <wp:docPr id="37" name="Grafik 37" descr="Markierung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8" descr="Markierung mit einfarbiger Füllung"/>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8000" cy="288000"/>
                                                </a:xfrm>
                                                <a:prstGeom prst="rect">
                                                  <a:avLst/>
                                                </a:prstGeom>
                                              </pic:spPr>
                                            </pic:pic>
                                          </a:graphicData>
                                        </a:graphic>
                                      </wp:inline>
                                    </w:drawing>
                                  </w:r>
                                </w:p>
                              </w:tc>
                              <w:tc>
                                <w:tcPr>
                                  <w:tcW w:w="2902" w:type="dxa"/>
                                  <w:vAlign w:val="center"/>
                                </w:tcPr>
                                <w:p w14:paraId="55274469" w14:textId="77777777" w:rsidR="00697E82" w:rsidRPr="0052214C" w:rsidRDefault="00697E82" w:rsidP="0052214C">
                                  <w:pPr>
                                    <w:spacing w:before="240" w:after="240"/>
                                    <w:rPr>
                                      <w:color w:val="3B3838" w:themeColor="background2" w:themeShade="40"/>
                                      <w:sz w:val="18"/>
                                      <w:szCs w:val="18"/>
                                    </w:rPr>
                                  </w:pPr>
                                  <w:r w:rsidRPr="0052214C">
                                    <w:rPr>
                                      <w:color w:val="3B3838" w:themeColor="background2" w:themeShade="40"/>
                                      <w:sz w:val="18"/>
                                      <w:szCs w:val="18"/>
                                    </w:rPr>
                                    <w:t xml:space="preserve">An der </w:t>
                                  </w:r>
                                  <w:proofErr w:type="spellStart"/>
                                  <w:r w:rsidRPr="0052214C">
                                    <w:rPr>
                                      <w:color w:val="3B3838" w:themeColor="background2" w:themeShade="40"/>
                                      <w:sz w:val="18"/>
                                      <w:szCs w:val="18"/>
                                    </w:rPr>
                                    <w:t>Musterstraße</w:t>
                                  </w:r>
                                  <w:proofErr w:type="spellEnd"/>
                                  <w:r w:rsidRPr="0052214C">
                                    <w:rPr>
                                      <w:color w:val="3B3838" w:themeColor="background2" w:themeShade="40"/>
                                      <w:sz w:val="18"/>
                                      <w:szCs w:val="18"/>
                                    </w:rPr>
                                    <w:t xml:space="preserve"> 1</w:t>
                                  </w:r>
                                  <w:r w:rsidRPr="0052214C">
                                    <w:rPr>
                                      <w:color w:val="3B3838" w:themeColor="background2" w:themeShade="40"/>
                                      <w:sz w:val="18"/>
                                      <w:szCs w:val="18"/>
                                    </w:rPr>
                                    <w:br/>
                                  </w:r>
                                  <w:proofErr w:type="spellStart"/>
                                  <w:r w:rsidRPr="0052214C">
                                    <w:rPr>
                                      <w:color w:val="3B3838" w:themeColor="background2" w:themeShade="40"/>
                                      <w:sz w:val="18"/>
                                      <w:szCs w:val="18"/>
                                    </w:rPr>
                                    <w:t>Musterstadt</w:t>
                                  </w:r>
                                  <w:proofErr w:type="spellEnd"/>
                                </w:p>
                              </w:tc>
                            </w:tr>
                          </w:tbl>
                          <w:p w14:paraId="47B55A7A" w14:textId="77777777" w:rsidR="00697E82" w:rsidRDefault="00697E82" w:rsidP="00697E8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156BC81" id="_x0000_t202" coordsize="21600,21600" o:spt="202" path="m,l,21600r21600,l21600,xe">
                <v:stroke joinstyle="miter"/>
                <v:path gradientshapeok="t" o:connecttype="rect"/>
              </v:shapetype>
              <v:shape id="Textfeld 15" o:spid="_x0000_s1027" type="#_x0000_t202" style="position:absolute;margin-left:-14.6pt;margin-top:10.65pt;width:555.65pt;height:58.3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" filled="f" stroked="f" strokeweight=".5pt">
                <v:textbox>
                  <w:txbxContent>
                    <w:tbl>
                      <w:tblPr>
                        <w:tblStyle w:val="Tabellenraster"/>
                        <w:tblW w:w="10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2"/>
                        <w:gridCol w:w="2902"/>
                        <w:gridCol w:w="692"/>
                        <w:gridCol w:w="2902"/>
                        <w:gridCol w:w="684"/>
                        <w:gridCol w:w="2902"/>
                      </w:tblGrid>
                      <w:tr w:rsidR="00697E82" w14:paraId="5E7849D5" w14:textId="77777777" w:rsidTr="00697E82">
                        <w:trPr>
                          <w:trHeight w:val="890"/>
                        </w:trPr>
                        <w:tc>
                          <w:tcPr>
                            <w:tcW w:w="692" w:type="dxa"/>
                            <w:vAlign w:val="center"/>
                          </w:tcPr>
                          <w:p w14:paraId="7B547E07" w14:textId="77777777" w:rsidR="00697E82" w:rsidRPr="0052214C" w:rsidRDefault="00697E82" w:rsidP="0052214C">
                            <w:pPr>
                              <w:spacing w:before="240" w:after="240"/>
                              <w:jc w:val="center"/>
                              <w:rPr>
                                <w:sz w:val="18"/>
                                <w:szCs w:val="18"/>
                              </w:rPr>
                            </w:pPr>
                            <w:r w:rsidRPr="0052214C">
                              <w:rPr>
                                <w:noProof/>
                                <w:sz w:val="18"/>
                                <w:szCs w:val="18"/>
                              </w:rPr>
                              <w:drawing>
                                <wp:inline distT="0" distB="0" distL="0" distR="0" wp14:anchorId="135CDBF4" wp14:editId="6C6EED1D">
                                  <wp:extent cx="288000" cy="288000"/>
                                  <wp:effectExtent l="0" t="0" r="4445" b="4445"/>
                                  <wp:docPr id="35" name="Grafik 35" descr="Receiver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Receiver mit einfarbiger Füllun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88000" cy="288000"/>
                                          </a:xfrm>
                                          <a:prstGeom prst="rect">
                                            <a:avLst/>
                                          </a:prstGeom>
                                        </pic:spPr>
                                      </pic:pic>
                                    </a:graphicData>
                                  </a:graphic>
                                </wp:inline>
                              </w:drawing>
                            </w:r>
                          </w:p>
                        </w:tc>
                        <w:tc>
                          <w:tcPr>
                            <w:tcW w:w="2902" w:type="dxa"/>
                            <w:vAlign w:val="center"/>
                          </w:tcPr>
                          <w:p w14:paraId="7373DAC3" w14:textId="77777777" w:rsidR="00697E82" w:rsidRPr="0052214C" w:rsidRDefault="00697E82" w:rsidP="0052214C">
                            <w:pPr>
                              <w:spacing w:before="240" w:after="240"/>
                              <w:rPr>
                                <w:color w:val="3B3838" w:themeColor="background2" w:themeShade="40"/>
                                <w:sz w:val="18"/>
                                <w:szCs w:val="18"/>
                              </w:rPr>
                            </w:pPr>
                            <w:r w:rsidRPr="0052214C">
                              <w:rPr>
                                <w:color w:val="3B3838" w:themeColor="background2" w:themeShade="40"/>
                                <w:sz w:val="18"/>
                                <w:szCs w:val="18"/>
                              </w:rPr>
                              <w:t>+49 173 456 789 0</w:t>
                            </w:r>
                          </w:p>
                        </w:tc>
                        <w:tc>
                          <w:tcPr>
                            <w:tcW w:w="692" w:type="dxa"/>
                            <w:vAlign w:val="center"/>
                          </w:tcPr>
                          <w:p w14:paraId="3E9C4D5F" w14:textId="77777777" w:rsidR="00697E82" w:rsidRPr="0052214C" w:rsidRDefault="00697E82" w:rsidP="0052214C">
                            <w:pPr>
                              <w:spacing w:before="240" w:after="240"/>
                              <w:rPr>
                                <w:color w:val="3B3838" w:themeColor="background2" w:themeShade="40"/>
                                <w:sz w:val="18"/>
                                <w:szCs w:val="18"/>
                              </w:rPr>
                            </w:pPr>
                            <w:r w:rsidRPr="0052214C">
                              <w:rPr>
                                <w:noProof/>
                                <w:sz w:val="18"/>
                                <w:szCs w:val="18"/>
                              </w:rPr>
                              <w:drawing>
                                <wp:inline distT="0" distB="0" distL="0" distR="0" wp14:anchorId="768B6AB1" wp14:editId="5D88FD90">
                                  <wp:extent cx="288000" cy="288000"/>
                                  <wp:effectExtent l="0" t="0" r="4445" b="0"/>
                                  <wp:docPr id="36" name="Grafik 36" descr="Umschlag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descr="Umschlag mit einfarbiger Füllun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88000" cy="288000"/>
                                          </a:xfrm>
                                          <a:prstGeom prst="rect">
                                            <a:avLst/>
                                          </a:prstGeom>
                                        </pic:spPr>
                                      </pic:pic>
                                    </a:graphicData>
                                  </a:graphic>
                                </wp:inline>
                              </w:drawing>
                            </w:r>
                          </w:p>
                        </w:tc>
                        <w:tc>
                          <w:tcPr>
                            <w:tcW w:w="2902" w:type="dxa"/>
                            <w:vAlign w:val="center"/>
                          </w:tcPr>
                          <w:p w14:paraId="0D5109F6" w14:textId="77777777" w:rsidR="00697E82" w:rsidRPr="0052214C" w:rsidRDefault="00697E82" w:rsidP="0052214C">
                            <w:pPr>
                              <w:spacing w:before="240" w:after="240"/>
                              <w:rPr>
                                <w:color w:val="3B3838" w:themeColor="background2" w:themeShade="40"/>
                                <w:sz w:val="18"/>
                                <w:szCs w:val="18"/>
                              </w:rPr>
                            </w:pPr>
                            <w:proofErr w:type="spellStart"/>
                            <w:r w:rsidRPr="0052214C">
                              <w:rPr>
                                <w:color w:val="3B3838" w:themeColor="background2" w:themeShade="40"/>
                                <w:sz w:val="18"/>
                                <w:szCs w:val="18"/>
                              </w:rPr>
                              <w:t>bewerbername</w:t>
                            </w:r>
                            <w:proofErr w:type="spellEnd"/>
                            <w:r w:rsidRPr="0052214C">
                              <w:rPr>
                                <w:color w:val="3B3838" w:themeColor="background2" w:themeShade="40"/>
                                <w:sz w:val="18"/>
                                <w:szCs w:val="18"/>
                              </w:rPr>
                              <w:br/>
                              <w:t>@emailadresse.de</w:t>
                            </w:r>
                          </w:p>
                        </w:tc>
                        <w:tc>
                          <w:tcPr>
                            <w:tcW w:w="684" w:type="dxa"/>
                            <w:vAlign w:val="center"/>
                          </w:tcPr>
                          <w:p w14:paraId="78F7CAAD" w14:textId="77777777" w:rsidR="00697E82" w:rsidRPr="0052214C" w:rsidRDefault="00697E82" w:rsidP="0052214C">
                            <w:pPr>
                              <w:spacing w:before="240" w:after="240"/>
                              <w:rPr>
                                <w:color w:val="3B3838" w:themeColor="background2" w:themeShade="40"/>
                                <w:sz w:val="18"/>
                                <w:szCs w:val="18"/>
                              </w:rPr>
                            </w:pPr>
                            <w:r w:rsidRPr="0052214C">
                              <w:rPr>
                                <w:noProof/>
                                <w:sz w:val="18"/>
                                <w:szCs w:val="18"/>
                              </w:rPr>
                              <w:drawing>
                                <wp:inline distT="0" distB="0" distL="0" distR="0" wp14:anchorId="6B74617D" wp14:editId="6ACCF2FE">
                                  <wp:extent cx="288000" cy="288000"/>
                                  <wp:effectExtent l="0" t="0" r="0" b="0"/>
                                  <wp:docPr id="37" name="Grafik 37" descr="Markierung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8" descr="Markierung mit einfarbiger Füllung"/>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88000" cy="288000"/>
                                          </a:xfrm>
                                          <a:prstGeom prst="rect">
                                            <a:avLst/>
                                          </a:prstGeom>
                                        </pic:spPr>
                                      </pic:pic>
                                    </a:graphicData>
                                  </a:graphic>
                                </wp:inline>
                              </w:drawing>
                            </w:r>
                          </w:p>
                        </w:tc>
                        <w:tc>
                          <w:tcPr>
                            <w:tcW w:w="2902" w:type="dxa"/>
                            <w:vAlign w:val="center"/>
                          </w:tcPr>
                          <w:p w14:paraId="55274469" w14:textId="77777777" w:rsidR="00697E82" w:rsidRPr="0052214C" w:rsidRDefault="00697E82" w:rsidP="0052214C">
                            <w:pPr>
                              <w:spacing w:before="240" w:after="240"/>
                              <w:rPr>
                                <w:color w:val="3B3838" w:themeColor="background2" w:themeShade="40"/>
                                <w:sz w:val="18"/>
                                <w:szCs w:val="18"/>
                              </w:rPr>
                            </w:pPr>
                            <w:r w:rsidRPr="0052214C">
                              <w:rPr>
                                <w:color w:val="3B3838" w:themeColor="background2" w:themeShade="40"/>
                                <w:sz w:val="18"/>
                                <w:szCs w:val="18"/>
                              </w:rPr>
                              <w:t xml:space="preserve">An der </w:t>
                            </w:r>
                            <w:proofErr w:type="spellStart"/>
                            <w:r w:rsidRPr="0052214C">
                              <w:rPr>
                                <w:color w:val="3B3838" w:themeColor="background2" w:themeShade="40"/>
                                <w:sz w:val="18"/>
                                <w:szCs w:val="18"/>
                              </w:rPr>
                              <w:t>Musterstraße</w:t>
                            </w:r>
                            <w:proofErr w:type="spellEnd"/>
                            <w:r w:rsidRPr="0052214C">
                              <w:rPr>
                                <w:color w:val="3B3838" w:themeColor="background2" w:themeShade="40"/>
                                <w:sz w:val="18"/>
                                <w:szCs w:val="18"/>
                              </w:rPr>
                              <w:t xml:space="preserve"> 1</w:t>
                            </w:r>
                            <w:r w:rsidRPr="0052214C">
                              <w:rPr>
                                <w:color w:val="3B3838" w:themeColor="background2" w:themeShade="40"/>
                                <w:sz w:val="18"/>
                                <w:szCs w:val="18"/>
                              </w:rPr>
                              <w:br/>
                            </w:r>
                            <w:proofErr w:type="spellStart"/>
                            <w:r w:rsidRPr="0052214C">
                              <w:rPr>
                                <w:color w:val="3B3838" w:themeColor="background2" w:themeShade="40"/>
                                <w:sz w:val="18"/>
                                <w:szCs w:val="18"/>
                              </w:rPr>
                              <w:t>Musterstadt</w:t>
                            </w:r>
                            <w:proofErr w:type="spellEnd"/>
                          </w:p>
                        </w:tc>
                      </w:tr>
                    </w:tbl>
                    <w:p w14:paraId="47B55A7A" w14:textId="77777777" w:rsidR="00697E82" w:rsidRDefault="00697E82" w:rsidP="00697E82"/>
                  </w:txbxContent>
                </v:textbox>
              </v:shape>
            </w:pict>
          </mc:Fallback>
        </mc:AlternateContent>
      </w:r>
      <w:r>
        <w:rPr>
          <w:noProof/>
        </w:rPr>
        <mc:AlternateContent>
          <mc:Choice Requires="wps">
            <w:drawing>
              <wp:anchor distT="0" distB="0" distL="114300" distR="114300" simplePos="0" relativeHeight="251698176" behindDoc="0" locked="0" layoutInCell="1" allowOverlap="1" wp14:anchorId="091E4BD5" wp14:editId="5FCADCAC">
                <wp:simplePos x="0" y="0"/>
                <wp:positionH relativeFrom="margin">
                  <wp:posOffset>-86995</wp:posOffset>
                </wp:positionH>
                <wp:positionV relativeFrom="paragraph">
                  <wp:posOffset>117475</wp:posOffset>
                </wp:positionV>
                <wp:extent cx="6840000" cy="715010"/>
                <wp:effectExtent l="0" t="0" r="5715" b="0"/>
                <wp:wrapNone/>
                <wp:docPr id="34" name="Textfeld 34"/>
                <wp:cNvGraphicFramePr/>
                <a:graphic xmlns:a="http://schemas.openxmlformats.org/drawingml/2006/main">
                  <a:graphicData uri="http://schemas.microsoft.com/office/word/2010/wordprocessingShape">
                    <wps:wsp>
                      <wps:cNvSpPr txBox="1"/>
                      <wps:spPr>
                        <a:xfrm>
                          <a:off x="0" y="0"/>
                          <a:ext cx="6840000" cy="715010"/>
                        </a:xfrm>
                        <a:prstGeom prst="rect">
                          <a:avLst/>
                        </a:prstGeom>
                        <a:solidFill>
                          <a:schemeClr val="bg1">
                            <a:lumMod val="95000"/>
                            <a:alpha val="50000"/>
                          </a:schemeClr>
                        </a:solidFill>
                        <a:ln w="6350">
                          <a:noFill/>
                        </a:ln>
                      </wps:spPr>
                      <wps:txbx>
                        <w:txbxContent>
                          <w:p w14:paraId="76725F3C" w14:textId="77777777" w:rsidR="00697E82" w:rsidRPr="008C18A5" w:rsidRDefault="00697E82" w:rsidP="00697E82">
                            <w:pPr>
                              <w:spacing w:before="240" w:after="120"/>
                              <w:jc w:val="center"/>
                              <w:rPr>
                                <w:rFonts w:ascii="Century Gothic" w:hAnsi="Century Gothic" w:cs="Times New Roman (Textkörper CS)"/>
                                <w:caps/>
                                <w:color w:val="3B3838" w:themeColor="background2" w:themeShade="40"/>
                                <w:spacing w:val="100"/>
                                <w:sz w:val="96"/>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1E4BD5" id="Textfeld 34" o:spid="_x0000_s1028" type="#_x0000_t202" style="position:absolute;margin-left:-6.85pt;margin-top:9.25pt;width:538.6pt;height:56.3pt;z-index:25169817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" fillcolor="#f2f2f2 [3052]" stroked="f" strokeweight=".5pt">
                <v:fill opacity="32896f"/>
                <v:textbox>
                  <w:txbxContent>
                    <w:p w14:paraId="76725F3C" w14:textId="77777777" w:rsidR="00697E82" w:rsidRPr="008C18A5" w:rsidRDefault="00697E82" w:rsidP="00697E82">
                      <w:pPr>
                        <w:spacing w:before="240" w:after="120"/>
                        <w:jc w:val="center"/>
                        <w:rPr>
                          <w:rFonts w:ascii="Century Gothic" w:hAnsi="Century Gothic" w:cs="Times New Roman (Textkörper CS)"/>
                          <w:caps/>
                          <w:color w:val="3B3838" w:themeColor="background2" w:themeShade="40"/>
                          <w:spacing w:val="100"/>
                          <w:sz w:val="96"/>
                          <w:szCs w:val="72"/>
                        </w:rPr>
                      </w:pPr>
                    </w:p>
                  </w:txbxContent>
                </v:textbox>
                <w10:wrap anchorx="margin"/>
              </v:shape>
            </w:pict>
          </mc:Fallback>
        </mc:AlternateContent>
      </w:r>
    </w:p>
    <w:p w14:paraId="3D685F85" w14:textId="27E9247D" w:rsidR="00E24470" w:rsidRDefault="00E24470" w:rsidP="004835F8">
      <w:pPr>
        <w:ind w:right="-30"/>
      </w:pPr>
    </w:p>
    <w:p w14:paraId="7679B4F7" w14:textId="77777777" w:rsidR="00E24470" w:rsidRDefault="00E24470" w:rsidP="004835F8">
      <w:pPr>
        <w:ind w:right="-30"/>
      </w:pPr>
    </w:p>
    <w:p w14:paraId="108B7840" w14:textId="696BD352" w:rsidR="00E24470" w:rsidRDefault="00E24470" w:rsidP="004835F8">
      <w:pPr>
        <w:ind w:right="-30"/>
      </w:pPr>
    </w:p>
    <w:p w14:paraId="4BF04982" w14:textId="59F34C93" w:rsidR="00E24470" w:rsidRDefault="00E24470" w:rsidP="004835F8">
      <w:pPr>
        <w:ind w:right="-30"/>
      </w:pPr>
    </w:p>
    <w:p w14:paraId="388D60F1" w14:textId="77777777" w:rsidR="00B95DD0" w:rsidRDefault="00B95DD0" w:rsidP="00907C3C">
      <w:pPr>
        <w:ind w:right="-30"/>
        <w:rPr>
          <w:lang w:val="de-DE"/>
        </w:rPr>
      </w:pPr>
    </w:p>
    <w:p w14:paraId="22738E6F" w14:textId="4B7DEA2B" w:rsidR="00907C3C" w:rsidRPr="00B95DD0" w:rsidRDefault="00B95DD0" w:rsidP="00907C3C">
      <w:pPr>
        <w:ind w:right="-30"/>
        <w:rPr>
          <w:lang w:val="de-DE"/>
        </w:rPr>
      </w:pPr>
      <w:r w:rsidRPr="00B95DD0">
        <w:rPr>
          <w:lang w:val="de-DE"/>
        </w:rPr>
        <w:t>Arbeitgeber GmbH</w:t>
      </w:r>
    </w:p>
    <w:p w14:paraId="462C014E" w14:textId="50E8FA21" w:rsidR="00907C3C" w:rsidRPr="00B95DD0" w:rsidRDefault="00907C3C" w:rsidP="00907C3C">
      <w:pPr>
        <w:ind w:right="-30"/>
        <w:rPr>
          <w:lang w:val="de-DE"/>
        </w:rPr>
      </w:pPr>
      <w:r w:rsidRPr="00B95DD0">
        <w:rPr>
          <w:lang w:val="de-DE"/>
        </w:rPr>
        <w:t xml:space="preserve">Herr Peter </w:t>
      </w:r>
      <w:r w:rsidR="00B95DD0">
        <w:rPr>
          <w:lang w:val="de-DE"/>
        </w:rPr>
        <w:t>Personaler</w:t>
      </w:r>
      <w:r w:rsidRPr="00B95DD0">
        <w:rPr>
          <w:lang w:val="de-DE"/>
        </w:rPr>
        <w:t xml:space="preserve"> </w:t>
      </w:r>
    </w:p>
    <w:p w14:paraId="213AE408" w14:textId="278063B9" w:rsidR="00907C3C" w:rsidRPr="00907C3C" w:rsidRDefault="00B95DD0" w:rsidP="00907C3C">
      <w:pPr>
        <w:ind w:right="-30"/>
        <w:rPr>
          <w:lang w:val="de-DE"/>
        </w:rPr>
      </w:pPr>
      <w:proofErr w:type="spellStart"/>
      <w:r>
        <w:rPr>
          <w:lang w:val="de-DE"/>
        </w:rPr>
        <w:t>Kannweg</w:t>
      </w:r>
      <w:proofErr w:type="spellEnd"/>
      <w:r w:rsidR="00907C3C" w:rsidRPr="00907C3C">
        <w:rPr>
          <w:lang w:val="de-DE"/>
        </w:rPr>
        <w:t xml:space="preserve"> </w:t>
      </w:r>
      <w:r>
        <w:rPr>
          <w:lang w:val="de-DE"/>
        </w:rPr>
        <w:t>99</w:t>
      </w:r>
    </w:p>
    <w:p w14:paraId="496D22E9" w14:textId="2348F638" w:rsidR="00E24470" w:rsidRDefault="00B95DD0" w:rsidP="00907C3C">
      <w:pPr>
        <w:ind w:right="-30"/>
        <w:rPr>
          <w:lang w:val="de-DE"/>
        </w:rPr>
      </w:pPr>
      <w:r>
        <w:rPr>
          <w:lang w:val="de-DE"/>
        </w:rPr>
        <w:t>98765</w:t>
      </w:r>
      <w:r w:rsidR="00907C3C" w:rsidRPr="00907C3C">
        <w:rPr>
          <w:lang w:val="de-DE"/>
        </w:rPr>
        <w:t xml:space="preserve"> Beispielstadt</w:t>
      </w:r>
    </w:p>
    <w:p w14:paraId="3C956CDB" w14:textId="77777777" w:rsidR="00B95DD0" w:rsidRDefault="00B95DD0" w:rsidP="00E24470">
      <w:pPr>
        <w:ind w:right="-30"/>
        <w:rPr>
          <w:lang w:val="de-DE"/>
        </w:rPr>
      </w:pPr>
    </w:p>
    <w:p w14:paraId="7AE130EA" w14:textId="0F0E8F20" w:rsidR="00E24470" w:rsidRPr="00E24470" w:rsidRDefault="00E24470" w:rsidP="00E24470">
      <w:pPr>
        <w:ind w:right="-30"/>
        <w:rPr>
          <w:lang w:val="de-DE"/>
        </w:rPr>
      </w:pPr>
      <w:r>
        <w:rPr>
          <w:noProof/>
          <w:lang w:val="de-DE"/>
        </w:rPr>
        <mc:AlternateContent>
          <mc:Choice Requires="wpg">
            <w:drawing>
              <wp:anchor distT="0" distB="0" distL="114300" distR="114300" simplePos="0" relativeHeight="251707392" behindDoc="0" locked="0" layoutInCell="1" allowOverlap="1" wp14:anchorId="1F77DAA6" wp14:editId="79BFECEC">
                <wp:simplePos x="0" y="0"/>
                <wp:positionH relativeFrom="column">
                  <wp:posOffset>-76200</wp:posOffset>
                </wp:positionH>
                <wp:positionV relativeFrom="page">
                  <wp:posOffset>3333750</wp:posOffset>
                </wp:positionV>
                <wp:extent cx="6924675" cy="1714500"/>
                <wp:effectExtent l="0" t="0" r="9525" b="0"/>
                <wp:wrapNone/>
                <wp:docPr id="20" name="Gruppieren 20"/>
                <wp:cNvGraphicFramePr/>
                <a:graphic xmlns:a="http://schemas.openxmlformats.org/drawingml/2006/main">
                  <a:graphicData uri="http://schemas.microsoft.com/office/word/2010/wordprocessingGroup">
                    <wpg:wgp>
                      <wpg:cNvGrpSpPr/>
                      <wpg:grpSpPr>
                        <a:xfrm>
                          <a:off x="0" y="0"/>
                          <a:ext cx="6924675" cy="1714500"/>
                          <a:chOff x="0" y="0"/>
                          <a:chExt cx="6839585" cy="1447800"/>
                        </a:xfrm>
                      </wpg:grpSpPr>
                      <wps:wsp>
                        <wps:cNvPr id="11" name="Textfeld 11"/>
                        <wps:cNvSpPr txBox="1"/>
                        <wps:spPr>
                          <a:xfrm>
                            <a:off x="0" y="0"/>
                            <a:ext cx="6839585" cy="1123950"/>
                          </a:xfrm>
                          <a:prstGeom prst="rect">
                            <a:avLst/>
                          </a:prstGeom>
                          <a:solidFill>
                            <a:schemeClr val="bg1">
                              <a:lumMod val="95000"/>
                              <a:alpha val="50000"/>
                            </a:schemeClr>
                          </a:solidFill>
                          <a:ln w="6350">
                            <a:noFill/>
                          </a:ln>
                        </wps:spPr>
                        <wps:txbx>
                          <w:txbxContent>
                            <w:p w14:paraId="6574E4C8" w14:textId="77777777" w:rsidR="00E24470" w:rsidRPr="008C18A5" w:rsidRDefault="00E24470" w:rsidP="00E24470">
                              <w:pPr>
                                <w:spacing w:before="240" w:after="120"/>
                                <w:jc w:val="center"/>
                                <w:rPr>
                                  <w:rFonts w:ascii="Century Gothic" w:hAnsi="Century Gothic" w:cs="Times New Roman (Textkörper CS)"/>
                                  <w:caps/>
                                  <w:color w:val="3B3838" w:themeColor="background2" w:themeShade="40"/>
                                  <w:spacing w:val="100"/>
                                  <w:sz w:val="96"/>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feld 13"/>
                        <wps:cNvSpPr txBox="1"/>
                        <wps:spPr>
                          <a:xfrm>
                            <a:off x="114299" y="95250"/>
                            <a:ext cx="6687185" cy="467784"/>
                          </a:xfrm>
                          <a:prstGeom prst="rect">
                            <a:avLst/>
                          </a:prstGeom>
                          <a:noFill/>
                          <a:ln w="6350">
                            <a:noFill/>
                          </a:ln>
                        </wps:spPr>
                        <wps:txbx>
                          <w:txbxContent>
                            <w:p w14:paraId="499FF7F5" w14:textId="7E4DEBCB" w:rsidR="00E24470" w:rsidRPr="0066356F" w:rsidRDefault="00B95DD0" w:rsidP="00937A6D">
                              <w:pPr>
                                <w:spacing w:line="360" w:lineRule="auto"/>
                                <w:rPr>
                                  <w:sz w:val="15"/>
                                  <w:szCs w:val="15"/>
                                </w:rPr>
                              </w:pPr>
                              <w:r>
                                <w:rPr>
                                  <w:rFonts w:ascii="Georgia" w:hAnsi="Georgia" w:cs="Times New Roman (Textkörper CS)"/>
                                  <w:b/>
                                  <w:bCs/>
                                  <w:caps/>
                                  <w:color w:val="3B3838" w:themeColor="background2" w:themeShade="40"/>
                                  <w:spacing w:val="50"/>
                                  <w:sz w:val="28"/>
                                  <w:szCs w:val="26"/>
                                </w:rPr>
                                <w:t>Bewerbung als Hotelfachfrau</w:t>
                              </w:r>
                              <w:r w:rsidR="00937A6D">
                                <w:rPr>
                                  <w:rFonts w:ascii="Georgia" w:hAnsi="Georgia" w:cs="Times New Roman (Textkörper CS)"/>
                                  <w:b/>
                                  <w:bCs/>
                                  <w:caps/>
                                  <w:color w:val="3B3838" w:themeColor="background2" w:themeShade="40"/>
                                  <w:spacing w:val="50"/>
                                  <w:sz w:val="28"/>
                                  <w:szCs w:val="2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feld 14"/>
                        <wps:cNvSpPr txBox="1"/>
                        <wps:spPr>
                          <a:xfrm>
                            <a:off x="95250" y="838200"/>
                            <a:ext cx="6625967" cy="609600"/>
                          </a:xfrm>
                          <a:prstGeom prst="rect">
                            <a:avLst/>
                          </a:prstGeom>
                          <a:noFill/>
                          <a:ln w="6350">
                            <a:noFill/>
                          </a:ln>
                        </wps:spPr>
                        <wps:txbx>
                          <w:txbxContent>
                            <w:p w14:paraId="07B0CBE8" w14:textId="09056650" w:rsidR="00E24470" w:rsidRPr="00E24470" w:rsidRDefault="00E24470" w:rsidP="00E24470">
                              <w:pPr>
                                <w:spacing w:line="360" w:lineRule="auto"/>
                                <w:rPr>
                                  <w:sz w:val="15"/>
                                  <w:szCs w:val="15"/>
                                  <w:lang w:val="de-DE"/>
                                </w:rPr>
                              </w:pPr>
                              <w:r w:rsidRPr="00E24470">
                                <w:rPr>
                                  <w:rFonts w:ascii="Helvetica Light" w:hAnsi="Helvetica Light" w:cs="Times New Roman (Textkörper CS)"/>
                                  <w:caps/>
                                  <w:color w:val="3B3838" w:themeColor="background2" w:themeShade="40"/>
                                  <w:spacing w:val="50"/>
                                  <w:sz w:val="28"/>
                                  <w:szCs w:val="26"/>
                                  <w:lang w:val="de-DE"/>
                                </w:rPr>
                                <w:t xml:space="preserve">IHRE STELLENANZEIGE BEI KARRIERESPRUNG.DE </w:t>
                              </w:r>
                              <w:r>
                                <w:rPr>
                                  <w:rFonts w:ascii="Helvetica Light" w:hAnsi="Helvetica Light" w:cs="Times New Roman (Textkörper CS)"/>
                                  <w:caps/>
                                  <w:color w:val="3B3838" w:themeColor="background2" w:themeShade="40"/>
                                  <w:spacing w:val="50"/>
                                  <w:sz w:val="28"/>
                                  <w:szCs w:val="26"/>
                                  <w:lang w:val="de-DE"/>
                                </w:rPr>
                                <w:br/>
                              </w:r>
                              <w:r w:rsidRPr="00E24470">
                                <w:rPr>
                                  <w:rFonts w:ascii="Helvetica Light" w:hAnsi="Helvetica Light" w:cs="Times New Roman (Textkörper CS)"/>
                                  <w:caps/>
                                  <w:color w:val="3B3838" w:themeColor="background2" w:themeShade="40"/>
                                  <w:spacing w:val="50"/>
                                  <w:sz w:val="28"/>
                                  <w:szCs w:val="26"/>
                                  <w:lang w:val="de-DE"/>
                                </w:rPr>
                                <w:t>VOM TT.MM.JJJJ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F77DAA6" id="Gruppieren 20" o:spid="_x0000_s1029" style="position:absolute;margin-left:-6pt;margin-top:262.5pt;width:545.25pt;height:135pt;z-index:251707392;mso-position-vertical-relative:page;mso-width-relative:margin;mso-height-relative:margin" coordsize="68395,14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">
                <v:shape id="Textfeld 11" o:spid="_x0000_s1030" type="#_x0000_t202" style="position:absolute;width:68395;height:11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" fillcolor="#f2f2f2 [3052]" stroked="f" strokeweight=".5pt">
                  <v:fill opacity="32896f"/>
                  <v:textbox>
                    <w:txbxContent>
                      <w:p w14:paraId="6574E4C8" w14:textId="77777777" w:rsidR="00E24470" w:rsidRPr="008C18A5" w:rsidRDefault="00E24470" w:rsidP="00E24470">
                        <w:pPr>
                          <w:spacing w:before="240" w:after="120"/>
                          <w:jc w:val="center"/>
                          <w:rPr>
                            <w:rFonts w:ascii="Century Gothic" w:hAnsi="Century Gothic" w:cs="Times New Roman (Textkörper CS)"/>
                            <w:caps/>
                            <w:color w:val="3B3838" w:themeColor="background2" w:themeShade="40"/>
                            <w:spacing w:val="100"/>
                            <w:sz w:val="96"/>
                            <w:szCs w:val="72"/>
                          </w:rPr>
                        </w:pPr>
                      </w:p>
                    </w:txbxContent>
                  </v:textbox>
                </v:shape>
                <v:shape id="Textfeld 13" o:spid="_x0000_s1031" type="#_x0000_t202" style="position:absolute;left:1142;top:952;width:66872;height:4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14:paraId="499FF7F5" w14:textId="7E4DEBCB" w:rsidR="00E24470" w:rsidRPr="0066356F" w:rsidRDefault="00B95DD0" w:rsidP="00937A6D">
                        <w:pPr>
                          <w:spacing w:line="360" w:lineRule="auto"/>
                          <w:rPr>
                            <w:sz w:val="15"/>
                            <w:szCs w:val="15"/>
                          </w:rPr>
                        </w:pPr>
                        <w:r>
                          <w:rPr>
                            <w:rFonts w:ascii="Georgia" w:hAnsi="Georgia" w:cs="Times New Roman (Textkörper CS)"/>
                            <w:b/>
                            <w:bCs/>
                            <w:caps/>
                            <w:color w:val="3B3838" w:themeColor="background2" w:themeShade="40"/>
                            <w:spacing w:val="50"/>
                            <w:sz w:val="28"/>
                            <w:szCs w:val="26"/>
                          </w:rPr>
                          <w:t>Bewerbung als Hotelfachfrau</w:t>
                        </w:r>
                        <w:r w:rsidR="00937A6D">
                          <w:rPr>
                            <w:rFonts w:ascii="Georgia" w:hAnsi="Georgia" w:cs="Times New Roman (Textkörper CS)"/>
                            <w:b/>
                            <w:bCs/>
                            <w:caps/>
                            <w:color w:val="3B3838" w:themeColor="background2" w:themeShade="40"/>
                            <w:spacing w:val="50"/>
                            <w:sz w:val="28"/>
                            <w:szCs w:val="26"/>
                          </w:rPr>
                          <w:t xml:space="preserve"> </w:t>
                        </w:r>
                      </w:p>
                    </w:txbxContent>
                  </v:textbox>
                </v:shape>
                <v:shape id="Textfeld 14" o:spid="_x0000_s1032" type="#_x0000_t202" style="position:absolute;left:952;top:8382;width:66260;height:6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yMxAAAANsAAAAPAAAAZHJzL2Rvd25yZXYueG1sRE9Na8JA&#10;EL0X/A/LCN7qpmI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KssHIzEAAAA2wAAAA8A&#10;AAAAAAAAAAAAAAAABwIAAGRycy9kb3ducmV2LnhtbFBLBQYAAAAAAwADALcAAAD4AgAAAAA=&#10;" filled="f" stroked="f" strokeweight=".5pt">
                  <v:textbox>
                    <w:txbxContent>
                      <w:p w14:paraId="07B0CBE8" w14:textId="09056650" w:rsidR="00E24470" w:rsidRPr="00E24470" w:rsidRDefault="00E24470" w:rsidP="00E24470">
                        <w:pPr>
                          <w:spacing w:line="360" w:lineRule="auto"/>
                          <w:rPr>
                            <w:sz w:val="15"/>
                            <w:szCs w:val="15"/>
                            <w:lang w:val="de-DE"/>
                          </w:rPr>
                        </w:pPr>
                        <w:r w:rsidRPr="00E24470">
                          <w:rPr>
                            <w:rFonts w:ascii="Helvetica Light" w:hAnsi="Helvetica Light" w:cs="Times New Roman (Textkörper CS)"/>
                            <w:caps/>
                            <w:color w:val="3B3838" w:themeColor="background2" w:themeShade="40"/>
                            <w:spacing w:val="50"/>
                            <w:sz w:val="28"/>
                            <w:szCs w:val="26"/>
                            <w:lang w:val="de-DE"/>
                          </w:rPr>
                          <w:t xml:space="preserve">IHRE STELLENANZEIGE BEI KARRIERESPRUNG.DE </w:t>
                        </w:r>
                        <w:r>
                          <w:rPr>
                            <w:rFonts w:ascii="Helvetica Light" w:hAnsi="Helvetica Light" w:cs="Times New Roman (Textkörper CS)"/>
                            <w:caps/>
                            <w:color w:val="3B3838" w:themeColor="background2" w:themeShade="40"/>
                            <w:spacing w:val="50"/>
                            <w:sz w:val="28"/>
                            <w:szCs w:val="26"/>
                            <w:lang w:val="de-DE"/>
                          </w:rPr>
                          <w:br/>
                        </w:r>
                        <w:r w:rsidRPr="00E24470">
                          <w:rPr>
                            <w:rFonts w:ascii="Helvetica Light" w:hAnsi="Helvetica Light" w:cs="Times New Roman (Textkörper CS)"/>
                            <w:caps/>
                            <w:color w:val="3B3838" w:themeColor="background2" w:themeShade="40"/>
                            <w:spacing w:val="50"/>
                            <w:sz w:val="28"/>
                            <w:szCs w:val="26"/>
                            <w:lang w:val="de-DE"/>
                          </w:rPr>
                          <w:t>VOM TT.MM.JJJJ</w:t>
                        </w:r>
                      </w:p>
                    </w:txbxContent>
                  </v:textbox>
                </v:shape>
                <w10:wrap anchory="page"/>
              </v:group>
            </w:pict>
          </mc:Fallback>
        </mc:AlternateContent>
      </w:r>
    </w:p>
    <w:p w14:paraId="2C1E6CE8" w14:textId="514EDEDD" w:rsidR="00E24470" w:rsidRPr="00E24470" w:rsidRDefault="00E24470" w:rsidP="00E24470">
      <w:pPr>
        <w:ind w:right="-30"/>
        <w:rPr>
          <w:lang w:val="de-DE"/>
        </w:rPr>
      </w:pPr>
    </w:p>
    <w:p w14:paraId="2644C957" w14:textId="55B72B80" w:rsidR="00E24470" w:rsidRPr="00E24470" w:rsidRDefault="00E24470" w:rsidP="00E24470">
      <w:pPr>
        <w:ind w:right="-30"/>
        <w:rPr>
          <w:lang w:val="de-DE"/>
        </w:rPr>
      </w:pPr>
    </w:p>
    <w:p w14:paraId="37ECC5E7" w14:textId="13F625ED" w:rsidR="00E24470" w:rsidRPr="00E24470" w:rsidRDefault="00E24470" w:rsidP="00E24470">
      <w:pPr>
        <w:ind w:right="-30"/>
        <w:rPr>
          <w:lang w:val="de-DE"/>
        </w:rPr>
      </w:pPr>
    </w:p>
    <w:p w14:paraId="11710AB5" w14:textId="089C818F" w:rsidR="00E24470" w:rsidRPr="00E24470" w:rsidRDefault="00E24470" w:rsidP="00E24470">
      <w:pPr>
        <w:ind w:right="-30"/>
        <w:rPr>
          <w:lang w:val="de-DE"/>
        </w:rPr>
      </w:pPr>
    </w:p>
    <w:p w14:paraId="38B488C9" w14:textId="70E46073" w:rsidR="00E24470" w:rsidRPr="00E24470" w:rsidRDefault="00E24470" w:rsidP="00E24470">
      <w:pPr>
        <w:ind w:right="-30"/>
        <w:rPr>
          <w:lang w:val="de-DE"/>
        </w:rPr>
      </w:pPr>
    </w:p>
    <w:p w14:paraId="00F0685B" w14:textId="77777777" w:rsidR="00E24470" w:rsidRPr="00E24470" w:rsidRDefault="00E24470" w:rsidP="00E24470">
      <w:pPr>
        <w:ind w:right="-30"/>
        <w:rPr>
          <w:lang w:val="de-DE"/>
        </w:rPr>
      </w:pPr>
    </w:p>
    <w:p w14:paraId="21E01CAA" w14:textId="77777777" w:rsidR="00E24470" w:rsidRPr="00E24470" w:rsidRDefault="00E24470" w:rsidP="00E24470">
      <w:pPr>
        <w:ind w:right="-30"/>
        <w:rPr>
          <w:lang w:val="de-DE"/>
        </w:rPr>
      </w:pPr>
    </w:p>
    <w:p w14:paraId="2DB862AD" w14:textId="77777777" w:rsidR="00E24470" w:rsidRPr="00E24470" w:rsidRDefault="00E24470" w:rsidP="00E24470">
      <w:pPr>
        <w:ind w:right="-30"/>
        <w:rPr>
          <w:lang w:val="de-DE"/>
        </w:rPr>
      </w:pPr>
    </w:p>
    <w:p w14:paraId="14099852" w14:textId="0549E2AA" w:rsidR="00E24470" w:rsidRDefault="00E24470" w:rsidP="00E24470">
      <w:pPr>
        <w:ind w:right="-30"/>
        <w:rPr>
          <w:lang w:val="de-DE"/>
        </w:rPr>
      </w:pPr>
    </w:p>
    <w:p w14:paraId="6E7A9450" w14:textId="3C5F55B8" w:rsidR="00E24470" w:rsidRPr="00BC3F11" w:rsidRDefault="00E24470" w:rsidP="00BC3F11">
      <w:pPr>
        <w:ind w:right="-30"/>
        <w:jc w:val="right"/>
        <w:rPr>
          <w:i/>
          <w:iCs/>
          <w:lang w:val="de-DE"/>
        </w:rPr>
      </w:pPr>
      <w:r w:rsidRPr="00E24470">
        <w:rPr>
          <w:i/>
          <w:iCs/>
          <w:lang w:val="de-DE"/>
        </w:rPr>
        <w:t>Ort, TT.MM.JJJJ</w:t>
      </w:r>
    </w:p>
    <w:p w14:paraId="5D99435B" w14:textId="14276257" w:rsidR="00E24470" w:rsidRPr="00E24470" w:rsidRDefault="00E24470" w:rsidP="00E24470">
      <w:pPr>
        <w:ind w:right="-30"/>
        <w:rPr>
          <w:lang w:val="de-DE"/>
        </w:rPr>
      </w:pPr>
      <w:r w:rsidRPr="00E24470">
        <w:rPr>
          <w:lang w:val="de-DE"/>
        </w:rPr>
        <w:t xml:space="preserve">Sehr geehrter Herr </w:t>
      </w:r>
      <w:r w:rsidR="00B95DD0">
        <w:rPr>
          <w:lang w:val="de-DE"/>
        </w:rPr>
        <w:t>Personaler</w:t>
      </w:r>
      <w:r w:rsidRPr="00E24470">
        <w:rPr>
          <w:lang w:val="de-DE"/>
        </w:rPr>
        <w:t>,</w:t>
      </w:r>
    </w:p>
    <w:p w14:paraId="5BB9D189" w14:textId="77777777" w:rsidR="00E24470" w:rsidRPr="00E24470" w:rsidRDefault="00E24470" w:rsidP="00E24470">
      <w:pPr>
        <w:ind w:right="-30"/>
        <w:rPr>
          <w:lang w:val="de-DE"/>
        </w:rPr>
      </w:pPr>
    </w:p>
    <w:p w14:paraId="5EB294AD" w14:textId="06CD5A51" w:rsidR="00B95DD0" w:rsidRPr="00B95DD0" w:rsidRDefault="00B95DD0" w:rsidP="00B95DD0">
      <w:pPr>
        <w:jc w:val="both"/>
        <w:rPr>
          <w:rStyle w:val="Ohne"/>
          <w:rFonts w:ascii="Calibri" w:eastAsia="Calibri" w:hAnsi="Calibri" w:cs="Calibri"/>
          <w:sz w:val="22"/>
          <w:szCs w:val="22"/>
          <w:lang w:val="de-DE"/>
        </w:rPr>
      </w:pPr>
      <w:r>
        <w:rPr>
          <w:rStyle w:val="Ohne"/>
          <w:rFonts w:ascii="Calibri" w:hAnsi="Calibri"/>
          <w:color w:val="000000"/>
          <w:sz w:val="22"/>
          <w:szCs w:val="22"/>
          <w:u w:color="000000"/>
          <w:lang w:val="de-DE"/>
        </w:rPr>
        <w:t>nachdem ich meine Ausbildung zur Hotelfachfrau erfolgreich absolviert habe, bin ich nun nach der Suche nach einer neuen Herausforderung, um meine Kenntnisse und Fähigkeiten in der Branche zu erweitern.</w:t>
      </w:r>
      <w:r>
        <w:rPr>
          <w:rStyle w:val="Ohne"/>
          <w:rFonts w:ascii="Calibri" w:eastAsia="Calibri" w:hAnsi="Calibri" w:cs="Calibri"/>
          <w:sz w:val="22"/>
          <w:szCs w:val="22"/>
          <w:lang w:val="de-DE"/>
        </w:rPr>
        <w:t xml:space="preserve"> </w:t>
      </w:r>
      <w:r>
        <w:rPr>
          <w:rStyle w:val="Ohne"/>
          <w:rFonts w:ascii="Calibri" w:hAnsi="Calibri"/>
          <w:color w:val="000000"/>
          <w:sz w:val="22"/>
          <w:szCs w:val="22"/>
          <w:u w:color="000000"/>
          <w:lang w:val="de-DE"/>
        </w:rPr>
        <w:t xml:space="preserve">Gerade Ihr renommiertes Hotel erscheint mir dabei als optimaler Arbeitgeber, um mich beruflich weiterzuentwickeln. </w:t>
      </w:r>
    </w:p>
    <w:p w14:paraId="03FE9F85" w14:textId="77777777" w:rsidR="00B95DD0" w:rsidRPr="00B95DD0" w:rsidRDefault="00B95DD0" w:rsidP="00B95DD0">
      <w:pPr>
        <w:jc w:val="both"/>
        <w:rPr>
          <w:rStyle w:val="Ohne"/>
          <w:rFonts w:ascii="Calibri" w:eastAsia="Calibri" w:hAnsi="Calibri" w:cs="Calibri"/>
          <w:sz w:val="22"/>
          <w:szCs w:val="22"/>
          <w:lang w:val="de-DE"/>
        </w:rPr>
      </w:pPr>
    </w:p>
    <w:p w14:paraId="5A3A6FA8" w14:textId="77777777" w:rsidR="00B95DD0" w:rsidRPr="00B95DD0" w:rsidRDefault="00B95DD0" w:rsidP="00B95DD0">
      <w:pPr>
        <w:jc w:val="both"/>
        <w:rPr>
          <w:rStyle w:val="Ohne"/>
          <w:rFonts w:ascii="Calibri" w:eastAsia="Calibri" w:hAnsi="Calibri" w:cs="Calibri"/>
          <w:sz w:val="22"/>
          <w:szCs w:val="22"/>
          <w:lang w:val="de-DE"/>
        </w:rPr>
      </w:pPr>
      <w:r>
        <w:rPr>
          <w:rStyle w:val="Ohne"/>
          <w:rFonts w:ascii="Calibri" w:hAnsi="Calibri"/>
          <w:color w:val="000000"/>
          <w:sz w:val="22"/>
          <w:szCs w:val="22"/>
          <w:u w:color="000000"/>
          <w:lang w:val="de-DE"/>
        </w:rPr>
        <w:t>Noch während meiner Ausbildung habe ich einige Monate im Ausland gearbeitet. Dabei konnte ich wertvolle Erfahrungen sammeln und habe auch menschlich viel gelernt. Meine Englischkenntnisse haben ebenfalls von meinem Auslandsaufenthalt profitiert.</w:t>
      </w:r>
    </w:p>
    <w:p w14:paraId="0EDA5EAB" w14:textId="77777777" w:rsidR="00B95DD0" w:rsidRPr="00B95DD0" w:rsidRDefault="00B95DD0" w:rsidP="00B95DD0">
      <w:pPr>
        <w:jc w:val="both"/>
        <w:rPr>
          <w:rStyle w:val="Ohne"/>
          <w:rFonts w:ascii="Calibri" w:eastAsia="Calibri" w:hAnsi="Calibri" w:cs="Calibri"/>
          <w:sz w:val="22"/>
          <w:szCs w:val="22"/>
          <w:lang w:val="de-DE"/>
        </w:rPr>
      </w:pPr>
    </w:p>
    <w:p w14:paraId="2D9A38F8" w14:textId="2761A12E" w:rsidR="00B95DD0" w:rsidRPr="00B95DD0" w:rsidRDefault="00B95DD0" w:rsidP="00B95DD0">
      <w:pPr>
        <w:jc w:val="both"/>
        <w:rPr>
          <w:rStyle w:val="Ohne"/>
          <w:rFonts w:ascii="Calibri" w:eastAsia="Calibri" w:hAnsi="Calibri" w:cs="Calibri"/>
          <w:sz w:val="22"/>
          <w:szCs w:val="22"/>
          <w:lang w:val="de-DE"/>
        </w:rPr>
      </w:pPr>
      <w:r>
        <w:rPr>
          <w:rStyle w:val="Ohne"/>
          <w:rFonts w:ascii="Calibri" w:hAnsi="Calibri"/>
          <w:color w:val="000000"/>
          <w:sz w:val="22"/>
          <w:szCs w:val="22"/>
          <w:u w:color="000000"/>
          <w:lang w:val="de-DE"/>
        </w:rPr>
        <w:t>Während meiner Ausbildung im Hotel ABC habe ich einen Einblick in die verschiedenen Bereiche einer Hotelfachfrau gewinnen können, die mich jeden Tag aufs Neue begeistern.</w:t>
      </w:r>
      <w:r w:rsidR="003E4C06">
        <w:rPr>
          <w:rStyle w:val="Ohne"/>
          <w:rFonts w:ascii="Calibri" w:eastAsia="Calibri" w:hAnsi="Calibri" w:cs="Calibri"/>
          <w:sz w:val="22"/>
          <w:szCs w:val="22"/>
          <w:lang w:val="de-DE"/>
        </w:rPr>
        <w:t xml:space="preserve"> </w:t>
      </w:r>
      <w:r>
        <w:rPr>
          <w:rStyle w:val="Ohne"/>
          <w:rFonts w:ascii="Calibri" w:hAnsi="Calibri"/>
          <w:color w:val="000000"/>
          <w:sz w:val="22"/>
          <w:szCs w:val="22"/>
          <w:u w:color="000000"/>
          <w:lang w:val="de-DE"/>
        </w:rPr>
        <w:t xml:space="preserve">Ob im Zimmerservice, an der Rezeption oder in der telefonischen Reservierung – ich wurde in den unterschiedlichen Bereichen im Hotel eingesetzt und konnte alle Aufgaben schnell und zuverlässig erledigen. Das können Sie auch meinem Arbeitszeugnis entnehmen. </w:t>
      </w:r>
    </w:p>
    <w:p w14:paraId="108841F0" w14:textId="77777777" w:rsidR="00B95DD0" w:rsidRPr="00B95DD0" w:rsidRDefault="00B95DD0" w:rsidP="00B95DD0">
      <w:pPr>
        <w:jc w:val="both"/>
        <w:rPr>
          <w:rStyle w:val="Ohne"/>
          <w:rFonts w:ascii="Calibri" w:eastAsia="Calibri" w:hAnsi="Calibri" w:cs="Calibri"/>
          <w:sz w:val="22"/>
          <w:szCs w:val="22"/>
          <w:lang w:val="de-DE"/>
        </w:rPr>
      </w:pPr>
    </w:p>
    <w:p w14:paraId="323608E9" w14:textId="211F46EC" w:rsidR="00B95DD0" w:rsidRPr="00B95DD0" w:rsidRDefault="00B95DD0" w:rsidP="00B95DD0">
      <w:pPr>
        <w:jc w:val="both"/>
        <w:rPr>
          <w:rStyle w:val="Ohne"/>
          <w:rFonts w:ascii="Calibri" w:eastAsia="Calibri" w:hAnsi="Calibri" w:cs="Calibri"/>
          <w:sz w:val="22"/>
          <w:szCs w:val="22"/>
          <w:lang w:val="de-DE"/>
        </w:rPr>
      </w:pPr>
      <w:r>
        <w:rPr>
          <w:rStyle w:val="Ohne"/>
          <w:rFonts w:ascii="Calibri" w:hAnsi="Calibri"/>
          <w:color w:val="000000"/>
          <w:sz w:val="22"/>
          <w:szCs w:val="22"/>
          <w:u w:color="000000"/>
          <w:lang w:val="de-DE"/>
        </w:rPr>
        <w:t>Die wertvollen Erfahrungen, die ich in dem Hotel ABC gesammelt habe, möchte ich nicht missen, jedoch brauche ich neuen Input, um mich bestmöglich weiterzuentwickeln. Wie ich Ihren Bewertungen im Internet und der Eigendarstellung auf Ihrer Webseite entnehmen kann, teilen wir hierbei ähnliche Vorstellungen und Ziele, so dass eine Zusammenarbeit sehr fruchtbar für beide Seiten sein könnte.</w:t>
      </w:r>
    </w:p>
    <w:p w14:paraId="5E0098C7" w14:textId="77777777" w:rsidR="00B95DD0" w:rsidRPr="00B95DD0" w:rsidRDefault="00B95DD0" w:rsidP="00B95DD0">
      <w:pPr>
        <w:jc w:val="both"/>
        <w:rPr>
          <w:rStyle w:val="Ohne"/>
          <w:rFonts w:ascii="Calibri" w:eastAsia="Calibri" w:hAnsi="Calibri" w:cs="Calibri"/>
          <w:sz w:val="22"/>
          <w:szCs w:val="22"/>
          <w:lang w:val="de-DE"/>
        </w:rPr>
      </w:pPr>
    </w:p>
    <w:p w14:paraId="57F1E4BB" w14:textId="77777777" w:rsidR="00B95DD0" w:rsidRPr="00B95DD0" w:rsidRDefault="00B95DD0" w:rsidP="00B95DD0">
      <w:pPr>
        <w:jc w:val="both"/>
        <w:rPr>
          <w:rStyle w:val="Ohne"/>
          <w:rFonts w:ascii="Calibri" w:eastAsia="Calibri" w:hAnsi="Calibri" w:cs="Calibri"/>
          <w:sz w:val="22"/>
          <w:szCs w:val="22"/>
          <w:lang w:val="de-DE"/>
        </w:rPr>
      </w:pPr>
      <w:r>
        <w:rPr>
          <w:rStyle w:val="Ohne"/>
          <w:rFonts w:ascii="Calibri" w:hAnsi="Calibri"/>
          <w:color w:val="000000"/>
          <w:sz w:val="22"/>
          <w:szCs w:val="22"/>
          <w:u w:color="000000"/>
          <w:lang w:val="de-DE"/>
        </w:rPr>
        <w:t>Ich würde mich daher außerordentlich freuen, wenn Sie mir die Gelegenheit zu einem persönlichen Kennenlernen geben würden.</w:t>
      </w:r>
    </w:p>
    <w:p w14:paraId="2EF9C731" w14:textId="2528E99D" w:rsidR="00E24470" w:rsidRPr="00E24470" w:rsidRDefault="00E24470" w:rsidP="00E24470">
      <w:pPr>
        <w:ind w:right="-30"/>
        <w:rPr>
          <w:lang w:val="de-DE"/>
        </w:rPr>
      </w:pPr>
    </w:p>
    <w:p w14:paraId="0969CE6C" w14:textId="0EAD4890" w:rsidR="00E24470" w:rsidRPr="00E24470" w:rsidRDefault="00E24470" w:rsidP="00E24470">
      <w:pPr>
        <w:ind w:right="-30"/>
        <w:rPr>
          <w:lang w:val="de-DE"/>
        </w:rPr>
      </w:pPr>
      <w:r w:rsidRPr="00E24470">
        <w:rPr>
          <w:lang w:val="de-DE"/>
        </w:rPr>
        <w:t xml:space="preserve"> </w:t>
      </w:r>
      <w:r w:rsidR="00BD1DBF">
        <w:rPr>
          <w:bCs/>
          <w:i/>
          <w:iCs/>
          <w:noProof/>
          <w:sz w:val="16"/>
          <w:szCs w:val="16"/>
        </w:rPr>
        <w:drawing>
          <wp:inline distT="0" distB="0" distL="0" distR="0" wp14:anchorId="28C56EBE" wp14:editId="3747DCB8">
            <wp:extent cx="1809150" cy="467235"/>
            <wp:effectExtent l="0" t="0" r="0" b="3175"/>
            <wp:docPr id="16" name="Grafik 16"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Grafik 199" descr="Ein Bild, das Zeichnung enthält.&#10;&#10;Automatisch generierte Beschreibu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85373" cy="486920"/>
                    </a:xfrm>
                    <a:prstGeom prst="rect">
                      <a:avLst/>
                    </a:prstGeom>
                  </pic:spPr>
                </pic:pic>
              </a:graphicData>
            </a:graphic>
          </wp:inline>
        </w:drawing>
      </w:r>
    </w:p>
    <w:p w14:paraId="33B27249" w14:textId="7D740839" w:rsidR="00E24470" w:rsidRPr="00E24470" w:rsidRDefault="00E24470" w:rsidP="00E24470">
      <w:pPr>
        <w:ind w:right="-30"/>
        <w:rPr>
          <w:lang w:val="de-DE"/>
        </w:rPr>
      </w:pPr>
    </w:p>
    <w:bookmarkStart w:id="0" w:name="_GoBack"/>
    <w:bookmarkEnd w:id="0"/>
    <w:p w14:paraId="2935F652" w14:textId="67712B70" w:rsidR="004F674C" w:rsidRPr="003E4C06" w:rsidRDefault="00BD1DBF" w:rsidP="00E24470">
      <w:pPr>
        <w:ind w:right="-30"/>
        <w:rPr>
          <w:lang w:val="de-DE"/>
        </w:rPr>
      </w:pPr>
      <w:r>
        <w:rPr>
          <w:noProof/>
        </w:rPr>
        <mc:AlternateContent>
          <mc:Choice Requires="wps">
            <w:drawing>
              <wp:anchor distT="0" distB="0" distL="114300" distR="114300" simplePos="0" relativeHeight="251709440" behindDoc="0" locked="0" layoutInCell="1" allowOverlap="1" wp14:anchorId="513270A0" wp14:editId="5AEB48A6">
                <wp:simplePos x="0" y="0"/>
                <wp:positionH relativeFrom="column">
                  <wp:posOffset>-76200</wp:posOffset>
                </wp:positionH>
                <wp:positionV relativeFrom="page">
                  <wp:posOffset>9589135</wp:posOffset>
                </wp:positionV>
                <wp:extent cx="6839585" cy="714375"/>
                <wp:effectExtent l="0" t="0" r="5715" b="0"/>
                <wp:wrapNone/>
                <wp:docPr id="22" name="Textfeld 22"/>
                <wp:cNvGraphicFramePr/>
                <a:graphic xmlns:a="http://schemas.openxmlformats.org/drawingml/2006/main">
                  <a:graphicData uri="http://schemas.microsoft.com/office/word/2010/wordprocessingShape">
                    <wps:wsp>
                      <wps:cNvSpPr txBox="1"/>
                      <wps:spPr>
                        <a:xfrm>
                          <a:off x="0" y="0"/>
                          <a:ext cx="6839585" cy="714375"/>
                        </a:xfrm>
                        <a:prstGeom prst="rect">
                          <a:avLst/>
                        </a:prstGeom>
                        <a:solidFill>
                          <a:schemeClr val="bg1">
                            <a:lumMod val="95000"/>
                            <a:alpha val="50000"/>
                          </a:schemeClr>
                        </a:solidFill>
                        <a:ln w="6350">
                          <a:noFill/>
                        </a:ln>
                      </wps:spPr>
                      <wps:txbx>
                        <w:txbxContent>
                          <w:p w14:paraId="33B8CC90" w14:textId="77777777" w:rsidR="00BC3F11" w:rsidRPr="008C18A5" w:rsidRDefault="00BC3F11" w:rsidP="00BC3F11">
                            <w:pPr>
                              <w:spacing w:before="240" w:after="120"/>
                              <w:jc w:val="center"/>
                              <w:rPr>
                                <w:rFonts w:ascii="Century Gothic" w:hAnsi="Century Gothic" w:cs="Times New Roman (Textkörper CS)"/>
                                <w:caps/>
                                <w:color w:val="3B3838" w:themeColor="background2" w:themeShade="40"/>
                                <w:spacing w:val="100"/>
                                <w:sz w:val="96"/>
                                <w:szCs w:val="72"/>
                              </w:rPr>
                            </w:pPr>
                            <w:r w:rsidRPr="004835F8">
                              <w:rPr>
                                <w:rFonts w:ascii="Helvetica Light" w:hAnsi="Helvetica Light" w:cs="Times New Roman (Textkörper CS)"/>
                                <w:b/>
                                <w:bCs/>
                                <w:i/>
                                <w:iCs/>
                                <w:caps/>
                                <w:color w:val="3B3838" w:themeColor="background2" w:themeShade="40"/>
                                <w:spacing w:val="50"/>
                                <w:sz w:val="28"/>
                                <w:szCs w:val="26"/>
                                <w:lang w:val="de-DE"/>
                              </w:rPr>
                              <w:t>Anlagen: Anlage 1, Anlage 2, Anlage 3,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3270A0" id="Textfeld 22" o:spid="_x0000_s1033" type="#_x0000_t202" style="position:absolute;margin-left:-6pt;margin-top:755.05pt;width:538.55pt;height:56.25pt;z-index:25170944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" fillcolor="#f2f2f2 [3052]" stroked="f" strokeweight=".5pt">
                <v:fill opacity="32896f"/>
                <v:textbox>
                  <w:txbxContent>
                    <w:p w14:paraId="33B8CC90" w14:textId="77777777" w:rsidR="00BC3F11" w:rsidRPr="008C18A5" w:rsidRDefault="00BC3F11" w:rsidP="00BC3F11">
                      <w:pPr>
                        <w:spacing w:before="240" w:after="120"/>
                        <w:jc w:val="center"/>
                        <w:rPr>
                          <w:rFonts w:ascii="Century Gothic" w:hAnsi="Century Gothic" w:cs="Times New Roman (Textkörper CS)"/>
                          <w:caps/>
                          <w:color w:val="3B3838" w:themeColor="background2" w:themeShade="40"/>
                          <w:spacing w:val="100"/>
                          <w:sz w:val="96"/>
                          <w:szCs w:val="72"/>
                        </w:rPr>
                      </w:pPr>
                      <w:bookmarkStart w:id="1" w:name="_GoBack"/>
                      <w:bookmarkEnd w:id="1"/>
                      <w:r w:rsidRPr="004835F8">
                        <w:rPr>
                          <w:rFonts w:ascii="Helvetica Light" w:hAnsi="Helvetica Light" w:cs="Times New Roman (Textkörper CS)"/>
                          <w:b/>
                          <w:bCs/>
                          <w:i/>
                          <w:iCs/>
                          <w:caps/>
                          <w:color w:val="3B3838" w:themeColor="background2" w:themeShade="40"/>
                          <w:spacing w:val="50"/>
                          <w:sz w:val="28"/>
                          <w:szCs w:val="26"/>
                          <w:lang w:val="de-DE"/>
                        </w:rPr>
                        <w:t>Anlagen: Anlage 1, Anlage 2, Anlage 3, …</w:t>
                      </w:r>
                    </w:p>
                  </w:txbxContent>
                </v:textbox>
                <w10:wrap anchory="page"/>
              </v:shape>
            </w:pict>
          </mc:Fallback>
        </mc:AlternateContent>
      </w:r>
      <w:r w:rsidR="00E24470" w:rsidRPr="00E24470">
        <w:rPr>
          <w:b/>
          <w:bCs/>
          <w:noProof/>
        </w:rPr>
        <mc:AlternateContent>
          <mc:Choice Requires="wps">
            <w:drawing>
              <wp:anchor distT="0" distB="0" distL="114300" distR="114300" simplePos="0" relativeHeight="251656192" behindDoc="0" locked="0" layoutInCell="1" allowOverlap="1" wp14:anchorId="442D6E06" wp14:editId="595B3675">
                <wp:simplePos x="0" y="0"/>
                <wp:positionH relativeFrom="margin">
                  <wp:posOffset>-90805</wp:posOffset>
                </wp:positionH>
                <wp:positionV relativeFrom="page">
                  <wp:posOffset>323850</wp:posOffset>
                </wp:positionV>
                <wp:extent cx="6839585" cy="903605"/>
                <wp:effectExtent l="0" t="0" r="5715" b="0"/>
                <wp:wrapNone/>
                <wp:docPr id="4" name="Textfeld 4"/>
                <wp:cNvGraphicFramePr/>
                <a:graphic xmlns:a="http://schemas.openxmlformats.org/drawingml/2006/main">
                  <a:graphicData uri="http://schemas.microsoft.com/office/word/2010/wordprocessingShape">
                    <wps:wsp>
                      <wps:cNvSpPr txBox="1"/>
                      <wps:spPr>
                        <a:xfrm>
                          <a:off x="0" y="0"/>
                          <a:ext cx="6839585" cy="903605"/>
                        </a:xfrm>
                        <a:prstGeom prst="rect">
                          <a:avLst/>
                        </a:prstGeom>
                        <a:solidFill>
                          <a:schemeClr val="bg1">
                            <a:lumMod val="95000"/>
                            <a:alpha val="50000"/>
                          </a:schemeClr>
                        </a:solidFill>
                        <a:ln w="6350">
                          <a:noFill/>
                        </a:ln>
                      </wps:spPr>
                      <wps:txbx>
                        <w:txbxContent>
                          <w:p w14:paraId="6B319AB6" w14:textId="50337CAB" w:rsidR="008C18A5" w:rsidRPr="0066356F" w:rsidRDefault="008C18A5" w:rsidP="0066356F">
                            <w:pPr>
                              <w:spacing w:before="240" w:after="120"/>
                              <w:rPr>
                                <w:rFonts w:ascii="Century Gothic" w:hAnsi="Century Gothic" w:cs="Times New Roman (Textkörper CS)"/>
                                <w:caps/>
                                <w:color w:val="3B3838" w:themeColor="background2" w:themeShade="40"/>
                                <w:spacing w:val="100"/>
                                <w:sz w:val="40"/>
                                <w:szCs w:val="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2D6E06" id="Textfeld 4" o:spid="_x0000_s1034" type="#_x0000_t202" style="position:absolute;margin-left:-7.15pt;margin-top:25.5pt;width:538.55pt;height:71.1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" fillcolor="#f2f2f2 [3052]" stroked="f" strokeweight=".5pt">
                <v:fill opacity="32896f"/>
                <v:textbox>
                  <w:txbxContent>
                    <w:p w14:paraId="6B319AB6" w14:textId="50337CAB" w:rsidR="008C18A5" w:rsidRPr="0066356F" w:rsidRDefault="008C18A5" w:rsidP="0066356F">
                      <w:pPr>
                        <w:spacing w:before="240" w:after="120"/>
                        <w:rPr>
                          <w:rFonts w:ascii="Century Gothic" w:hAnsi="Century Gothic" w:cs="Times New Roman (Textkörper CS)"/>
                          <w:caps/>
                          <w:color w:val="3B3838" w:themeColor="background2" w:themeShade="40"/>
                          <w:spacing w:val="100"/>
                          <w:sz w:val="40"/>
                          <w:szCs w:val="60"/>
                        </w:rPr>
                      </w:pPr>
                    </w:p>
                  </w:txbxContent>
                </v:textbox>
                <w10:wrap anchorx="margin" anchory="page"/>
              </v:shape>
            </w:pict>
          </mc:Fallback>
        </mc:AlternateContent>
      </w:r>
    </w:p>
    <w:sectPr w:rsidR="004F674C" w:rsidRPr="003E4C06" w:rsidSect="00223D1F">
      <w:pgSz w:w="11900" w:h="16840"/>
      <w:pgMar w:top="720" w:right="720" w:bottom="719"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A2563" w14:textId="77777777" w:rsidR="00B02631" w:rsidRDefault="00B02631" w:rsidP="0052214C">
      <w:r>
        <w:separator/>
      </w:r>
    </w:p>
  </w:endnote>
  <w:endnote w:type="continuationSeparator" w:id="0">
    <w:p w14:paraId="56957F3D" w14:textId="77777777" w:rsidR="00B02631" w:rsidRDefault="00B02631" w:rsidP="00522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Textkörper CS)">
    <w:altName w:val="Times New Roman"/>
    <w:panose1 w:val="00000000000000000000"/>
    <w:charset w:val="00"/>
    <w:family w:val="roman"/>
    <w:notTrueType/>
    <w:pitch w:val="default"/>
  </w:font>
  <w:font w:name="Georgia">
    <w:altName w:val="﷽﷽﷽﷽﷽﷽﷽﷽简̜怀"/>
    <w:panose1 w:val="02040502050405020303"/>
    <w:charset w:val="00"/>
    <w:family w:val="roman"/>
    <w:pitch w:val="variable"/>
    <w:sig w:usb0="00000287" w:usb1="00000000" w:usb2="00000000" w:usb3="00000000" w:csb0="0000009F" w:csb1="00000000"/>
  </w:font>
  <w:font w:name="Helvetica Light">
    <w:altName w:val="Arial Nova Light"/>
    <w:charset w:val="00"/>
    <w:family w:val="swiss"/>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F2FAD" w14:textId="77777777" w:rsidR="00B02631" w:rsidRDefault="00B02631" w:rsidP="0052214C">
      <w:r>
        <w:separator/>
      </w:r>
    </w:p>
  </w:footnote>
  <w:footnote w:type="continuationSeparator" w:id="0">
    <w:p w14:paraId="0AD75672" w14:textId="77777777" w:rsidR="00B02631" w:rsidRDefault="00B02631" w:rsidP="005221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26E12"/>
    <w:multiLevelType w:val="hybridMultilevel"/>
    <w:tmpl w:val="FBC43F1C"/>
    <w:lvl w:ilvl="0" w:tplc="4306C4B6">
      <w:start w:val="1"/>
      <w:numFmt w:val="bullet"/>
      <w:lvlText w:val=""/>
      <w:lvlJc w:val="left"/>
      <w:pPr>
        <w:ind w:left="284" w:hanging="227"/>
      </w:pPr>
      <w:rPr>
        <w:rFonts w:ascii="Wingdings" w:hAnsi="Wingdings" w:hint="default"/>
        <w:color w:val="A1908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8A5"/>
    <w:rsid w:val="0005611B"/>
    <w:rsid w:val="000F1FB8"/>
    <w:rsid w:val="001370AF"/>
    <w:rsid w:val="001B4BC4"/>
    <w:rsid w:val="001E16C6"/>
    <w:rsid w:val="00223D1F"/>
    <w:rsid w:val="002E4313"/>
    <w:rsid w:val="003110DC"/>
    <w:rsid w:val="00365C7F"/>
    <w:rsid w:val="00371ECA"/>
    <w:rsid w:val="003C571F"/>
    <w:rsid w:val="003D4B77"/>
    <w:rsid w:val="003E4C06"/>
    <w:rsid w:val="00415732"/>
    <w:rsid w:val="004835F8"/>
    <w:rsid w:val="0052214C"/>
    <w:rsid w:val="0066356F"/>
    <w:rsid w:val="00697E82"/>
    <w:rsid w:val="0071044A"/>
    <w:rsid w:val="00810DC0"/>
    <w:rsid w:val="008807FB"/>
    <w:rsid w:val="008C18A5"/>
    <w:rsid w:val="00907C3C"/>
    <w:rsid w:val="00937A6D"/>
    <w:rsid w:val="00966A46"/>
    <w:rsid w:val="00A3629A"/>
    <w:rsid w:val="00AD24AF"/>
    <w:rsid w:val="00B02631"/>
    <w:rsid w:val="00B42D98"/>
    <w:rsid w:val="00B95DD0"/>
    <w:rsid w:val="00BB2537"/>
    <w:rsid w:val="00BC3F11"/>
    <w:rsid w:val="00BD1D7D"/>
    <w:rsid w:val="00BD1DBF"/>
    <w:rsid w:val="00BF5E99"/>
    <w:rsid w:val="00DD4F6D"/>
    <w:rsid w:val="00E065C2"/>
    <w:rsid w:val="00E24470"/>
    <w:rsid w:val="00E72234"/>
    <w:rsid w:val="00F510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CB624C"/>
  <w15:chartTrackingRefBased/>
  <w15:docId w15:val="{23404891-6D99-0147-B9B4-4CD101CCE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23D1F"/>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510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52214C"/>
    <w:pPr>
      <w:tabs>
        <w:tab w:val="center" w:pos="4536"/>
        <w:tab w:val="right" w:pos="9072"/>
      </w:tabs>
    </w:pPr>
  </w:style>
  <w:style w:type="character" w:customStyle="1" w:styleId="KopfzeileZchn">
    <w:name w:val="Kopfzeile Zchn"/>
    <w:basedOn w:val="Absatz-Standardschriftart"/>
    <w:link w:val="Kopfzeile"/>
    <w:uiPriority w:val="99"/>
    <w:rsid w:val="0052214C"/>
    <w:rPr>
      <w:lang w:val="en-US"/>
    </w:rPr>
  </w:style>
  <w:style w:type="paragraph" w:styleId="Fuzeile">
    <w:name w:val="footer"/>
    <w:basedOn w:val="Standard"/>
    <w:link w:val="FuzeileZchn"/>
    <w:uiPriority w:val="99"/>
    <w:unhideWhenUsed/>
    <w:rsid w:val="0052214C"/>
    <w:pPr>
      <w:tabs>
        <w:tab w:val="center" w:pos="4536"/>
        <w:tab w:val="right" w:pos="9072"/>
      </w:tabs>
    </w:pPr>
  </w:style>
  <w:style w:type="character" w:customStyle="1" w:styleId="FuzeileZchn">
    <w:name w:val="Fußzeile Zchn"/>
    <w:basedOn w:val="Absatz-Standardschriftart"/>
    <w:link w:val="Fuzeile"/>
    <w:uiPriority w:val="99"/>
    <w:rsid w:val="0052214C"/>
    <w:rPr>
      <w:lang w:val="en-US"/>
    </w:rPr>
  </w:style>
  <w:style w:type="paragraph" w:styleId="Listenabsatz">
    <w:name w:val="List Paragraph"/>
    <w:basedOn w:val="Standard"/>
    <w:uiPriority w:val="34"/>
    <w:qFormat/>
    <w:rsid w:val="00223D1F"/>
    <w:pPr>
      <w:ind w:left="720"/>
      <w:contextualSpacing/>
    </w:pPr>
  </w:style>
  <w:style w:type="character" w:customStyle="1" w:styleId="Ohne">
    <w:name w:val="Ohne"/>
    <w:rsid w:val="00B95D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sv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sv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sv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7CAE1-7FF7-42EF-B49D-3A8BBF058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1436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Kuckelberg</dc:creator>
  <cp:keywords/>
  <dc:description/>
  <cp:lastModifiedBy>Nils</cp:lastModifiedBy>
  <cp:revision>3</cp:revision>
  <cp:lastPrinted>2021-03-19T19:56:00Z</cp:lastPrinted>
  <dcterms:created xsi:type="dcterms:W3CDTF">2021-10-13T10:00:00Z</dcterms:created>
  <dcterms:modified xsi:type="dcterms:W3CDTF">2021-10-13T10:01:00Z</dcterms:modified>
</cp:coreProperties>
</file>