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32452" w14:textId="77777777" w:rsidR="009B4969" w:rsidRPr="00526351" w:rsidRDefault="009B4969" w:rsidP="009B4969">
      <w:pPr>
        <w:rPr>
          <w:rFonts w:ascii="Helvetica" w:hAnsi="Helvetica"/>
          <w:sz w:val="22"/>
          <w:szCs w:val="22"/>
        </w:rPr>
      </w:pPr>
    </w:p>
    <w:p w14:paraId="03E526B3" w14:textId="3D44B786" w:rsidR="009B4969" w:rsidRPr="00526351" w:rsidRDefault="00D5720D" w:rsidP="00756FC5">
      <w:pPr>
        <w:jc w:val="right"/>
        <w:rPr>
          <w:rFonts w:ascii="Helvetica" w:hAnsi="Helvetica"/>
          <w:sz w:val="22"/>
          <w:szCs w:val="22"/>
        </w:rPr>
      </w:pPr>
      <w:r>
        <w:rPr>
          <w:rFonts w:ascii="Helvetica" w:hAnsi="Helvetica"/>
          <w:sz w:val="22"/>
          <w:szCs w:val="22"/>
        </w:rPr>
        <w:t>TT</w:t>
      </w:r>
      <w:r w:rsidR="009B4969" w:rsidRPr="00526351">
        <w:rPr>
          <w:rFonts w:ascii="Helvetica" w:hAnsi="Helvetica"/>
          <w:sz w:val="22"/>
          <w:szCs w:val="22"/>
        </w:rPr>
        <w:t>.</w:t>
      </w:r>
      <w:r>
        <w:rPr>
          <w:rFonts w:ascii="Helvetica" w:hAnsi="Helvetica"/>
          <w:sz w:val="22"/>
          <w:szCs w:val="22"/>
        </w:rPr>
        <w:t>MM.JJJJ</w:t>
      </w:r>
    </w:p>
    <w:p w14:paraId="6AD49BFE" w14:textId="77777777" w:rsidR="009B4969" w:rsidRPr="00526351" w:rsidRDefault="009B4969" w:rsidP="009B4969">
      <w:pPr>
        <w:rPr>
          <w:rFonts w:ascii="Helvetica" w:hAnsi="Helvetica"/>
          <w:sz w:val="22"/>
          <w:szCs w:val="22"/>
        </w:rPr>
      </w:pPr>
      <w:r w:rsidRPr="00526351">
        <w:rPr>
          <w:rFonts w:ascii="Helvetica" w:hAnsi="Helvetica"/>
          <w:sz w:val="22"/>
          <w:szCs w:val="22"/>
        </w:rPr>
        <w:t>Arbeitgeber GmbH</w:t>
      </w:r>
    </w:p>
    <w:p w14:paraId="79714BEB" w14:textId="5971970A" w:rsidR="009B4969" w:rsidRDefault="00AE59D7" w:rsidP="009B4969">
      <w:pPr>
        <w:rPr>
          <w:rFonts w:ascii="Helvetica" w:hAnsi="Helvetica"/>
          <w:sz w:val="22"/>
          <w:szCs w:val="22"/>
        </w:rPr>
      </w:pPr>
      <w:r>
        <w:rPr>
          <w:rFonts w:ascii="Helvetica" w:hAnsi="Helvetica"/>
          <w:sz w:val="22"/>
          <w:szCs w:val="22"/>
        </w:rPr>
        <w:t xml:space="preserve">Herr </w:t>
      </w:r>
      <w:r w:rsidR="009B4969">
        <w:rPr>
          <w:rFonts w:ascii="Helvetica" w:hAnsi="Helvetica"/>
          <w:sz w:val="22"/>
          <w:szCs w:val="22"/>
        </w:rPr>
        <w:t xml:space="preserve"> </w:t>
      </w:r>
      <w:r>
        <w:rPr>
          <w:rFonts w:ascii="Helvetica" w:hAnsi="Helvetica"/>
          <w:sz w:val="22"/>
          <w:szCs w:val="22"/>
        </w:rPr>
        <w:t>Peter</w:t>
      </w:r>
      <w:r w:rsidR="009B4969">
        <w:rPr>
          <w:rFonts w:ascii="Helvetica" w:hAnsi="Helvetica"/>
          <w:sz w:val="22"/>
          <w:szCs w:val="22"/>
        </w:rPr>
        <w:t xml:space="preserve"> Personaler</w:t>
      </w:r>
    </w:p>
    <w:p w14:paraId="0A7A5EE6" w14:textId="77777777" w:rsidR="009B4969" w:rsidRPr="00526351" w:rsidRDefault="009B4969" w:rsidP="009B4969">
      <w:pPr>
        <w:rPr>
          <w:rFonts w:ascii="Helvetica" w:hAnsi="Helvetica"/>
          <w:sz w:val="22"/>
          <w:szCs w:val="22"/>
        </w:rPr>
      </w:pPr>
      <w:proofErr w:type="spellStart"/>
      <w:r w:rsidRPr="00526351">
        <w:rPr>
          <w:rFonts w:ascii="Helvetica" w:hAnsi="Helvetica"/>
          <w:sz w:val="22"/>
          <w:szCs w:val="22"/>
        </w:rPr>
        <w:t>Zielstr</w:t>
      </w:r>
      <w:proofErr w:type="spellEnd"/>
      <w:r w:rsidRPr="00526351">
        <w:rPr>
          <w:rFonts w:ascii="Helvetica" w:hAnsi="Helvetica"/>
          <w:sz w:val="22"/>
          <w:szCs w:val="22"/>
        </w:rPr>
        <w:t>. 99</w:t>
      </w:r>
    </w:p>
    <w:p w14:paraId="13976005" w14:textId="77777777" w:rsidR="009B4969" w:rsidRPr="00526351" w:rsidRDefault="009B4969" w:rsidP="009B4969">
      <w:pPr>
        <w:rPr>
          <w:rFonts w:ascii="Helvetica" w:hAnsi="Helvetica"/>
          <w:sz w:val="22"/>
          <w:szCs w:val="22"/>
        </w:rPr>
      </w:pPr>
      <w:r w:rsidRPr="00526351">
        <w:rPr>
          <w:rFonts w:ascii="Helvetica" w:hAnsi="Helvetica"/>
          <w:sz w:val="22"/>
          <w:szCs w:val="22"/>
        </w:rPr>
        <w:t>98765 Musterhausen</w:t>
      </w:r>
    </w:p>
    <w:p w14:paraId="314B57B7" w14:textId="77777777" w:rsidR="009B4969" w:rsidRDefault="009B4969" w:rsidP="009B4969">
      <w:pPr>
        <w:rPr>
          <w:rFonts w:ascii="Helvetica" w:hAnsi="Helvetica" w:cs="Helvetica"/>
          <w:sz w:val="22"/>
          <w:szCs w:val="22"/>
        </w:rPr>
      </w:pPr>
    </w:p>
    <w:p w14:paraId="2C48D7C9" w14:textId="77777777" w:rsidR="00756FC5" w:rsidRPr="00526351" w:rsidRDefault="00756FC5" w:rsidP="009B4969">
      <w:pPr>
        <w:rPr>
          <w:rFonts w:ascii="Helvetica" w:hAnsi="Helvetica" w:cs="Helvetica"/>
          <w:sz w:val="22"/>
          <w:szCs w:val="22"/>
        </w:rPr>
      </w:pPr>
    </w:p>
    <w:p w14:paraId="7A3E80B8" w14:textId="72DC8B69" w:rsidR="00804401" w:rsidRPr="00756FC5" w:rsidRDefault="00756FC5" w:rsidP="00804401">
      <w:pPr>
        <w:tabs>
          <w:tab w:val="right" w:leader="underscore" w:pos="9498"/>
        </w:tabs>
        <w:rPr>
          <w:rFonts w:ascii="Helvetica" w:hAnsi="Helvetica" w:cs="Helvetica"/>
          <w:b/>
          <w:sz w:val="26"/>
          <w:szCs w:val="26"/>
        </w:rPr>
      </w:pPr>
      <w:r w:rsidRPr="00756FC5">
        <w:rPr>
          <w:rFonts w:ascii="Helvetica" w:hAnsi="Helvetica" w:cs="Helvetica"/>
          <w:b/>
          <w:sz w:val="26"/>
          <w:szCs w:val="26"/>
        </w:rPr>
        <w:t xml:space="preserve">Bewerbung </w:t>
      </w:r>
      <w:r w:rsidR="00AE59D7">
        <w:rPr>
          <w:rFonts w:ascii="Helvetica" w:hAnsi="Helvetica" w:cs="Helvetica"/>
          <w:b/>
          <w:sz w:val="26"/>
          <w:szCs w:val="26"/>
        </w:rPr>
        <w:t xml:space="preserve">als </w:t>
      </w:r>
      <w:r w:rsidR="00BC4DB9">
        <w:rPr>
          <w:rFonts w:ascii="Helvetica" w:hAnsi="Helvetica" w:cs="Helvetica"/>
          <w:b/>
          <w:sz w:val="26"/>
          <w:szCs w:val="26"/>
        </w:rPr>
        <w:t>Industriemechaniker</w:t>
      </w:r>
      <w:bookmarkStart w:id="0" w:name="_GoBack"/>
      <w:bookmarkEnd w:id="0"/>
    </w:p>
    <w:p w14:paraId="018B0E51" w14:textId="77777777" w:rsidR="00756FC5" w:rsidRDefault="00756FC5" w:rsidP="009B4969">
      <w:pPr>
        <w:rPr>
          <w:rFonts w:ascii="Helvetica" w:hAnsi="Helvetica" w:cs="Cambria"/>
          <w:sz w:val="22"/>
          <w:szCs w:val="22"/>
        </w:rPr>
      </w:pPr>
    </w:p>
    <w:p w14:paraId="4EB0FA2A" w14:textId="77777777" w:rsidR="00756FC5" w:rsidRDefault="00756FC5" w:rsidP="009B4969">
      <w:pPr>
        <w:rPr>
          <w:rFonts w:ascii="Helvetica" w:hAnsi="Helvetica" w:cs="Cambria"/>
          <w:sz w:val="22"/>
          <w:szCs w:val="22"/>
        </w:rPr>
      </w:pPr>
    </w:p>
    <w:p w14:paraId="7D291858" w14:textId="77777777" w:rsidR="00D5720D" w:rsidRPr="00D5720D" w:rsidRDefault="00D5720D" w:rsidP="00D5720D">
      <w:pPr>
        <w:rPr>
          <w:rFonts w:ascii="Helvetica" w:hAnsi="Helvetica" w:cs="Cambria"/>
          <w:sz w:val="22"/>
          <w:szCs w:val="22"/>
        </w:rPr>
      </w:pPr>
      <w:r w:rsidRPr="00D5720D">
        <w:rPr>
          <w:rFonts w:ascii="Helvetica" w:hAnsi="Helvetica" w:cs="Cambria"/>
          <w:sz w:val="22"/>
          <w:szCs w:val="22"/>
        </w:rPr>
        <w:t>Sehr geehrter Herr Personaler,</w:t>
      </w:r>
    </w:p>
    <w:p w14:paraId="2C97ED91" w14:textId="77777777" w:rsidR="00D5720D" w:rsidRPr="00D5720D" w:rsidRDefault="00D5720D" w:rsidP="00D5720D">
      <w:pPr>
        <w:rPr>
          <w:rFonts w:ascii="Helvetica" w:hAnsi="Helvetica" w:cs="Cambria"/>
          <w:sz w:val="22"/>
          <w:szCs w:val="22"/>
        </w:rPr>
      </w:pPr>
    </w:p>
    <w:p w14:paraId="5B81A86B" w14:textId="77777777" w:rsidR="00D5720D" w:rsidRPr="00D5720D" w:rsidRDefault="00D5720D" w:rsidP="00D5720D">
      <w:pPr>
        <w:rPr>
          <w:rFonts w:ascii="Helvetica" w:hAnsi="Helvetica" w:cs="Cambria"/>
          <w:sz w:val="22"/>
          <w:szCs w:val="22"/>
        </w:rPr>
      </w:pPr>
      <w:r w:rsidRPr="00D5720D">
        <w:rPr>
          <w:rFonts w:ascii="Helvetica" w:hAnsi="Helvetica" w:cs="Cambria"/>
          <w:sz w:val="22"/>
          <w:szCs w:val="22"/>
        </w:rPr>
        <w:t>das Gespräch mit Ihnen auf der Jobbörse XYZ hat mich davon überzeugt, dass ich mich bei Ihnen bewerben möchte. Sie bieten eine Ausbildung zum Industriemechaniker, ich suche einen Ausbildungsplatz, bei dem ich meine schulischen Interessen auf ein professionelles Niveau bringen kann.</w:t>
      </w:r>
    </w:p>
    <w:p w14:paraId="1826FB6C" w14:textId="77777777" w:rsidR="00D5720D" w:rsidRPr="00D5720D" w:rsidRDefault="00D5720D" w:rsidP="00D5720D">
      <w:pPr>
        <w:rPr>
          <w:rFonts w:ascii="Helvetica" w:hAnsi="Helvetica" w:cs="Cambria"/>
          <w:sz w:val="22"/>
          <w:szCs w:val="22"/>
        </w:rPr>
      </w:pPr>
    </w:p>
    <w:p w14:paraId="2A881CF3" w14:textId="77777777" w:rsidR="00D5720D" w:rsidRPr="00D5720D" w:rsidRDefault="00D5720D" w:rsidP="00D5720D">
      <w:pPr>
        <w:rPr>
          <w:rFonts w:ascii="Helvetica" w:hAnsi="Helvetica" w:cs="Cambria"/>
          <w:sz w:val="22"/>
          <w:szCs w:val="22"/>
        </w:rPr>
      </w:pPr>
      <w:r w:rsidRPr="00D5720D">
        <w:rPr>
          <w:rFonts w:ascii="Helvetica" w:hAnsi="Helvetica" w:cs="Cambria"/>
          <w:sz w:val="22"/>
          <w:szCs w:val="22"/>
        </w:rPr>
        <w:t>Bereits in frühster Kindheit wurde meine Technikbegeisterung durch Fischer-Technik geweckt. Diese Eigenschaft zieht sich durch meine gesamte schulische Laufbahn. So machte ich mich gemeinsam mit zehn weiteren Mitschülern erfolgreich für die Gründung einer Technik-AG stark.</w:t>
      </w:r>
    </w:p>
    <w:p w14:paraId="42CB7164" w14:textId="77777777" w:rsidR="00D5720D" w:rsidRPr="00D5720D" w:rsidRDefault="00D5720D" w:rsidP="00D5720D">
      <w:pPr>
        <w:rPr>
          <w:rFonts w:ascii="Helvetica" w:hAnsi="Helvetica" w:cs="Cambria"/>
          <w:sz w:val="22"/>
          <w:szCs w:val="22"/>
        </w:rPr>
      </w:pPr>
    </w:p>
    <w:p w14:paraId="11C9DE60" w14:textId="77777777" w:rsidR="00D5720D" w:rsidRPr="00D5720D" w:rsidRDefault="00D5720D" w:rsidP="00D5720D">
      <w:pPr>
        <w:rPr>
          <w:rFonts w:ascii="Helvetica" w:hAnsi="Helvetica" w:cs="Cambria"/>
          <w:sz w:val="22"/>
          <w:szCs w:val="22"/>
        </w:rPr>
      </w:pPr>
      <w:r w:rsidRPr="00D5720D">
        <w:rPr>
          <w:rFonts w:ascii="Helvetica" w:hAnsi="Helvetica" w:cs="Cambria"/>
          <w:sz w:val="22"/>
          <w:szCs w:val="22"/>
        </w:rPr>
        <w:t>In der neunten Klasse absolvierte ich ein dreiwöchiges Praktikum bei der FIRMA XYZ. Dort erhielt ich umfangreiche Einblicke in den Arbeitsalltag. Aufgrund meiner handwerklichen Begabung durfte ich bereits kleinere Aufgaben übernehmen. Mich qualifiziert für die Ausbildung nicht nur meine sorgfältige Arbeitsweise, die mein Praktikumsgeber Ihnen gerne bestätigt.</w:t>
      </w:r>
    </w:p>
    <w:p w14:paraId="0864C293" w14:textId="77777777" w:rsidR="00D5720D" w:rsidRPr="00D5720D" w:rsidRDefault="00D5720D" w:rsidP="00D5720D">
      <w:pPr>
        <w:rPr>
          <w:rFonts w:ascii="Helvetica" w:hAnsi="Helvetica" w:cs="Cambria"/>
          <w:sz w:val="22"/>
          <w:szCs w:val="22"/>
        </w:rPr>
      </w:pPr>
    </w:p>
    <w:p w14:paraId="1C892FA3" w14:textId="77777777" w:rsidR="00D5720D" w:rsidRPr="00D5720D" w:rsidRDefault="00D5720D" w:rsidP="00D5720D">
      <w:pPr>
        <w:rPr>
          <w:rFonts w:ascii="Helvetica" w:hAnsi="Helvetica" w:cs="Cambria"/>
          <w:sz w:val="22"/>
          <w:szCs w:val="22"/>
        </w:rPr>
      </w:pPr>
      <w:r w:rsidRPr="00D5720D">
        <w:rPr>
          <w:rFonts w:ascii="Helvetica" w:hAnsi="Helvetica" w:cs="Cambria"/>
          <w:sz w:val="22"/>
          <w:szCs w:val="22"/>
        </w:rPr>
        <w:t>Meine schnelle Auffassungsgabe hilft mir ebenfalls dabei, technische Probleme erkennen und lösen zu können. Genau diese Mischung aus Herausforderung und handwerklichem Geschick ist es, die mich so fasziniert.</w:t>
      </w:r>
    </w:p>
    <w:p w14:paraId="55F53676" w14:textId="77777777" w:rsidR="00D5720D" w:rsidRPr="00D5720D" w:rsidRDefault="00D5720D" w:rsidP="00D5720D">
      <w:pPr>
        <w:rPr>
          <w:rFonts w:ascii="Helvetica" w:hAnsi="Helvetica" w:cs="Cambria"/>
          <w:sz w:val="22"/>
          <w:szCs w:val="22"/>
        </w:rPr>
      </w:pPr>
    </w:p>
    <w:p w14:paraId="3B373A30" w14:textId="77777777" w:rsidR="00D5720D" w:rsidRPr="00D5720D" w:rsidRDefault="00D5720D" w:rsidP="00D5720D">
      <w:pPr>
        <w:rPr>
          <w:rFonts w:ascii="Helvetica" w:hAnsi="Helvetica" w:cs="Cambria"/>
          <w:sz w:val="22"/>
          <w:szCs w:val="22"/>
        </w:rPr>
      </w:pPr>
      <w:r w:rsidRPr="00D5720D">
        <w:rPr>
          <w:rFonts w:ascii="Helvetica" w:hAnsi="Helvetica" w:cs="Cambria"/>
          <w:sz w:val="22"/>
          <w:szCs w:val="22"/>
        </w:rPr>
        <w:t>Im Mai dieses Jahres werde ich die Schule voraussichtlich mit der mittleren Reife verlassen, so dass ich ab August Ihr Unternehmen unterstützen kann. Ich freue mich über die Einladung zu einem Vorstellungsgespräch.</w:t>
      </w:r>
    </w:p>
    <w:p w14:paraId="50C01DCD" w14:textId="77777777" w:rsidR="00D5720D" w:rsidRPr="00D5720D" w:rsidRDefault="00D5720D" w:rsidP="00D5720D">
      <w:pPr>
        <w:rPr>
          <w:rFonts w:ascii="Helvetica" w:hAnsi="Helvetica" w:cs="Cambria"/>
          <w:sz w:val="22"/>
          <w:szCs w:val="22"/>
        </w:rPr>
      </w:pPr>
    </w:p>
    <w:p w14:paraId="7728F940" w14:textId="512ED9DB" w:rsidR="00AA6B83" w:rsidRDefault="00D5720D" w:rsidP="00D5720D">
      <w:pPr>
        <w:rPr>
          <w:rFonts w:ascii="Helvetica" w:hAnsi="Helvetica" w:cs="Cambria"/>
          <w:sz w:val="22"/>
          <w:szCs w:val="22"/>
        </w:rPr>
      </w:pPr>
      <w:r w:rsidRPr="00D5720D">
        <w:rPr>
          <w:rFonts w:ascii="Helvetica" w:hAnsi="Helvetica" w:cs="Cambria"/>
          <w:sz w:val="22"/>
          <w:szCs w:val="22"/>
        </w:rPr>
        <w:t>Mit freundlichen Grüßen</w:t>
      </w:r>
    </w:p>
    <w:p w14:paraId="0D687769" w14:textId="77777777" w:rsidR="00D5720D" w:rsidRDefault="00D5720D" w:rsidP="00D5720D">
      <w:pPr>
        <w:rPr>
          <w:rFonts w:ascii="Helvetica" w:hAnsi="Helvetica" w:cs="Cambria"/>
          <w:sz w:val="22"/>
          <w:szCs w:val="22"/>
        </w:rPr>
      </w:pPr>
    </w:p>
    <w:p w14:paraId="79EF0BC6" w14:textId="77777777" w:rsidR="00AA6B83" w:rsidRPr="00804401" w:rsidRDefault="00AA6B83" w:rsidP="00AA6B83">
      <w:pPr>
        <w:rPr>
          <w:rFonts w:ascii="Handwriting - Dakota" w:hAnsi="Handwriting - Dakota" w:cs="Times New Roman"/>
          <w:color w:val="7F7F7F" w:themeColor="text1" w:themeTint="80"/>
          <w:sz w:val="48"/>
          <w:szCs w:val="48"/>
        </w:rPr>
      </w:pPr>
      <w:r w:rsidRPr="00804401">
        <w:rPr>
          <w:rFonts w:ascii="Handwriting - Dakota" w:hAnsi="Handwriting - Dakota" w:cs="Cambria"/>
          <w:color w:val="7F7F7F" w:themeColor="text1" w:themeTint="80"/>
          <w:sz w:val="48"/>
          <w:szCs w:val="48"/>
        </w:rPr>
        <w:t>Max Muster</w:t>
      </w:r>
    </w:p>
    <w:p w14:paraId="4E63BB18" w14:textId="77777777" w:rsidR="00804401" w:rsidRDefault="00804401" w:rsidP="00AA6B83">
      <w:pPr>
        <w:rPr>
          <w:rFonts w:ascii="Helvetica" w:hAnsi="Helvetica"/>
          <w:sz w:val="22"/>
          <w:szCs w:val="22"/>
        </w:rPr>
      </w:pPr>
    </w:p>
    <w:p w14:paraId="2EEB5649" w14:textId="77777777" w:rsidR="00804401" w:rsidRDefault="00804401" w:rsidP="00AA6B83">
      <w:pPr>
        <w:rPr>
          <w:rFonts w:ascii="Helvetica" w:hAnsi="Helvetica"/>
          <w:sz w:val="22"/>
          <w:szCs w:val="22"/>
        </w:rPr>
      </w:pPr>
    </w:p>
    <w:p w14:paraId="155A07E9" w14:textId="77777777" w:rsidR="00804401" w:rsidRDefault="00804401" w:rsidP="00AA6B83">
      <w:pPr>
        <w:rPr>
          <w:rFonts w:ascii="Helvetica" w:hAnsi="Helvetica"/>
          <w:sz w:val="22"/>
          <w:szCs w:val="22"/>
        </w:rPr>
      </w:pPr>
    </w:p>
    <w:p w14:paraId="09563B66" w14:textId="1EEB9299" w:rsidR="00804401" w:rsidRPr="00804401" w:rsidRDefault="00804401" w:rsidP="00804401">
      <w:pPr>
        <w:tabs>
          <w:tab w:val="right" w:pos="9639"/>
        </w:tabs>
        <w:rPr>
          <w:rFonts w:ascii="Helvetica" w:hAnsi="Helvetica"/>
          <w:sz w:val="22"/>
          <w:szCs w:val="22"/>
          <w:u w:val="single"/>
        </w:rPr>
      </w:pPr>
      <w:r w:rsidRPr="00804401">
        <w:rPr>
          <w:rFonts w:ascii="Helvetica" w:hAnsi="Helvetica"/>
          <w:sz w:val="22"/>
          <w:szCs w:val="22"/>
          <w:u w:val="single"/>
        </w:rPr>
        <w:tab/>
      </w:r>
    </w:p>
    <w:p w14:paraId="4C316B3B" w14:textId="77777777" w:rsidR="00804401" w:rsidRDefault="00804401" w:rsidP="00AA6B83">
      <w:pPr>
        <w:rPr>
          <w:rFonts w:ascii="Helvetica" w:hAnsi="Helvetica"/>
          <w:sz w:val="22"/>
          <w:szCs w:val="22"/>
        </w:rPr>
      </w:pPr>
    </w:p>
    <w:p w14:paraId="3CCEFEC1" w14:textId="77777777" w:rsidR="00AA6B83" w:rsidRDefault="00AA6B83" w:rsidP="00AA6B83">
      <w:pPr>
        <w:rPr>
          <w:rFonts w:ascii="Helvetica" w:hAnsi="Helvetica"/>
          <w:b/>
          <w:sz w:val="22"/>
          <w:szCs w:val="22"/>
        </w:rPr>
      </w:pPr>
      <w:r w:rsidRPr="00D25DCD">
        <w:rPr>
          <w:rFonts w:ascii="Helvetica" w:hAnsi="Helvetica"/>
          <w:b/>
          <w:sz w:val="22"/>
          <w:szCs w:val="22"/>
        </w:rPr>
        <w:t>Anlagen</w:t>
      </w:r>
    </w:p>
    <w:p w14:paraId="6C0FFBB1" w14:textId="77777777" w:rsidR="00AA6B83" w:rsidRPr="00D25DCD" w:rsidRDefault="00AA6B83" w:rsidP="00AA6B83">
      <w:pPr>
        <w:rPr>
          <w:rFonts w:ascii="Helvetica" w:hAnsi="Helvetica"/>
          <w:sz w:val="22"/>
          <w:szCs w:val="22"/>
        </w:rPr>
      </w:pPr>
      <w:r>
        <w:rPr>
          <w:rFonts w:ascii="Helvetica" w:hAnsi="Helvetica"/>
          <w:sz w:val="22"/>
          <w:szCs w:val="22"/>
        </w:rPr>
        <w:t xml:space="preserve">- </w:t>
      </w:r>
      <w:r w:rsidRPr="00D25DCD">
        <w:rPr>
          <w:rFonts w:ascii="Helvetica" w:hAnsi="Helvetica"/>
          <w:sz w:val="22"/>
          <w:szCs w:val="22"/>
        </w:rPr>
        <w:t>Lebenslauf</w:t>
      </w:r>
    </w:p>
    <w:p w14:paraId="01E716B8" w14:textId="3C9D5141" w:rsidR="005A0660" w:rsidRPr="00823F6D" w:rsidRDefault="00AA6B83" w:rsidP="00823F6D">
      <w:pPr>
        <w:rPr>
          <w:rFonts w:ascii="Helvetica" w:hAnsi="Helvetica"/>
          <w:sz w:val="22"/>
          <w:szCs w:val="22"/>
        </w:rPr>
      </w:pPr>
      <w:r>
        <w:rPr>
          <w:rFonts w:ascii="Helvetica" w:hAnsi="Helvetica"/>
          <w:sz w:val="22"/>
          <w:szCs w:val="22"/>
        </w:rPr>
        <w:t xml:space="preserve">- </w:t>
      </w:r>
      <w:r w:rsidRPr="00D25DCD">
        <w:rPr>
          <w:rFonts w:ascii="Helvetica" w:hAnsi="Helvetica"/>
          <w:sz w:val="22"/>
          <w:szCs w:val="22"/>
        </w:rPr>
        <w:t>Zeugnisse</w:t>
      </w:r>
    </w:p>
    <w:sectPr w:rsidR="005A0660" w:rsidRPr="00823F6D" w:rsidSect="00976531">
      <w:headerReference w:type="even" r:id="rId7"/>
      <w:headerReference w:type="default" r:id="rId8"/>
      <w:footerReference w:type="even" r:id="rId9"/>
      <w:footerReference w:type="default" r:id="rId10"/>
      <w:headerReference w:type="first" r:id="rId11"/>
      <w:footerReference w:type="first" r:id="rId12"/>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B2F58" w14:textId="77777777" w:rsidR="00187CA6" w:rsidRDefault="00187CA6" w:rsidP="00804401">
      <w:r>
        <w:separator/>
      </w:r>
    </w:p>
  </w:endnote>
  <w:endnote w:type="continuationSeparator" w:id="0">
    <w:p w14:paraId="0E6F94FB" w14:textId="77777777" w:rsidR="00187CA6" w:rsidRDefault="00187CA6" w:rsidP="0080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andwriting - Dakota">
    <w:altName w:val="Segoe UI Semilight"/>
    <w:charset w:val="00"/>
    <w:family w:val="auto"/>
    <w:pitch w:val="variable"/>
    <w:sig w:usb0="00000001" w:usb1="00000000" w:usb2="00000000" w:usb3="00000000" w:csb0="00000111" w:csb1="00000000"/>
  </w:font>
  <w:font w:name="Bebas Neue">
    <w:altName w:val="Calibri"/>
    <w:charset w:val="00"/>
    <w:family w:val="auto"/>
    <w:pitch w:val="variable"/>
    <w:sig w:usb0="00000001" w:usb1="00000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985DD" w14:textId="77777777" w:rsidR="00B3386F" w:rsidRDefault="00B3386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8A3F6" w14:textId="77777777" w:rsidR="00B3386F" w:rsidRDefault="00B3386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A2089" w14:textId="77777777" w:rsidR="00B3386F" w:rsidRDefault="00B338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AFF38" w14:textId="77777777" w:rsidR="00187CA6" w:rsidRDefault="00187CA6" w:rsidP="00804401">
      <w:r>
        <w:separator/>
      </w:r>
    </w:p>
  </w:footnote>
  <w:footnote w:type="continuationSeparator" w:id="0">
    <w:p w14:paraId="262EB4A6" w14:textId="77777777" w:rsidR="00187CA6" w:rsidRDefault="00187CA6" w:rsidP="00804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386D8" w14:textId="79BE11B3" w:rsidR="00B3386F" w:rsidRDefault="00187CA6">
    <w:pPr>
      <w:pStyle w:val="Kopfzeile"/>
    </w:pPr>
    <w:r>
      <w:rPr>
        <w:noProof/>
      </w:rPr>
      <w:pict w14:anchorId="0BBA00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33.6pt;height:896.6pt;z-index:-251657216;mso-wrap-edited:f;mso-position-horizontal:center;mso-position-horizontal-relative:margin;mso-position-vertical:center;mso-position-vertical-relative:margin" wrapcoords="-25 0 -25 21563 21600 21563 21600 0 -25 0">
          <v:imagedata r:id="rId1" o:title="Wasserzeichen-Ston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3DAD9" w14:textId="66056C40" w:rsidR="00804401" w:rsidRPr="00804401" w:rsidRDefault="00187CA6" w:rsidP="00804401">
    <w:pPr>
      <w:rPr>
        <w:rFonts w:ascii="Bebas Neue" w:hAnsi="Bebas Neue"/>
        <w:sz w:val="40"/>
        <w:szCs w:val="40"/>
      </w:rPr>
    </w:pPr>
    <w:r>
      <w:rPr>
        <w:rFonts w:ascii="Bebas Neue" w:hAnsi="Bebas Neue"/>
        <w:noProof/>
        <w:sz w:val="40"/>
        <w:szCs w:val="40"/>
      </w:rPr>
      <w:pict w14:anchorId="7916C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33.6pt;height:896.6pt;z-index:-251658240;mso-wrap-edited:f;mso-position-horizontal:center;mso-position-horizontal-relative:margin;mso-position-vertical:center;mso-position-vertical-relative:margin" wrapcoords="-25 0 -25 21563 21600 21563 21600 0 -25 0">
          <v:imagedata r:id="rId1" o:title="Wasserzeichen-Stones"/>
          <w10:wrap anchorx="margin" anchory="margin"/>
        </v:shape>
      </w:pict>
    </w:r>
    <w:r w:rsidR="00804401" w:rsidRPr="00804401">
      <w:rPr>
        <w:rFonts w:ascii="Bebas Neue" w:hAnsi="Bebas Neue"/>
        <w:sz w:val="40"/>
        <w:szCs w:val="40"/>
      </w:rPr>
      <w:t>Max Muster</w:t>
    </w:r>
  </w:p>
  <w:p w14:paraId="4817F0D4" w14:textId="4F37D220" w:rsidR="00804401" w:rsidRPr="00804401" w:rsidRDefault="00804401" w:rsidP="00804401">
    <w:pPr>
      <w:tabs>
        <w:tab w:val="right" w:pos="9498"/>
      </w:tabs>
      <w:rPr>
        <w:rFonts w:ascii="Bebas Neue" w:hAnsi="Bebas Neue"/>
        <w:color w:val="7F7F7F" w:themeColor="text1" w:themeTint="80"/>
        <w:sz w:val="22"/>
        <w:szCs w:val="22"/>
      </w:rPr>
    </w:pPr>
    <w:proofErr w:type="spellStart"/>
    <w:r w:rsidRPr="00804401">
      <w:rPr>
        <w:rFonts w:ascii="Bebas Neue" w:hAnsi="Bebas Neue"/>
        <w:color w:val="7F7F7F" w:themeColor="text1" w:themeTint="80"/>
        <w:sz w:val="22"/>
        <w:szCs w:val="22"/>
      </w:rPr>
      <w:t>Hierweg</w:t>
    </w:r>
    <w:proofErr w:type="spellEnd"/>
    <w:r w:rsidRPr="00804401">
      <w:rPr>
        <w:rFonts w:ascii="Bebas Neue" w:hAnsi="Bebas Neue"/>
        <w:color w:val="7F7F7F" w:themeColor="text1" w:themeTint="80"/>
        <w:sz w:val="22"/>
        <w:szCs w:val="22"/>
      </w:rPr>
      <w:t xml:space="preserve"> 1</w:t>
    </w:r>
    <w:r>
      <w:rPr>
        <w:rFonts w:ascii="Bebas Neue" w:hAnsi="Bebas Neue"/>
        <w:color w:val="7F7F7F" w:themeColor="text1" w:themeTint="80"/>
        <w:sz w:val="22"/>
        <w:szCs w:val="22"/>
      </w:rPr>
      <w:tab/>
    </w:r>
    <w:r w:rsidRPr="00804401">
      <w:rPr>
        <w:rFonts w:ascii="Bebas Neue" w:hAnsi="Bebas Neue"/>
        <w:color w:val="7F7F7F" w:themeColor="text1" w:themeTint="80"/>
        <w:sz w:val="22"/>
        <w:szCs w:val="22"/>
      </w:rPr>
      <w:t xml:space="preserve">Fon 0123 / 4 56 78 90 7 </w:t>
    </w:r>
  </w:p>
  <w:p w14:paraId="7EF94687" w14:textId="241D4E56" w:rsidR="00804401" w:rsidRDefault="00804401" w:rsidP="00804401">
    <w:pPr>
      <w:pStyle w:val="Kopfzeile"/>
      <w:tabs>
        <w:tab w:val="clear" w:pos="4536"/>
        <w:tab w:val="clear" w:pos="9072"/>
        <w:tab w:val="right" w:pos="9498"/>
      </w:tabs>
      <w:rPr>
        <w:rFonts w:ascii="Bebas Neue" w:hAnsi="Bebas Neue"/>
        <w:color w:val="7F7F7F" w:themeColor="text1" w:themeTint="80"/>
        <w:sz w:val="22"/>
        <w:szCs w:val="22"/>
      </w:rPr>
    </w:pPr>
    <w:r w:rsidRPr="00804401">
      <w:rPr>
        <w:rFonts w:ascii="Bebas Neue" w:hAnsi="Bebas Neue"/>
        <w:color w:val="7F7F7F" w:themeColor="text1" w:themeTint="80"/>
        <w:sz w:val="22"/>
        <w:szCs w:val="22"/>
      </w:rPr>
      <w:t>12345 Beispielstad</w:t>
    </w:r>
    <w:r>
      <w:rPr>
        <w:rFonts w:ascii="Bebas Neue" w:hAnsi="Bebas Neue"/>
        <w:color w:val="7F7F7F" w:themeColor="text1" w:themeTint="80"/>
        <w:sz w:val="22"/>
        <w:szCs w:val="22"/>
      </w:rPr>
      <w:tab/>
    </w:r>
    <w:r w:rsidRPr="00804401">
      <w:rPr>
        <w:rFonts w:ascii="Bebas Neue" w:hAnsi="Bebas Neue"/>
        <w:color w:val="7F7F7F" w:themeColor="text1" w:themeTint="80"/>
        <w:sz w:val="22"/>
        <w:szCs w:val="22"/>
      </w:rPr>
      <w:t>MAIL m.muster@mail.de</w:t>
    </w:r>
  </w:p>
  <w:p w14:paraId="08BB1FCA" w14:textId="7DD5482A" w:rsidR="00804401" w:rsidRPr="00804401" w:rsidRDefault="00804401" w:rsidP="00804401">
    <w:pPr>
      <w:pStyle w:val="Kopfzeile"/>
      <w:tabs>
        <w:tab w:val="clear" w:pos="4536"/>
        <w:tab w:val="clear" w:pos="9072"/>
        <w:tab w:val="right" w:pos="9498"/>
      </w:tabs>
      <w:rPr>
        <w:rFonts w:ascii="Bebas Neue" w:hAnsi="Bebas Neue"/>
        <w:u w:val="single"/>
      </w:rPr>
    </w:pPr>
    <w:r>
      <w:rPr>
        <w:rFonts w:ascii="Bebas Neue" w:hAnsi="Bebas Neue"/>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3AAF6" w14:textId="79AD68EB" w:rsidR="00B3386F" w:rsidRDefault="00187CA6">
    <w:pPr>
      <w:pStyle w:val="Kopfzeile"/>
    </w:pPr>
    <w:r>
      <w:rPr>
        <w:noProof/>
      </w:rPr>
      <w:pict w14:anchorId="0C9EFD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33.6pt;height:896.6pt;z-index:-251656192;mso-wrap-edited:f;mso-position-horizontal:center;mso-position-horizontal-relative:margin;mso-position-vertical:center;mso-position-vertical-relative:margin" wrapcoords="-25 0 -25 21563 21600 21563 21600 0 -25 0">
          <v:imagedata r:id="rId1" o:title="Wasserzeichen-Ston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1167"/>
    <w:multiLevelType w:val="hybridMultilevel"/>
    <w:tmpl w:val="9EC8E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F6D"/>
    <w:rsid w:val="00016F49"/>
    <w:rsid w:val="00187CA6"/>
    <w:rsid w:val="002429A8"/>
    <w:rsid w:val="002A5371"/>
    <w:rsid w:val="005A0660"/>
    <w:rsid w:val="00756FC5"/>
    <w:rsid w:val="00804401"/>
    <w:rsid w:val="00823F6D"/>
    <w:rsid w:val="009B4969"/>
    <w:rsid w:val="00AA6B83"/>
    <w:rsid w:val="00AE59D7"/>
    <w:rsid w:val="00B3386F"/>
    <w:rsid w:val="00BC4DB9"/>
    <w:rsid w:val="00D572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4E9E530"/>
  <w14:defaultImageDpi w14:val="300"/>
  <w15:docId w15:val="{5F267A86-DACA-4D2F-9BAB-A10C821A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56FC5"/>
    <w:pPr>
      <w:ind w:left="720"/>
      <w:contextualSpacing/>
    </w:pPr>
  </w:style>
  <w:style w:type="paragraph" w:styleId="Kopfzeile">
    <w:name w:val="header"/>
    <w:basedOn w:val="Standard"/>
    <w:link w:val="KopfzeileZchn"/>
    <w:uiPriority w:val="99"/>
    <w:unhideWhenUsed/>
    <w:rsid w:val="00804401"/>
    <w:pPr>
      <w:tabs>
        <w:tab w:val="center" w:pos="4536"/>
        <w:tab w:val="right" w:pos="9072"/>
      </w:tabs>
    </w:pPr>
  </w:style>
  <w:style w:type="character" w:customStyle="1" w:styleId="KopfzeileZchn">
    <w:name w:val="Kopfzeile Zchn"/>
    <w:basedOn w:val="Absatz-Standardschriftart"/>
    <w:link w:val="Kopfzeile"/>
    <w:uiPriority w:val="99"/>
    <w:rsid w:val="00804401"/>
  </w:style>
  <w:style w:type="paragraph" w:styleId="Fuzeile">
    <w:name w:val="footer"/>
    <w:basedOn w:val="Standard"/>
    <w:link w:val="FuzeileZchn"/>
    <w:uiPriority w:val="99"/>
    <w:unhideWhenUsed/>
    <w:rsid w:val="00804401"/>
    <w:pPr>
      <w:tabs>
        <w:tab w:val="center" w:pos="4536"/>
        <w:tab w:val="right" w:pos="9072"/>
      </w:tabs>
    </w:pPr>
  </w:style>
  <w:style w:type="character" w:customStyle="1" w:styleId="FuzeileZchn">
    <w:name w:val="Fußzeile Zchn"/>
    <w:basedOn w:val="Absatz-Standardschriftart"/>
    <w:link w:val="Fuzeile"/>
    <w:uiPriority w:val="99"/>
    <w:rsid w:val="00804401"/>
  </w:style>
  <w:style w:type="character" w:styleId="Hyperlink">
    <w:name w:val="Hyperlink"/>
    <w:basedOn w:val="Absatz-Standardschriftart"/>
    <w:uiPriority w:val="99"/>
    <w:unhideWhenUsed/>
    <w:rsid w:val="008044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1361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Karrierebibel.de</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 Mai</dc:creator>
  <cp:lastModifiedBy>Nils</cp:lastModifiedBy>
  <cp:revision>4</cp:revision>
  <cp:lastPrinted>2020-03-18T10:33:00Z</cp:lastPrinted>
  <dcterms:created xsi:type="dcterms:W3CDTF">2021-10-12T12:42:00Z</dcterms:created>
  <dcterms:modified xsi:type="dcterms:W3CDTF">2021-10-12T12:42:00Z</dcterms:modified>
</cp:coreProperties>
</file>