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62D" w:rsidRDefault="002D34B7" w:rsidP="002D34B7">
      <w:pPr>
        <w:pStyle w:val="StandardWeb"/>
        <w:spacing w:before="2"/>
        <w:jc w:val="right"/>
        <w:rPr>
          <w:rFonts w:ascii="Georgia" w:hAnsi="Georgia"/>
          <w:b/>
          <w:sz w:val="24"/>
        </w:rPr>
      </w:pPr>
      <w:r w:rsidRPr="007D186A">
        <w:rPr>
          <w:rFonts w:ascii="Georgia" w:hAnsi="Georgia"/>
          <w:sz w:val="24"/>
        </w:rPr>
        <w:t xml:space="preserve">Printhausen, </w:t>
      </w:r>
      <w:r w:rsidR="003C256D">
        <w:rPr>
          <w:rFonts w:ascii="Georgia" w:hAnsi="Georgia"/>
          <w:sz w:val="24"/>
        </w:rPr>
        <w:t>TT</w:t>
      </w:r>
      <w:r w:rsidRPr="007D186A">
        <w:rPr>
          <w:rFonts w:ascii="Georgia" w:hAnsi="Georgia"/>
          <w:sz w:val="24"/>
        </w:rPr>
        <w:t>.</w:t>
      </w:r>
      <w:r w:rsidR="003C256D">
        <w:rPr>
          <w:rFonts w:ascii="Georgia" w:hAnsi="Georgia"/>
          <w:sz w:val="24"/>
        </w:rPr>
        <w:t>MM</w:t>
      </w:r>
      <w:r w:rsidRPr="007D186A">
        <w:rPr>
          <w:rFonts w:ascii="Georgia" w:hAnsi="Georgia"/>
          <w:sz w:val="24"/>
        </w:rPr>
        <w:t>.</w:t>
      </w:r>
      <w:r w:rsidR="003C256D">
        <w:rPr>
          <w:rFonts w:ascii="Georgia" w:hAnsi="Georgia"/>
          <w:sz w:val="24"/>
        </w:rPr>
        <w:t>JJJJ</w:t>
      </w:r>
    </w:p>
    <w:p w:rsidR="002D34B7" w:rsidRDefault="002D34B7" w:rsidP="00FF662D">
      <w:pPr>
        <w:pStyle w:val="StandardWeb"/>
        <w:spacing w:before="2"/>
        <w:rPr>
          <w:rFonts w:ascii="Georgia" w:hAnsi="Georgia"/>
          <w:b/>
          <w:sz w:val="24"/>
        </w:rPr>
      </w:pPr>
    </w:p>
    <w:p w:rsidR="002D34B7" w:rsidRPr="002D34B7" w:rsidRDefault="002D34B7" w:rsidP="00FF662D">
      <w:pPr>
        <w:pStyle w:val="StandardWeb"/>
        <w:spacing w:before="2"/>
        <w:rPr>
          <w:rFonts w:ascii="Georgia" w:hAnsi="Georgia"/>
          <w:b/>
          <w:sz w:val="24"/>
        </w:rPr>
      </w:pPr>
      <w:r w:rsidRPr="002D34B7">
        <w:rPr>
          <w:rFonts w:ascii="Georgia" w:hAnsi="Georgia"/>
          <w:b/>
          <w:sz w:val="24"/>
        </w:rPr>
        <w:t>Arbeitgeber GmbH</w:t>
      </w:r>
    </w:p>
    <w:p w:rsidR="002D34B7" w:rsidRPr="002D34B7" w:rsidRDefault="002D34B7" w:rsidP="00FF662D">
      <w:pPr>
        <w:pStyle w:val="StandardWeb"/>
        <w:spacing w:before="2"/>
        <w:rPr>
          <w:rFonts w:ascii="Georgia" w:hAnsi="Georgia"/>
          <w:sz w:val="24"/>
        </w:rPr>
      </w:pPr>
      <w:r w:rsidRPr="002D34B7">
        <w:rPr>
          <w:rFonts w:ascii="Georgia" w:hAnsi="Georgia"/>
          <w:sz w:val="24"/>
        </w:rPr>
        <w:t xml:space="preserve">Herr </w:t>
      </w:r>
      <w:r w:rsidRPr="002D34B7">
        <w:rPr>
          <w:rFonts w:ascii="Georgia" w:hAnsi="Georgia"/>
          <w:i/>
          <w:sz w:val="24"/>
        </w:rPr>
        <w:t>Vorname Unternehmer</w:t>
      </w:r>
    </w:p>
    <w:p w:rsidR="002D34B7" w:rsidRPr="002D34B7" w:rsidRDefault="002D34B7" w:rsidP="00FF662D">
      <w:pPr>
        <w:pStyle w:val="StandardWeb"/>
        <w:spacing w:before="2"/>
        <w:rPr>
          <w:rFonts w:ascii="Georgia" w:hAnsi="Georgia"/>
          <w:sz w:val="24"/>
        </w:rPr>
      </w:pPr>
      <w:r w:rsidRPr="002D34B7">
        <w:rPr>
          <w:rFonts w:ascii="Georgia" w:hAnsi="Georgia"/>
          <w:sz w:val="24"/>
        </w:rPr>
        <w:t>Fantasiestr. 1</w:t>
      </w:r>
    </w:p>
    <w:p w:rsidR="002D34B7" w:rsidRPr="002D34B7" w:rsidRDefault="002D34B7" w:rsidP="00FF662D">
      <w:pPr>
        <w:pStyle w:val="StandardWeb"/>
        <w:spacing w:before="2"/>
        <w:rPr>
          <w:rFonts w:ascii="Georgia" w:hAnsi="Georgia"/>
          <w:sz w:val="24"/>
        </w:rPr>
      </w:pPr>
      <w:r w:rsidRPr="002D34B7">
        <w:rPr>
          <w:rFonts w:ascii="Georgia" w:hAnsi="Georgia"/>
          <w:sz w:val="24"/>
        </w:rPr>
        <w:t>12345 Beispielstadt</w:t>
      </w:r>
    </w:p>
    <w:p w:rsidR="002D34B7" w:rsidRDefault="002D34B7" w:rsidP="00FF662D">
      <w:pPr>
        <w:pStyle w:val="StandardWeb"/>
        <w:spacing w:before="2"/>
        <w:rPr>
          <w:rFonts w:ascii="Georgia" w:hAnsi="Georgia"/>
          <w:b/>
          <w:sz w:val="24"/>
        </w:rPr>
      </w:pPr>
    </w:p>
    <w:p w:rsidR="002D34B7" w:rsidRDefault="002D34B7" w:rsidP="00FF662D">
      <w:pPr>
        <w:pStyle w:val="StandardWeb"/>
        <w:spacing w:before="2"/>
        <w:rPr>
          <w:rFonts w:ascii="Georgia" w:hAnsi="Georgia"/>
          <w:b/>
          <w:sz w:val="24"/>
        </w:rPr>
      </w:pPr>
    </w:p>
    <w:p w:rsidR="00FF662D" w:rsidRDefault="00FF662D" w:rsidP="00FF662D">
      <w:pPr>
        <w:pStyle w:val="StandardWeb"/>
        <w:spacing w:before="2"/>
        <w:rPr>
          <w:rFonts w:ascii="Georgia" w:hAnsi="Georgia"/>
          <w:b/>
          <w:sz w:val="24"/>
        </w:rPr>
      </w:pPr>
    </w:p>
    <w:p w:rsidR="00FF662D" w:rsidRPr="007D186A" w:rsidRDefault="00FF662D" w:rsidP="00FF662D">
      <w:pPr>
        <w:pStyle w:val="StandardWeb"/>
        <w:spacing w:before="2"/>
        <w:rPr>
          <w:rFonts w:ascii="Georgia" w:hAnsi="Georgia"/>
          <w:b/>
          <w:color w:val="943634"/>
          <w:sz w:val="24"/>
        </w:rPr>
      </w:pPr>
      <w:r w:rsidRPr="007D186A">
        <w:rPr>
          <w:rFonts w:ascii="Georgia" w:hAnsi="Georgia"/>
          <w:b/>
          <w:color w:val="943634"/>
          <w:sz w:val="24"/>
        </w:rPr>
        <w:t xml:space="preserve">Bewerbung als </w:t>
      </w:r>
      <w:r w:rsidR="003C256D">
        <w:rPr>
          <w:rFonts w:ascii="Georgia" w:hAnsi="Georgia"/>
          <w:b/>
          <w:color w:val="943634"/>
          <w:sz w:val="24"/>
        </w:rPr>
        <w:t>Produktionshelfer</w:t>
      </w:r>
    </w:p>
    <w:p w:rsidR="00FF662D" w:rsidRDefault="00FF662D" w:rsidP="00FF662D">
      <w:pPr>
        <w:pStyle w:val="StandardWeb"/>
        <w:spacing w:before="2"/>
        <w:rPr>
          <w:rFonts w:ascii="Georgia" w:hAnsi="Georgia"/>
          <w:sz w:val="24"/>
        </w:rPr>
      </w:pPr>
    </w:p>
    <w:p w:rsidR="00FF662D" w:rsidRDefault="00FF662D" w:rsidP="00FF662D">
      <w:pPr>
        <w:pStyle w:val="StandardWeb"/>
        <w:spacing w:before="2"/>
        <w:rPr>
          <w:rFonts w:ascii="Georgia" w:hAnsi="Georgia"/>
          <w:sz w:val="24"/>
        </w:rPr>
      </w:pPr>
    </w:p>
    <w:p w:rsidR="00FF662D" w:rsidRPr="007D186A" w:rsidRDefault="00FF662D" w:rsidP="00FF662D">
      <w:pPr>
        <w:pStyle w:val="StandardWeb"/>
        <w:spacing w:before="2"/>
        <w:rPr>
          <w:rFonts w:ascii="Georgia" w:hAnsi="Georgia"/>
          <w:sz w:val="24"/>
        </w:rPr>
      </w:pPr>
    </w:p>
    <w:p w:rsidR="00FF662D" w:rsidRPr="007D186A" w:rsidRDefault="00FF662D" w:rsidP="00FF662D">
      <w:pPr>
        <w:pStyle w:val="StandardWeb"/>
        <w:spacing w:before="2"/>
        <w:rPr>
          <w:rFonts w:ascii="Georgia" w:hAnsi="Georgia"/>
          <w:sz w:val="24"/>
        </w:rPr>
      </w:pPr>
      <w:r w:rsidRPr="007D186A">
        <w:rPr>
          <w:rFonts w:ascii="Georgia" w:hAnsi="Georgia"/>
          <w:sz w:val="24"/>
        </w:rPr>
        <w:t xml:space="preserve">Sehr geehrter Herr </w:t>
      </w:r>
      <w:r w:rsidRPr="007D186A">
        <w:rPr>
          <w:rFonts w:ascii="Georgia" w:hAnsi="Georgia"/>
          <w:i/>
          <w:sz w:val="24"/>
        </w:rPr>
        <w:t>Unternehmer</w:t>
      </w:r>
      <w:r w:rsidRPr="007D186A">
        <w:rPr>
          <w:rFonts w:ascii="Georgia" w:hAnsi="Georgia"/>
          <w:sz w:val="24"/>
        </w:rPr>
        <w:t>,</w:t>
      </w:r>
    </w:p>
    <w:p w:rsidR="00FF662D" w:rsidRPr="007D186A" w:rsidRDefault="00FF662D" w:rsidP="00FF662D">
      <w:pPr>
        <w:pStyle w:val="StandardWeb"/>
        <w:spacing w:before="2"/>
        <w:rPr>
          <w:rFonts w:ascii="Georgia" w:hAnsi="Georgia"/>
          <w:sz w:val="24"/>
        </w:rPr>
      </w:pPr>
    </w:p>
    <w:p w:rsidR="003C256D" w:rsidRDefault="003C256D" w:rsidP="003C256D">
      <w:pPr>
        <w:pStyle w:val="StandardWeb"/>
        <w:spacing w:before="2"/>
        <w:rPr>
          <w:rFonts w:ascii="Georgia" w:eastAsia="Georgia" w:hAnsi="Georgia" w:cs="Georgia"/>
          <w:sz w:val="24"/>
          <w:szCs w:val="24"/>
        </w:rPr>
      </w:pPr>
      <w:r>
        <w:rPr>
          <w:rFonts w:ascii="Georgia" w:hAnsi="Georgia"/>
          <w:sz w:val="24"/>
          <w:szCs w:val="24"/>
        </w:rPr>
        <w:t xml:space="preserve">richtig anpacken - das kann ich! Sie suchen einen Produktionshelfer zur Überwachung der Joghurtbecherproduktion, Sie haben ihn in mir gefunden! Produkte der Arbeitgeber GmbH begleiten mich bereits mein ganzes Leben - Schließich liegen die Vorteile von praktischen, leichten Joghurtbechern auf der Hand. Gut portionierte Lebensmittel betreffen alle Menschen und so möchte ich Ihr Team unterstützen und dazu beitragen, dass jeder den Namen der Firma mit der Qualität der Produkte verbindet. </w:t>
      </w:r>
    </w:p>
    <w:p w:rsidR="003C256D" w:rsidRDefault="003C256D" w:rsidP="003C256D">
      <w:pPr>
        <w:pStyle w:val="StandardWeb"/>
        <w:spacing w:before="2"/>
        <w:rPr>
          <w:rFonts w:ascii="Georgia" w:eastAsia="Georgia" w:hAnsi="Georgia" w:cs="Georgia"/>
          <w:sz w:val="24"/>
          <w:szCs w:val="24"/>
        </w:rPr>
      </w:pPr>
    </w:p>
    <w:p w:rsidR="003C256D" w:rsidRDefault="003C256D" w:rsidP="003C256D">
      <w:pPr>
        <w:pStyle w:val="StandardWeb"/>
        <w:spacing w:before="2"/>
        <w:rPr>
          <w:rFonts w:ascii="Georgia" w:eastAsia="Georgia" w:hAnsi="Georgia" w:cs="Georgia"/>
          <w:sz w:val="24"/>
          <w:szCs w:val="24"/>
        </w:rPr>
      </w:pPr>
      <w:r>
        <w:rPr>
          <w:rFonts w:ascii="Georgia" w:hAnsi="Georgia"/>
          <w:sz w:val="24"/>
          <w:szCs w:val="24"/>
        </w:rPr>
        <w:t>Aufgrund meiner Allergie gegen Holzschutzmittel muss ich leider die Branche wechseln. Zuvor habe ich bei der Firma Holzkönig GmbH bereits fünf Jahre als Produktionshelfer die Produktion von Holzgeschirr überwacht. Neben Reinigungs- und Sortierungsaufgaben habe ich auch kleinere Reparaturen am Fließband erledigt. Außerdem habe ich dort meinen Gabelstaplerschein erworben, der auch für Ihr Unternehmen von Bedeutung ist.</w:t>
      </w:r>
    </w:p>
    <w:p w:rsidR="003C256D" w:rsidRDefault="003C256D" w:rsidP="003C256D">
      <w:pPr>
        <w:pStyle w:val="StandardWeb"/>
        <w:spacing w:before="2"/>
        <w:rPr>
          <w:rFonts w:ascii="Georgia" w:eastAsia="Georgia" w:hAnsi="Georgia" w:cs="Georgia"/>
          <w:sz w:val="24"/>
          <w:szCs w:val="24"/>
        </w:rPr>
      </w:pPr>
    </w:p>
    <w:p w:rsidR="003C256D" w:rsidRDefault="003C256D" w:rsidP="003C256D">
      <w:pPr>
        <w:pStyle w:val="StandardWeb"/>
        <w:spacing w:before="2"/>
        <w:rPr>
          <w:rFonts w:ascii="Georgia" w:eastAsia="Georgia" w:hAnsi="Georgia" w:cs="Georgia"/>
          <w:sz w:val="24"/>
          <w:szCs w:val="24"/>
        </w:rPr>
      </w:pPr>
      <w:r>
        <w:rPr>
          <w:rFonts w:ascii="Georgia" w:hAnsi="Georgia"/>
          <w:sz w:val="24"/>
          <w:szCs w:val="24"/>
        </w:rPr>
        <w:t>Darüber hinaus bringe ich hohe Flexibilität und Einsatzbereitschaft mit, Schichtdienst ist für mich ebenso wenig ein Problem wie körperliche Arbeit. Sie werden in mir einen engagierten Mitarbeiter finden, der sowohl allein als auch im Team selbstständig arbeitet und zupackt.</w:t>
      </w:r>
    </w:p>
    <w:p w:rsidR="003C256D" w:rsidRDefault="003C256D" w:rsidP="003C256D">
      <w:pPr>
        <w:pStyle w:val="StandardWeb"/>
        <w:spacing w:before="2"/>
        <w:rPr>
          <w:rFonts w:ascii="Georgia" w:eastAsia="Georgia" w:hAnsi="Georgia" w:cs="Georgia"/>
          <w:sz w:val="24"/>
          <w:szCs w:val="24"/>
        </w:rPr>
      </w:pPr>
    </w:p>
    <w:p w:rsidR="003C256D" w:rsidRDefault="003C256D" w:rsidP="003C256D">
      <w:pPr>
        <w:pStyle w:val="StandardWeb"/>
        <w:spacing w:before="2"/>
        <w:rPr>
          <w:rFonts w:ascii="Georgia" w:eastAsia="Georgia" w:hAnsi="Georgia" w:cs="Georgia"/>
          <w:sz w:val="24"/>
          <w:szCs w:val="24"/>
        </w:rPr>
      </w:pPr>
      <w:r>
        <w:rPr>
          <w:rFonts w:ascii="Georgia" w:hAnsi="Georgia"/>
          <w:sz w:val="24"/>
          <w:szCs w:val="24"/>
        </w:rPr>
        <w:t>Ich freue mich über Ihr Interesse und eine Rückmeldung.</w:t>
      </w:r>
    </w:p>
    <w:p w:rsidR="003C256D" w:rsidRDefault="003C256D" w:rsidP="003C256D">
      <w:pPr>
        <w:pStyle w:val="StandardWeb"/>
        <w:spacing w:before="2"/>
        <w:rPr>
          <w:rFonts w:ascii="Georgia" w:eastAsia="Georgia" w:hAnsi="Georgia" w:cs="Georgia"/>
          <w:sz w:val="24"/>
          <w:szCs w:val="24"/>
        </w:rPr>
      </w:pPr>
    </w:p>
    <w:p w:rsidR="003C256D" w:rsidRDefault="003C256D" w:rsidP="003C256D">
      <w:pPr>
        <w:pStyle w:val="StandardWeb"/>
        <w:spacing w:before="2"/>
        <w:rPr>
          <w:rFonts w:ascii="Georgia" w:eastAsia="Georgia" w:hAnsi="Georgia" w:cs="Georgia"/>
          <w:sz w:val="24"/>
          <w:szCs w:val="24"/>
        </w:rPr>
      </w:pPr>
      <w:r>
        <w:rPr>
          <w:rFonts w:ascii="Georgia" w:hAnsi="Georgia"/>
          <w:sz w:val="24"/>
          <w:szCs w:val="24"/>
        </w:rPr>
        <w:t>Mit freundlichen Grüßen</w:t>
      </w:r>
    </w:p>
    <w:p w:rsidR="00FF662D" w:rsidRPr="007D186A" w:rsidRDefault="00FF662D" w:rsidP="00FF662D">
      <w:pPr>
        <w:pStyle w:val="StandardWeb"/>
        <w:spacing w:before="2"/>
        <w:rPr>
          <w:rFonts w:ascii="Georgia" w:hAnsi="Georgia"/>
          <w:sz w:val="24"/>
        </w:rPr>
      </w:pPr>
    </w:p>
    <w:p w:rsidR="00FF662D" w:rsidRPr="007D186A" w:rsidRDefault="003C256D" w:rsidP="00FF662D">
      <w:pPr>
        <w:pStyle w:val="StandardWeb"/>
        <w:spacing w:before="2"/>
        <w:rPr>
          <w:rFonts w:ascii="Monotype Corsiva" w:hAnsi="Monotype Corsiva"/>
          <w:color w:val="943634"/>
          <w:sz w:val="40"/>
        </w:rPr>
      </w:pPr>
      <w:r>
        <w:rPr>
          <w:rFonts w:ascii="Monotype Corsiva" w:hAnsi="Monotype Corsiva"/>
          <w:i/>
          <w:color w:val="943634"/>
          <w:sz w:val="40"/>
        </w:rPr>
        <w:t>Max Mustermann</w:t>
      </w:r>
    </w:p>
    <w:p w:rsidR="002D34B7" w:rsidRDefault="002D34B7">
      <w:pPr>
        <w:rPr>
          <w:rFonts w:ascii="Georgia" w:hAnsi="Georgia"/>
          <w:szCs w:val="20"/>
          <w:lang w:eastAsia="de-DE"/>
        </w:rPr>
      </w:pPr>
    </w:p>
    <w:p w:rsidR="003C256D" w:rsidRDefault="003C256D">
      <w:pPr>
        <w:rPr>
          <w:rFonts w:ascii="Georgia" w:hAnsi="Georgia"/>
          <w:b/>
          <w:sz w:val="20"/>
          <w:szCs w:val="20"/>
        </w:rPr>
      </w:pPr>
      <w:bookmarkStart w:id="0" w:name="_GoBack"/>
      <w:bookmarkEnd w:id="0"/>
    </w:p>
    <w:p w:rsidR="002D34B7" w:rsidRPr="002D34B7" w:rsidRDefault="002D34B7">
      <w:pPr>
        <w:rPr>
          <w:rFonts w:ascii="Georgia" w:hAnsi="Georgia"/>
          <w:sz w:val="20"/>
          <w:szCs w:val="20"/>
        </w:rPr>
      </w:pPr>
      <w:r w:rsidRPr="002D34B7">
        <w:rPr>
          <w:rFonts w:ascii="Georgia" w:hAnsi="Georgia"/>
          <w:b/>
          <w:sz w:val="20"/>
          <w:szCs w:val="20"/>
        </w:rPr>
        <w:t>Anlagen:</w:t>
      </w:r>
    </w:p>
    <w:p w:rsidR="002D34B7" w:rsidRPr="002D34B7" w:rsidRDefault="002D34B7">
      <w:pPr>
        <w:rPr>
          <w:rFonts w:ascii="Georgia" w:hAnsi="Georgia"/>
          <w:sz w:val="20"/>
          <w:szCs w:val="20"/>
        </w:rPr>
      </w:pPr>
      <w:r w:rsidRPr="002D34B7">
        <w:rPr>
          <w:rFonts w:ascii="Georgia" w:hAnsi="Georgia"/>
          <w:sz w:val="20"/>
          <w:szCs w:val="20"/>
        </w:rPr>
        <w:t>- Lebenslauf</w:t>
      </w:r>
    </w:p>
    <w:p w:rsidR="002D34B7" w:rsidRPr="002D34B7" w:rsidRDefault="002D34B7">
      <w:pPr>
        <w:rPr>
          <w:rFonts w:ascii="Georgia" w:hAnsi="Georgia"/>
          <w:sz w:val="20"/>
          <w:szCs w:val="20"/>
        </w:rPr>
      </w:pPr>
      <w:r w:rsidRPr="002D34B7">
        <w:rPr>
          <w:rFonts w:ascii="Georgia" w:hAnsi="Georgia"/>
          <w:sz w:val="20"/>
          <w:szCs w:val="20"/>
        </w:rPr>
        <w:t>- Arbeitszeugnisse</w:t>
      </w:r>
    </w:p>
    <w:sectPr w:rsidR="002D34B7" w:rsidRPr="002D34B7" w:rsidSect="00FF662D">
      <w:headerReference w:type="default" r:id="rId6"/>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5089" w:rsidRDefault="00D15089" w:rsidP="002D34B7">
      <w:r>
        <w:separator/>
      </w:r>
    </w:p>
  </w:endnote>
  <w:endnote w:type="continuationSeparator" w:id="0">
    <w:p w:rsidR="00D15089" w:rsidRDefault="00D15089" w:rsidP="002D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5089" w:rsidRDefault="00D15089" w:rsidP="002D34B7">
      <w:r>
        <w:separator/>
      </w:r>
    </w:p>
  </w:footnote>
  <w:footnote w:type="continuationSeparator" w:id="0">
    <w:p w:rsidR="00D15089" w:rsidRDefault="00D15089" w:rsidP="002D3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bottom w:val="single" w:sz="4" w:space="0" w:color="auto"/>
        <w:insideV w:val="single" w:sz="4" w:space="0" w:color="auto"/>
      </w:tblBorders>
      <w:tblLook w:val="04A0" w:firstRow="1" w:lastRow="0" w:firstColumn="1" w:lastColumn="0" w:noHBand="0" w:noVBand="1"/>
    </w:tblPr>
    <w:tblGrid>
      <w:gridCol w:w="9206"/>
    </w:tblGrid>
    <w:tr w:rsidR="002D34B7" w:rsidRPr="00770099" w:rsidTr="00770099">
      <w:tc>
        <w:tcPr>
          <w:tcW w:w="9206" w:type="dxa"/>
          <w:shd w:val="clear" w:color="auto" w:fill="auto"/>
        </w:tcPr>
        <w:p w:rsidR="002D34B7" w:rsidRPr="00770099" w:rsidRDefault="002D34B7" w:rsidP="00770099">
          <w:pPr>
            <w:pStyle w:val="StandardWeb"/>
            <w:spacing w:before="2"/>
            <w:rPr>
              <w:rFonts w:ascii="Bookman Old Style" w:hAnsi="Bookman Old Style"/>
              <w:b/>
              <w:sz w:val="22"/>
              <w:szCs w:val="22"/>
            </w:rPr>
          </w:pPr>
          <w:r w:rsidRPr="00770099">
            <w:rPr>
              <w:rFonts w:ascii="Bookman Old Style" w:hAnsi="Bookman Old Style"/>
              <w:b/>
              <w:sz w:val="22"/>
              <w:szCs w:val="22"/>
            </w:rPr>
            <w:t xml:space="preserve"> </w:t>
          </w:r>
        </w:p>
        <w:p w:rsidR="002D34B7" w:rsidRPr="00770099" w:rsidRDefault="003C256D" w:rsidP="00770099">
          <w:pPr>
            <w:pStyle w:val="StandardWeb"/>
            <w:spacing w:before="2"/>
            <w:rPr>
              <w:rFonts w:ascii="Bookman Old Style" w:hAnsi="Bookman Old Style"/>
              <w:sz w:val="30"/>
              <w:szCs w:val="30"/>
            </w:rPr>
          </w:pPr>
          <w:r>
            <w:rPr>
              <w:rFonts w:ascii="Bookman Old Style" w:hAnsi="Bookman Old Style"/>
              <w:b/>
              <w:sz w:val="30"/>
              <w:szCs w:val="30"/>
            </w:rPr>
            <w:t>Max Mustermann</w:t>
          </w:r>
        </w:p>
        <w:p w:rsidR="002D34B7" w:rsidRPr="00770099" w:rsidRDefault="002D34B7" w:rsidP="00770099">
          <w:pPr>
            <w:pStyle w:val="StandardWeb"/>
            <w:spacing w:before="2"/>
            <w:rPr>
              <w:rFonts w:ascii="Bookman Old Style" w:hAnsi="Bookman Old Style"/>
              <w:sz w:val="22"/>
              <w:szCs w:val="22"/>
            </w:rPr>
          </w:pPr>
          <w:proofErr w:type="spellStart"/>
          <w:r w:rsidRPr="00770099">
            <w:rPr>
              <w:rFonts w:ascii="Bookman Old Style" w:hAnsi="Bookman Old Style"/>
              <w:sz w:val="22"/>
              <w:szCs w:val="22"/>
            </w:rPr>
            <w:t>Tippweg</w:t>
          </w:r>
          <w:proofErr w:type="spellEnd"/>
          <w:r w:rsidRPr="00770099">
            <w:rPr>
              <w:rFonts w:ascii="Bookman Old Style" w:hAnsi="Bookman Old Style"/>
              <w:sz w:val="22"/>
              <w:szCs w:val="22"/>
            </w:rPr>
            <w:t xml:space="preserve"> 99</w:t>
          </w:r>
        </w:p>
        <w:p w:rsidR="002D34B7" w:rsidRPr="00770099" w:rsidRDefault="002D34B7" w:rsidP="00770099">
          <w:pPr>
            <w:pStyle w:val="StandardWeb"/>
            <w:spacing w:before="2"/>
            <w:rPr>
              <w:rFonts w:ascii="Bookman Old Style" w:hAnsi="Bookman Old Style"/>
              <w:sz w:val="22"/>
              <w:szCs w:val="22"/>
            </w:rPr>
          </w:pPr>
          <w:r w:rsidRPr="00770099">
            <w:rPr>
              <w:rFonts w:ascii="Bookman Old Style" w:hAnsi="Bookman Old Style"/>
              <w:sz w:val="22"/>
              <w:szCs w:val="22"/>
            </w:rPr>
            <w:t>12345 Printhausen</w:t>
          </w:r>
        </w:p>
        <w:p w:rsidR="002D34B7" w:rsidRPr="00770099" w:rsidRDefault="002D34B7" w:rsidP="00770099">
          <w:pPr>
            <w:pStyle w:val="StandardWeb"/>
            <w:spacing w:before="2"/>
            <w:rPr>
              <w:rFonts w:ascii="Bookman Old Style" w:hAnsi="Bookman Old Style"/>
              <w:sz w:val="22"/>
              <w:szCs w:val="22"/>
            </w:rPr>
          </w:pPr>
          <w:r w:rsidRPr="00770099">
            <w:rPr>
              <w:rFonts w:ascii="Bookman Old Style" w:hAnsi="Bookman Old Style"/>
              <w:sz w:val="22"/>
              <w:szCs w:val="22"/>
            </w:rPr>
            <w:t>Telefon: 09988 / 77 66 55 44</w:t>
          </w:r>
        </w:p>
        <w:p w:rsidR="002D34B7" w:rsidRPr="00770099" w:rsidRDefault="002D34B7" w:rsidP="002D34B7">
          <w:pPr>
            <w:pStyle w:val="Kopfzeile"/>
            <w:rPr>
              <w:rFonts w:ascii="Bookman Old Style" w:hAnsi="Bookman Old Style"/>
              <w:b/>
              <w:color w:val="000000"/>
              <w:sz w:val="22"/>
              <w:szCs w:val="22"/>
            </w:rPr>
          </w:pPr>
          <w:r w:rsidRPr="00770099">
            <w:rPr>
              <w:rFonts w:ascii="Bookman Old Style" w:hAnsi="Bookman Old Style"/>
              <w:color w:val="000000"/>
              <w:sz w:val="22"/>
              <w:szCs w:val="22"/>
            </w:rPr>
            <w:t>E-Mail:</w:t>
          </w:r>
          <w:r w:rsidRPr="00770099">
            <w:rPr>
              <w:rFonts w:ascii="Bookman Old Style" w:hAnsi="Bookman Old Style"/>
              <w:b/>
              <w:color w:val="000000"/>
              <w:sz w:val="22"/>
              <w:szCs w:val="22"/>
            </w:rPr>
            <w:t xml:space="preserve"> </w:t>
          </w:r>
          <w:r w:rsidR="003C256D" w:rsidRPr="003C256D">
            <w:rPr>
              <w:rFonts w:ascii="Bookman Old Style" w:hAnsi="Bookman Old Style"/>
              <w:b/>
              <w:color w:val="000000"/>
              <w:sz w:val="22"/>
              <w:szCs w:val="22"/>
            </w:rPr>
            <w:t>m.mustermann@online.de</w:t>
          </w:r>
        </w:p>
      </w:tc>
    </w:tr>
    <w:tr w:rsidR="002D34B7" w:rsidRPr="00770099" w:rsidTr="00770099">
      <w:tc>
        <w:tcPr>
          <w:tcW w:w="9206" w:type="dxa"/>
          <w:shd w:val="clear" w:color="auto" w:fill="auto"/>
        </w:tcPr>
        <w:p w:rsidR="002D34B7" w:rsidRPr="00770099" w:rsidRDefault="002D34B7" w:rsidP="00770099">
          <w:pPr>
            <w:pStyle w:val="StandardWeb"/>
            <w:spacing w:before="2"/>
            <w:rPr>
              <w:rFonts w:ascii="Georgia" w:hAnsi="Georgia"/>
              <w:b/>
              <w:sz w:val="28"/>
            </w:rPr>
          </w:pPr>
        </w:p>
      </w:tc>
    </w:tr>
  </w:tbl>
  <w:p w:rsidR="002D34B7" w:rsidRDefault="002D34B7" w:rsidP="002D34B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86A"/>
    <w:rsid w:val="002D34B7"/>
    <w:rsid w:val="003C256D"/>
    <w:rsid w:val="00770099"/>
    <w:rsid w:val="00D15089"/>
    <w:rsid w:val="00FF662D"/>
  </w:rsids>
  <m:mathPr>
    <m:mathFont m:val="Cambria Math"/>
    <m:brkBin m:val="before"/>
    <m:brkBinSub m:val="--"/>
    <m:smallFrac m:val="0"/>
    <m:dispDef m:val="0"/>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72D03E"/>
  <w14:defaultImageDpi w14:val="300"/>
  <w15:chartTrackingRefBased/>
  <w15:docId w15:val="{DCF5B93F-097D-4D6E-985E-0AECC44CD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622D8"/>
    <w:rPr>
      <w:sz w:val="24"/>
      <w:szCs w:val="24"/>
      <w:lang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StandardWeb">
    <w:name w:val="Normal (Web)"/>
    <w:basedOn w:val="Standard"/>
    <w:rsid w:val="007D186A"/>
    <w:pPr>
      <w:spacing w:beforeLines="1"/>
    </w:pPr>
    <w:rPr>
      <w:rFonts w:ascii="Times" w:hAnsi="Times"/>
      <w:sz w:val="20"/>
      <w:szCs w:val="20"/>
      <w:lang w:eastAsia="de-DE"/>
    </w:rPr>
  </w:style>
  <w:style w:type="paragraph" w:styleId="Kopfzeile">
    <w:name w:val="header"/>
    <w:basedOn w:val="Standard"/>
    <w:link w:val="KopfzeileZchn"/>
    <w:uiPriority w:val="99"/>
    <w:unhideWhenUsed/>
    <w:rsid w:val="002D34B7"/>
    <w:pPr>
      <w:tabs>
        <w:tab w:val="center" w:pos="4536"/>
        <w:tab w:val="right" w:pos="9072"/>
      </w:tabs>
    </w:pPr>
  </w:style>
  <w:style w:type="character" w:customStyle="1" w:styleId="KopfzeileZchn">
    <w:name w:val="Kopfzeile Zchn"/>
    <w:link w:val="Kopfzeile"/>
    <w:uiPriority w:val="99"/>
    <w:rsid w:val="002D34B7"/>
    <w:rPr>
      <w:sz w:val="24"/>
      <w:szCs w:val="24"/>
      <w:lang w:eastAsia="en-US"/>
    </w:rPr>
  </w:style>
  <w:style w:type="paragraph" w:styleId="Fuzeile">
    <w:name w:val="footer"/>
    <w:basedOn w:val="Standard"/>
    <w:link w:val="FuzeileZchn"/>
    <w:uiPriority w:val="99"/>
    <w:unhideWhenUsed/>
    <w:rsid w:val="002D34B7"/>
    <w:pPr>
      <w:tabs>
        <w:tab w:val="center" w:pos="4536"/>
        <w:tab w:val="right" w:pos="9072"/>
      </w:tabs>
    </w:pPr>
  </w:style>
  <w:style w:type="character" w:customStyle="1" w:styleId="FuzeileZchn">
    <w:name w:val="Fußzeile Zchn"/>
    <w:link w:val="Fuzeile"/>
    <w:uiPriority w:val="99"/>
    <w:rsid w:val="002D34B7"/>
    <w:rPr>
      <w:sz w:val="24"/>
      <w:szCs w:val="24"/>
      <w:lang w:eastAsia="en-US"/>
    </w:rPr>
  </w:style>
  <w:style w:type="character" w:styleId="Hyperlink">
    <w:name w:val="Hyperlink"/>
    <w:uiPriority w:val="99"/>
    <w:unhideWhenUsed/>
    <w:rsid w:val="002D34B7"/>
    <w:rPr>
      <w:color w:val="0000FF"/>
      <w:u w:val="single"/>
    </w:rPr>
  </w:style>
  <w:style w:type="table" w:styleId="Tabellenraster">
    <w:name w:val="Table Grid"/>
    <w:basedOn w:val="NormaleTabelle"/>
    <w:uiPriority w:val="59"/>
    <w:rsid w:val="002D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3C25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52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1298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Karrirebibel</Company>
  <LinksUpToDate>false</LinksUpToDate>
  <CharactersWithSpaces>1501</CharactersWithSpaces>
  <SharedDoc>false</SharedDoc>
  <HLinks>
    <vt:vector size="6" baseType="variant">
      <vt:variant>
        <vt:i4>5963827</vt:i4>
      </vt:variant>
      <vt:variant>
        <vt:i4>0</vt:i4>
      </vt:variant>
      <vt:variant>
        <vt:i4>0</vt:i4>
      </vt:variant>
      <vt:variant>
        <vt:i4>5</vt:i4>
      </vt:variant>
      <vt:variant>
        <vt:lpwstr>mailto:r.reinhardt@reinhardts.de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Mai</dc:creator>
  <cp:keywords/>
  <cp:lastModifiedBy>Nils</cp:lastModifiedBy>
  <cp:revision>2</cp:revision>
  <dcterms:created xsi:type="dcterms:W3CDTF">2021-10-13T15:17:00Z</dcterms:created>
  <dcterms:modified xsi:type="dcterms:W3CDTF">2021-10-13T15:17:00Z</dcterms:modified>
</cp:coreProperties>
</file>