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4" w:type="dxa"/>
        <w:tblInd w:w="-176" w:type="dxa"/>
        <w:tblLayout w:type="fixed"/>
        <w:tblLook w:val="04A0" w:firstRow="1" w:lastRow="0" w:firstColumn="1" w:lastColumn="0" w:noHBand="0" w:noVBand="1"/>
      </w:tblPr>
      <w:tblGrid>
        <w:gridCol w:w="2948"/>
        <w:gridCol w:w="283"/>
        <w:gridCol w:w="7483"/>
      </w:tblGrid>
      <w:tr w:rsidR="001E77B7" w:rsidRPr="001E77B7" w14:paraId="153243BA" w14:textId="77777777" w:rsidTr="001E77B7">
        <w:trPr>
          <w:trHeight w:val="4259"/>
        </w:trPr>
        <w:tc>
          <w:tcPr>
            <w:tcW w:w="2948" w:type="dxa"/>
            <w:tcBorders>
              <w:right w:val="single" w:sz="4" w:space="0" w:color="auto"/>
            </w:tcBorders>
            <w:shd w:val="clear" w:color="auto" w:fill="auto"/>
          </w:tcPr>
          <w:p w14:paraId="6EC2D8C6" w14:textId="77777777" w:rsidR="00F74BFF" w:rsidRPr="001E77B7" w:rsidRDefault="00F74BFF" w:rsidP="001E77B7">
            <w:pPr>
              <w:jc w:val="right"/>
              <w:rPr>
                <w:rFonts w:ascii="Helvetica" w:hAnsi="Helvetica"/>
                <w:color w:val="31849B"/>
                <w:sz w:val="36"/>
                <w:szCs w:val="36"/>
                <w:lang w:val="en-US"/>
              </w:rPr>
            </w:pPr>
          </w:p>
          <w:p w14:paraId="440318D1" w14:textId="77777777" w:rsidR="006102B4" w:rsidRPr="00E853ED" w:rsidRDefault="006102B4" w:rsidP="001E77B7">
            <w:pPr>
              <w:jc w:val="right"/>
              <w:rPr>
                <w:rFonts w:ascii="Helvetica" w:hAnsi="Helvetica"/>
                <w:color w:val="31849B"/>
                <w:sz w:val="22"/>
                <w:szCs w:val="22"/>
              </w:rPr>
            </w:pPr>
            <w:r w:rsidRPr="00E853ED">
              <w:rPr>
                <w:rFonts w:ascii="Helvetica" w:hAnsi="Helvetica"/>
                <w:color w:val="31849B"/>
                <w:sz w:val="22"/>
                <w:szCs w:val="22"/>
              </w:rPr>
              <w:t>SABINE</w:t>
            </w:r>
            <w:r w:rsidR="00F74BFF" w:rsidRPr="00E853ED">
              <w:rPr>
                <w:rFonts w:ascii="Helvetica" w:hAnsi="Helvetica"/>
                <w:color w:val="31849B"/>
                <w:sz w:val="22"/>
                <w:szCs w:val="22"/>
              </w:rPr>
              <w:t xml:space="preserve"> </w:t>
            </w:r>
            <w:r w:rsidRPr="00E853ED">
              <w:rPr>
                <w:rFonts w:ascii="Helvetica" w:hAnsi="Helvetica"/>
                <w:color w:val="31849B"/>
                <w:sz w:val="22"/>
                <w:szCs w:val="22"/>
              </w:rPr>
              <w:t>MUSTERMANN</w:t>
            </w:r>
          </w:p>
          <w:p w14:paraId="45DBF18D" w14:textId="77777777" w:rsidR="001E77B7" w:rsidRPr="001E77B7" w:rsidRDefault="001E77B7" w:rsidP="001E77B7">
            <w:pPr>
              <w:jc w:val="right"/>
              <w:rPr>
                <w:rFonts w:ascii="Helvetica" w:hAnsi="Helvetica"/>
                <w:sz w:val="22"/>
                <w:szCs w:val="22"/>
              </w:rPr>
            </w:pPr>
          </w:p>
          <w:p w14:paraId="21CE9015" w14:textId="77777777" w:rsidR="006102B4" w:rsidRPr="001E77B7" w:rsidRDefault="006102B4" w:rsidP="001E77B7">
            <w:pPr>
              <w:jc w:val="right"/>
              <w:rPr>
                <w:rFonts w:ascii="Helvetica" w:hAnsi="Helvetica"/>
                <w:sz w:val="22"/>
                <w:szCs w:val="22"/>
              </w:rPr>
            </w:pPr>
            <w:r w:rsidRPr="001E77B7">
              <w:rPr>
                <w:rFonts w:ascii="Helvetica" w:hAnsi="Helvetica"/>
                <w:sz w:val="22"/>
                <w:szCs w:val="22"/>
              </w:rPr>
              <w:t>Fantasiestr. 11</w:t>
            </w:r>
          </w:p>
          <w:p w14:paraId="0C7A31A6" w14:textId="77777777" w:rsidR="006102B4" w:rsidRPr="001E77B7" w:rsidRDefault="006102B4" w:rsidP="001E77B7">
            <w:pPr>
              <w:jc w:val="right"/>
              <w:rPr>
                <w:rFonts w:ascii="Helvetica" w:hAnsi="Helvetica"/>
                <w:sz w:val="22"/>
                <w:szCs w:val="22"/>
              </w:rPr>
            </w:pPr>
            <w:r w:rsidRPr="001E77B7">
              <w:rPr>
                <w:rFonts w:ascii="Helvetica" w:hAnsi="Helvetica"/>
                <w:sz w:val="22"/>
                <w:szCs w:val="22"/>
              </w:rPr>
              <w:t>12345 Beispielstadt</w:t>
            </w:r>
          </w:p>
          <w:p w14:paraId="46CF73BD" w14:textId="77777777" w:rsidR="006102B4" w:rsidRPr="001E77B7" w:rsidRDefault="006102B4" w:rsidP="001E77B7">
            <w:pPr>
              <w:jc w:val="right"/>
              <w:rPr>
                <w:rFonts w:ascii="Helvetica" w:hAnsi="Helvetica"/>
                <w:sz w:val="22"/>
                <w:szCs w:val="22"/>
              </w:rPr>
            </w:pPr>
          </w:p>
          <w:p w14:paraId="1F97E99C" w14:textId="77777777" w:rsidR="006102B4" w:rsidRPr="001E77B7" w:rsidRDefault="006102B4" w:rsidP="001E77B7">
            <w:pPr>
              <w:jc w:val="right"/>
              <w:rPr>
                <w:rFonts w:ascii="Helvetica" w:hAnsi="Helvetica"/>
                <w:bCs/>
                <w:sz w:val="22"/>
                <w:szCs w:val="22"/>
              </w:rPr>
            </w:pPr>
            <w:r w:rsidRPr="001E77B7">
              <w:rPr>
                <w:rFonts w:ascii="Helvetica" w:hAnsi="Helvetica"/>
                <w:bCs/>
                <w:sz w:val="22"/>
                <w:szCs w:val="22"/>
              </w:rPr>
              <w:t>0123 / 45 67 89 0</w:t>
            </w:r>
          </w:p>
          <w:p w14:paraId="21E9D83F" w14:textId="77777777" w:rsidR="006102B4" w:rsidRPr="001E77B7" w:rsidRDefault="008A2D11" w:rsidP="001E77B7">
            <w:pPr>
              <w:jc w:val="right"/>
              <w:rPr>
                <w:rFonts w:ascii="Helvetica" w:hAnsi="Helvetica"/>
                <w:b/>
                <w:bCs/>
                <w:color w:val="000000"/>
                <w:sz w:val="22"/>
                <w:szCs w:val="22"/>
              </w:rPr>
            </w:pPr>
            <w:hyperlink r:id="rId7" w:history="1">
              <w:r w:rsidR="006102B4" w:rsidRPr="001E77B7">
                <w:rPr>
                  <w:rStyle w:val="Hyperlink"/>
                  <w:rFonts w:ascii="Helvetica" w:hAnsi="Helvetica"/>
                  <w:b/>
                  <w:bCs/>
                  <w:color w:val="000000"/>
                  <w:sz w:val="22"/>
                  <w:szCs w:val="22"/>
                  <w:u w:val="none"/>
                </w:rPr>
                <w:t>s.mustermann@mail.de</w:t>
              </w:r>
            </w:hyperlink>
          </w:p>
          <w:p w14:paraId="2319A2CF" w14:textId="77777777" w:rsidR="006102B4" w:rsidRPr="001E77B7" w:rsidRDefault="006102B4" w:rsidP="001E77B7">
            <w:pPr>
              <w:jc w:val="right"/>
              <w:rPr>
                <w:rFonts w:ascii="Helvetica" w:hAnsi="Helvetica"/>
                <w:sz w:val="22"/>
                <w:szCs w:val="22"/>
              </w:rPr>
            </w:pPr>
            <w:r w:rsidRPr="001E77B7">
              <w:rPr>
                <w:rFonts w:ascii="Helvetica" w:hAnsi="Helvetica"/>
                <w:sz w:val="22"/>
                <w:szCs w:val="22"/>
              </w:rPr>
              <w:t>Sabines-Blog.de</w:t>
            </w:r>
          </w:p>
          <w:p w14:paraId="2987A256" w14:textId="77777777" w:rsidR="00F74BFF" w:rsidRPr="001E77B7" w:rsidRDefault="00F74BFF" w:rsidP="001E77B7">
            <w:pPr>
              <w:jc w:val="right"/>
              <w:rPr>
                <w:rFonts w:ascii="Helvetica" w:hAnsi="Helvetica"/>
                <w:sz w:val="28"/>
                <w:szCs w:val="28"/>
              </w:rPr>
            </w:pPr>
          </w:p>
          <w:p w14:paraId="536B8D7D" w14:textId="77777777" w:rsidR="001E77B7" w:rsidRPr="001E77B7" w:rsidRDefault="001E77B7" w:rsidP="001E77B7">
            <w:pPr>
              <w:jc w:val="right"/>
              <w:rPr>
                <w:rFonts w:ascii="Helvetica" w:hAnsi="Helvetica"/>
                <w:sz w:val="28"/>
                <w:szCs w:val="28"/>
              </w:rPr>
            </w:pPr>
          </w:p>
          <w:p w14:paraId="601FE2DA" w14:textId="77777777" w:rsidR="001E77B7" w:rsidRPr="001E77B7" w:rsidRDefault="001E77B7" w:rsidP="001E77B7">
            <w:pPr>
              <w:jc w:val="right"/>
              <w:rPr>
                <w:rFonts w:ascii="Helvetica" w:hAnsi="Helvetica"/>
                <w:sz w:val="28"/>
                <w:szCs w:val="28"/>
              </w:rPr>
            </w:pPr>
          </w:p>
          <w:p w14:paraId="424EBB5B" w14:textId="5E0144A4" w:rsidR="001E77B7" w:rsidRPr="001E77B7" w:rsidRDefault="00E853ED" w:rsidP="001E77B7">
            <w:pPr>
              <w:jc w:val="right"/>
              <w:outlineLvl w:val="2"/>
              <w:rPr>
                <w:rFonts w:ascii="Helvetica" w:eastAsia="Avenir Next Condensed Demi Bold" w:hAnsi="Helvetica" w:cs="Avenir Next Condensed Demi Bold"/>
                <w:b/>
                <w:bCs/>
                <w:sz w:val="22"/>
                <w:szCs w:val="22"/>
              </w:rPr>
            </w:pPr>
            <w:r>
              <w:rPr>
                <w:rFonts w:ascii="Helvetica" w:hAnsi="Helvetica"/>
                <w:b/>
                <w:bCs/>
                <w:sz w:val="22"/>
                <w:szCs w:val="22"/>
              </w:rPr>
              <w:t>Arztpraxis</w:t>
            </w:r>
            <w:r w:rsidR="001E77B7" w:rsidRPr="001E77B7">
              <w:rPr>
                <w:rFonts w:ascii="Helvetica" w:hAnsi="Helvetica"/>
                <w:b/>
                <w:bCs/>
                <w:sz w:val="22"/>
                <w:szCs w:val="22"/>
              </w:rPr>
              <w:t xml:space="preserve"> </w:t>
            </w:r>
            <w:r>
              <w:rPr>
                <w:rFonts w:ascii="Helvetica" w:hAnsi="Helvetica"/>
                <w:b/>
                <w:bCs/>
                <w:sz w:val="22"/>
                <w:szCs w:val="22"/>
              </w:rPr>
              <w:t>Schneider</w:t>
            </w:r>
          </w:p>
          <w:p w14:paraId="61767D0E" w14:textId="77777777" w:rsidR="001E77B7" w:rsidRPr="001E77B7" w:rsidRDefault="001E77B7" w:rsidP="001E77B7">
            <w:pPr>
              <w:jc w:val="right"/>
              <w:outlineLvl w:val="2"/>
              <w:rPr>
                <w:rFonts w:ascii="Helvetica" w:eastAsia="Avenir Light" w:hAnsi="Helvetica" w:cs="Avenir Light"/>
                <w:sz w:val="22"/>
                <w:szCs w:val="22"/>
              </w:rPr>
            </w:pPr>
            <w:proofErr w:type="spellStart"/>
            <w:r w:rsidRPr="001E77B7">
              <w:rPr>
                <w:rFonts w:ascii="Helvetica" w:hAnsi="Helvetica"/>
                <w:sz w:val="22"/>
                <w:szCs w:val="22"/>
              </w:rPr>
              <w:t>Zielstr</w:t>
            </w:r>
            <w:proofErr w:type="spellEnd"/>
            <w:r w:rsidRPr="001E77B7">
              <w:rPr>
                <w:rFonts w:ascii="Helvetica" w:hAnsi="Helvetica"/>
                <w:sz w:val="22"/>
                <w:szCs w:val="22"/>
              </w:rPr>
              <w:t>. 99</w:t>
            </w:r>
          </w:p>
          <w:p w14:paraId="19A86A9D" w14:textId="77777777" w:rsidR="00F74BFF" w:rsidRDefault="001E77B7" w:rsidP="001E77B7">
            <w:pPr>
              <w:jc w:val="right"/>
              <w:outlineLvl w:val="2"/>
              <w:rPr>
                <w:rFonts w:ascii="Helvetica" w:hAnsi="Helvetica"/>
                <w:sz w:val="22"/>
                <w:szCs w:val="22"/>
              </w:rPr>
            </w:pPr>
            <w:r w:rsidRPr="001E77B7">
              <w:rPr>
                <w:rFonts w:ascii="Helvetica" w:hAnsi="Helvetica"/>
                <w:sz w:val="22"/>
                <w:szCs w:val="22"/>
              </w:rPr>
              <w:t>98765 Musterhausen</w:t>
            </w:r>
          </w:p>
          <w:p w14:paraId="6D0ECB6B" w14:textId="77777777" w:rsidR="001E77B7" w:rsidRDefault="001E77B7" w:rsidP="001E77B7">
            <w:pPr>
              <w:jc w:val="right"/>
              <w:outlineLvl w:val="2"/>
              <w:rPr>
                <w:rFonts w:ascii="Helvetica" w:hAnsi="Helvetica"/>
                <w:sz w:val="22"/>
                <w:szCs w:val="22"/>
              </w:rPr>
            </w:pPr>
          </w:p>
          <w:p w14:paraId="6B9EC586" w14:textId="77777777" w:rsidR="001E77B7" w:rsidRDefault="001E77B7" w:rsidP="001E77B7">
            <w:pPr>
              <w:jc w:val="right"/>
              <w:outlineLvl w:val="2"/>
              <w:rPr>
                <w:rFonts w:ascii="Helvetica" w:hAnsi="Helvetica"/>
                <w:sz w:val="22"/>
                <w:szCs w:val="22"/>
              </w:rPr>
            </w:pPr>
          </w:p>
          <w:p w14:paraId="450C970C" w14:textId="77777777" w:rsidR="001E77B7" w:rsidRDefault="001E77B7" w:rsidP="001E77B7">
            <w:pPr>
              <w:jc w:val="right"/>
              <w:outlineLvl w:val="2"/>
              <w:rPr>
                <w:rFonts w:ascii="Helvetica" w:hAnsi="Helvetica"/>
                <w:sz w:val="22"/>
                <w:szCs w:val="22"/>
              </w:rPr>
            </w:pPr>
          </w:p>
          <w:p w14:paraId="0F0B7A75" w14:textId="77777777" w:rsidR="001E77B7" w:rsidRDefault="001E77B7" w:rsidP="001E77B7">
            <w:pPr>
              <w:jc w:val="right"/>
              <w:outlineLvl w:val="2"/>
              <w:rPr>
                <w:rFonts w:ascii="Helvetica" w:hAnsi="Helvetica"/>
                <w:sz w:val="22"/>
                <w:szCs w:val="22"/>
              </w:rPr>
            </w:pPr>
          </w:p>
          <w:p w14:paraId="46659ED7" w14:textId="77777777" w:rsidR="001E77B7" w:rsidRDefault="001E77B7" w:rsidP="001E77B7">
            <w:pPr>
              <w:jc w:val="right"/>
              <w:outlineLvl w:val="2"/>
              <w:rPr>
                <w:rFonts w:ascii="Helvetica" w:hAnsi="Helvetica"/>
                <w:sz w:val="22"/>
                <w:szCs w:val="22"/>
              </w:rPr>
            </w:pPr>
          </w:p>
          <w:p w14:paraId="438B6AC2" w14:textId="77777777" w:rsidR="001E77B7" w:rsidRDefault="001E77B7" w:rsidP="001E77B7">
            <w:pPr>
              <w:jc w:val="right"/>
              <w:outlineLvl w:val="2"/>
              <w:rPr>
                <w:rFonts w:ascii="Helvetica" w:hAnsi="Helvetica"/>
                <w:sz w:val="22"/>
                <w:szCs w:val="22"/>
              </w:rPr>
            </w:pPr>
          </w:p>
          <w:p w14:paraId="568B6759" w14:textId="77777777" w:rsidR="001E77B7" w:rsidRDefault="001E77B7" w:rsidP="001E77B7">
            <w:pPr>
              <w:jc w:val="right"/>
              <w:outlineLvl w:val="2"/>
              <w:rPr>
                <w:rFonts w:ascii="Helvetica" w:hAnsi="Helvetica"/>
                <w:sz w:val="22"/>
                <w:szCs w:val="22"/>
              </w:rPr>
            </w:pPr>
          </w:p>
          <w:p w14:paraId="3D089720" w14:textId="77777777" w:rsidR="001E77B7" w:rsidRDefault="001E77B7" w:rsidP="001E77B7">
            <w:pPr>
              <w:jc w:val="right"/>
              <w:outlineLvl w:val="2"/>
              <w:rPr>
                <w:rFonts w:ascii="Helvetica" w:hAnsi="Helvetica"/>
                <w:sz w:val="22"/>
                <w:szCs w:val="22"/>
              </w:rPr>
            </w:pPr>
          </w:p>
          <w:p w14:paraId="0D9A7FA5" w14:textId="77777777" w:rsidR="001E77B7" w:rsidRDefault="001E77B7" w:rsidP="001E77B7">
            <w:pPr>
              <w:jc w:val="right"/>
              <w:outlineLvl w:val="2"/>
              <w:rPr>
                <w:rFonts w:ascii="Helvetica" w:hAnsi="Helvetica"/>
                <w:sz w:val="22"/>
                <w:szCs w:val="22"/>
              </w:rPr>
            </w:pPr>
          </w:p>
          <w:p w14:paraId="7B1F8852" w14:textId="77777777" w:rsidR="001E77B7" w:rsidRDefault="001E77B7" w:rsidP="001E77B7">
            <w:pPr>
              <w:jc w:val="right"/>
              <w:outlineLvl w:val="2"/>
              <w:rPr>
                <w:rFonts w:ascii="Helvetica" w:hAnsi="Helvetica"/>
                <w:sz w:val="22"/>
                <w:szCs w:val="22"/>
              </w:rPr>
            </w:pPr>
          </w:p>
          <w:p w14:paraId="03BDB884" w14:textId="77777777" w:rsidR="001E77B7" w:rsidRDefault="001E77B7" w:rsidP="001E77B7">
            <w:pPr>
              <w:jc w:val="right"/>
              <w:outlineLvl w:val="2"/>
              <w:rPr>
                <w:rFonts w:ascii="Helvetica" w:hAnsi="Helvetica"/>
                <w:sz w:val="22"/>
                <w:szCs w:val="22"/>
              </w:rPr>
            </w:pPr>
          </w:p>
          <w:p w14:paraId="205C43D9" w14:textId="77777777" w:rsidR="001E77B7" w:rsidRDefault="001E77B7" w:rsidP="001E77B7">
            <w:pPr>
              <w:jc w:val="right"/>
              <w:outlineLvl w:val="2"/>
              <w:rPr>
                <w:rFonts w:ascii="Helvetica" w:hAnsi="Helvetica"/>
                <w:sz w:val="22"/>
                <w:szCs w:val="22"/>
              </w:rPr>
            </w:pPr>
          </w:p>
          <w:p w14:paraId="0EA38F89" w14:textId="77777777" w:rsidR="001E77B7" w:rsidRDefault="001E77B7" w:rsidP="001E77B7">
            <w:pPr>
              <w:jc w:val="right"/>
              <w:outlineLvl w:val="2"/>
              <w:rPr>
                <w:rFonts w:ascii="Helvetica" w:hAnsi="Helvetica"/>
                <w:sz w:val="22"/>
                <w:szCs w:val="22"/>
              </w:rPr>
            </w:pPr>
          </w:p>
          <w:p w14:paraId="33C63AFC" w14:textId="77777777" w:rsidR="001E77B7" w:rsidRDefault="001E77B7" w:rsidP="001E77B7">
            <w:pPr>
              <w:jc w:val="right"/>
              <w:outlineLvl w:val="2"/>
              <w:rPr>
                <w:rFonts w:ascii="Helvetica" w:hAnsi="Helvetica"/>
                <w:sz w:val="22"/>
                <w:szCs w:val="22"/>
              </w:rPr>
            </w:pPr>
          </w:p>
          <w:p w14:paraId="56D1A292" w14:textId="77777777" w:rsidR="001E77B7" w:rsidRDefault="001E77B7" w:rsidP="001E77B7">
            <w:pPr>
              <w:jc w:val="right"/>
              <w:outlineLvl w:val="2"/>
              <w:rPr>
                <w:rFonts w:ascii="Helvetica" w:hAnsi="Helvetica"/>
                <w:sz w:val="22"/>
                <w:szCs w:val="22"/>
              </w:rPr>
            </w:pPr>
          </w:p>
          <w:p w14:paraId="4356B0C0" w14:textId="77777777" w:rsidR="001E77B7" w:rsidRDefault="001E77B7" w:rsidP="001E77B7">
            <w:pPr>
              <w:jc w:val="right"/>
              <w:outlineLvl w:val="2"/>
              <w:rPr>
                <w:rFonts w:ascii="Helvetica" w:hAnsi="Helvetica"/>
                <w:sz w:val="22"/>
                <w:szCs w:val="22"/>
              </w:rPr>
            </w:pPr>
          </w:p>
          <w:p w14:paraId="6FC79D4C" w14:textId="77777777" w:rsidR="001E77B7" w:rsidRDefault="001E77B7" w:rsidP="001E77B7">
            <w:pPr>
              <w:jc w:val="right"/>
              <w:outlineLvl w:val="2"/>
              <w:rPr>
                <w:rFonts w:ascii="Helvetica" w:hAnsi="Helvetica"/>
                <w:sz w:val="22"/>
                <w:szCs w:val="22"/>
              </w:rPr>
            </w:pPr>
          </w:p>
          <w:p w14:paraId="57EA6DDC" w14:textId="77777777" w:rsidR="001E77B7" w:rsidRDefault="001E77B7" w:rsidP="001E77B7">
            <w:pPr>
              <w:jc w:val="right"/>
              <w:outlineLvl w:val="2"/>
              <w:rPr>
                <w:rFonts w:ascii="Helvetica" w:hAnsi="Helvetica"/>
                <w:sz w:val="22"/>
                <w:szCs w:val="22"/>
              </w:rPr>
            </w:pPr>
          </w:p>
          <w:p w14:paraId="5785777F" w14:textId="77777777" w:rsidR="001E77B7" w:rsidRDefault="001E77B7" w:rsidP="001E77B7">
            <w:pPr>
              <w:jc w:val="right"/>
              <w:outlineLvl w:val="2"/>
              <w:rPr>
                <w:rFonts w:ascii="Helvetica" w:hAnsi="Helvetica"/>
                <w:sz w:val="22"/>
                <w:szCs w:val="22"/>
              </w:rPr>
            </w:pPr>
          </w:p>
          <w:p w14:paraId="36463687" w14:textId="77777777" w:rsidR="001E77B7" w:rsidRDefault="001E77B7" w:rsidP="001E77B7">
            <w:pPr>
              <w:jc w:val="right"/>
              <w:outlineLvl w:val="2"/>
              <w:rPr>
                <w:rFonts w:ascii="Helvetica" w:hAnsi="Helvetica"/>
                <w:sz w:val="22"/>
                <w:szCs w:val="22"/>
              </w:rPr>
            </w:pPr>
          </w:p>
          <w:p w14:paraId="3EA6A864" w14:textId="77777777" w:rsidR="001E77B7" w:rsidRDefault="001E77B7" w:rsidP="001E77B7">
            <w:pPr>
              <w:jc w:val="right"/>
              <w:outlineLvl w:val="2"/>
              <w:rPr>
                <w:rFonts w:ascii="Helvetica" w:hAnsi="Helvetica"/>
                <w:sz w:val="22"/>
                <w:szCs w:val="22"/>
              </w:rPr>
            </w:pPr>
          </w:p>
          <w:p w14:paraId="1A96EBE2" w14:textId="77777777" w:rsidR="001E77B7" w:rsidRDefault="001E77B7" w:rsidP="001E77B7">
            <w:pPr>
              <w:jc w:val="right"/>
              <w:outlineLvl w:val="2"/>
              <w:rPr>
                <w:rFonts w:ascii="Helvetica" w:hAnsi="Helvetica"/>
                <w:sz w:val="22"/>
                <w:szCs w:val="22"/>
              </w:rPr>
            </w:pPr>
          </w:p>
          <w:p w14:paraId="2AE3F1A1" w14:textId="77777777" w:rsidR="001E77B7" w:rsidRDefault="001E77B7" w:rsidP="001E77B7">
            <w:pPr>
              <w:jc w:val="right"/>
              <w:outlineLvl w:val="2"/>
              <w:rPr>
                <w:rFonts w:ascii="Helvetica" w:hAnsi="Helvetica"/>
                <w:sz w:val="22"/>
                <w:szCs w:val="22"/>
              </w:rPr>
            </w:pPr>
          </w:p>
          <w:p w14:paraId="05B96DA1" w14:textId="77777777" w:rsidR="001E77B7" w:rsidRDefault="001E77B7" w:rsidP="001E77B7">
            <w:pPr>
              <w:jc w:val="right"/>
              <w:outlineLvl w:val="2"/>
              <w:rPr>
                <w:rFonts w:ascii="Helvetica" w:hAnsi="Helvetica"/>
                <w:sz w:val="22"/>
                <w:szCs w:val="22"/>
              </w:rPr>
            </w:pPr>
          </w:p>
          <w:p w14:paraId="35AF7F8C" w14:textId="77777777" w:rsidR="001E77B7" w:rsidRDefault="001E77B7" w:rsidP="001E77B7">
            <w:pPr>
              <w:jc w:val="right"/>
              <w:outlineLvl w:val="2"/>
              <w:rPr>
                <w:rFonts w:ascii="Helvetica" w:hAnsi="Helvetica"/>
                <w:sz w:val="22"/>
                <w:szCs w:val="22"/>
              </w:rPr>
            </w:pPr>
          </w:p>
          <w:p w14:paraId="28BCF155" w14:textId="77777777" w:rsidR="001E77B7" w:rsidRDefault="001E77B7" w:rsidP="001E77B7">
            <w:pPr>
              <w:jc w:val="right"/>
              <w:outlineLvl w:val="2"/>
              <w:rPr>
                <w:rFonts w:ascii="Helvetica" w:hAnsi="Helvetica"/>
                <w:sz w:val="22"/>
                <w:szCs w:val="22"/>
              </w:rPr>
            </w:pPr>
          </w:p>
          <w:p w14:paraId="73830AB0" w14:textId="77777777" w:rsidR="001E77B7" w:rsidRPr="001E77B7" w:rsidRDefault="001E77B7" w:rsidP="001E77B7">
            <w:pPr>
              <w:jc w:val="right"/>
              <w:outlineLvl w:val="2"/>
              <w:rPr>
                <w:rFonts w:ascii="Helvetica" w:hAnsi="Helvetica"/>
                <w:sz w:val="11"/>
                <w:szCs w:val="11"/>
              </w:rPr>
            </w:pPr>
          </w:p>
          <w:p w14:paraId="053E06B7" w14:textId="77777777" w:rsidR="001E77B7" w:rsidRDefault="001E77B7" w:rsidP="001E77B7">
            <w:pPr>
              <w:jc w:val="right"/>
              <w:outlineLvl w:val="2"/>
              <w:rPr>
                <w:rFonts w:ascii="Helvetica" w:hAnsi="Helvetica"/>
                <w:sz w:val="22"/>
                <w:szCs w:val="22"/>
              </w:rPr>
            </w:pPr>
          </w:p>
          <w:p w14:paraId="379448DD" w14:textId="77777777" w:rsidR="001E77B7" w:rsidRDefault="001E77B7" w:rsidP="001E77B7">
            <w:pPr>
              <w:jc w:val="right"/>
              <w:outlineLvl w:val="2"/>
              <w:rPr>
                <w:rFonts w:ascii="Helvetica" w:hAnsi="Helvetica"/>
                <w:sz w:val="22"/>
                <w:szCs w:val="22"/>
              </w:rPr>
            </w:pPr>
            <w:r>
              <w:rPr>
                <w:rFonts w:ascii="Helvetica" w:hAnsi="Helvetica"/>
                <w:sz w:val="22"/>
                <w:szCs w:val="22"/>
              </w:rPr>
              <w:t>Ort, Datum</w:t>
            </w:r>
          </w:p>
          <w:p w14:paraId="4EBC0A78" w14:textId="77777777" w:rsidR="001E77B7" w:rsidRDefault="001E77B7" w:rsidP="001E77B7">
            <w:pPr>
              <w:jc w:val="right"/>
              <w:outlineLvl w:val="2"/>
              <w:rPr>
                <w:rFonts w:ascii="Helvetica" w:hAnsi="Helvetica"/>
                <w:sz w:val="22"/>
                <w:szCs w:val="22"/>
              </w:rPr>
            </w:pPr>
          </w:p>
          <w:p w14:paraId="1EEA82AD" w14:textId="77777777" w:rsidR="001E77B7" w:rsidRDefault="001E77B7" w:rsidP="001E77B7">
            <w:pPr>
              <w:jc w:val="right"/>
              <w:outlineLvl w:val="2"/>
              <w:rPr>
                <w:rFonts w:ascii="Helvetica" w:hAnsi="Helvetica"/>
                <w:sz w:val="22"/>
                <w:szCs w:val="22"/>
              </w:rPr>
            </w:pPr>
          </w:p>
          <w:p w14:paraId="25A3DB99" w14:textId="77777777" w:rsidR="001E77B7" w:rsidRDefault="001E77B7" w:rsidP="001E77B7">
            <w:pPr>
              <w:jc w:val="right"/>
              <w:outlineLvl w:val="2"/>
              <w:rPr>
                <w:rFonts w:ascii="Helvetica" w:hAnsi="Helvetica"/>
                <w:sz w:val="22"/>
                <w:szCs w:val="22"/>
              </w:rPr>
            </w:pPr>
          </w:p>
          <w:p w14:paraId="1A2C51A1" w14:textId="77777777" w:rsidR="001E77B7" w:rsidRDefault="001E77B7" w:rsidP="001E77B7">
            <w:pPr>
              <w:jc w:val="right"/>
              <w:outlineLvl w:val="2"/>
              <w:rPr>
                <w:rFonts w:ascii="Helvetica" w:hAnsi="Helvetica"/>
                <w:sz w:val="22"/>
                <w:szCs w:val="22"/>
              </w:rPr>
            </w:pPr>
          </w:p>
          <w:p w14:paraId="3144472F" w14:textId="77777777" w:rsidR="001E77B7" w:rsidRDefault="001E77B7" w:rsidP="001E77B7">
            <w:pPr>
              <w:jc w:val="right"/>
              <w:outlineLvl w:val="2"/>
              <w:rPr>
                <w:rFonts w:ascii="Helvetica" w:hAnsi="Helvetica"/>
                <w:sz w:val="22"/>
                <w:szCs w:val="22"/>
              </w:rPr>
            </w:pPr>
          </w:p>
          <w:p w14:paraId="236BAAAC" w14:textId="77777777" w:rsidR="001E77B7" w:rsidRDefault="001E77B7" w:rsidP="001E77B7">
            <w:pPr>
              <w:jc w:val="right"/>
              <w:outlineLvl w:val="2"/>
              <w:rPr>
                <w:rFonts w:ascii="Helvetica" w:hAnsi="Helvetica"/>
                <w:sz w:val="22"/>
                <w:szCs w:val="22"/>
              </w:rPr>
            </w:pPr>
          </w:p>
          <w:p w14:paraId="747F3EBB" w14:textId="77777777" w:rsidR="001E77B7" w:rsidRDefault="001E77B7" w:rsidP="001E77B7">
            <w:pPr>
              <w:jc w:val="right"/>
              <w:outlineLvl w:val="2"/>
              <w:rPr>
                <w:rFonts w:ascii="Helvetica" w:hAnsi="Helvetica"/>
                <w:sz w:val="22"/>
                <w:szCs w:val="22"/>
              </w:rPr>
            </w:pPr>
          </w:p>
          <w:p w14:paraId="50967941" w14:textId="77777777" w:rsidR="001E77B7" w:rsidRDefault="001E77B7" w:rsidP="001E77B7">
            <w:pPr>
              <w:jc w:val="right"/>
              <w:outlineLvl w:val="2"/>
              <w:rPr>
                <w:rFonts w:ascii="Helvetica" w:hAnsi="Helvetica"/>
                <w:sz w:val="22"/>
                <w:szCs w:val="22"/>
              </w:rPr>
            </w:pPr>
          </w:p>
          <w:p w14:paraId="37B68D0D" w14:textId="77777777" w:rsidR="001E77B7" w:rsidRDefault="001E77B7" w:rsidP="001E77B7">
            <w:pPr>
              <w:jc w:val="right"/>
              <w:outlineLvl w:val="2"/>
              <w:rPr>
                <w:rFonts w:ascii="Helvetica" w:hAnsi="Helvetica"/>
                <w:sz w:val="22"/>
                <w:szCs w:val="22"/>
              </w:rPr>
            </w:pPr>
          </w:p>
          <w:p w14:paraId="714E0EC6" w14:textId="77777777" w:rsidR="001E77B7" w:rsidRDefault="001E77B7" w:rsidP="001E77B7">
            <w:pPr>
              <w:jc w:val="right"/>
              <w:outlineLvl w:val="2"/>
              <w:rPr>
                <w:rFonts w:ascii="Helvetica" w:hAnsi="Helvetica"/>
                <w:sz w:val="22"/>
                <w:szCs w:val="22"/>
              </w:rPr>
            </w:pPr>
          </w:p>
          <w:p w14:paraId="5A99C713" w14:textId="77777777" w:rsidR="001E77B7" w:rsidRPr="001E77B7" w:rsidRDefault="001E77B7" w:rsidP="001E77B7">
            <w:pPr>
              <w:jc w:val="right"/>
              <w:outlineLvl w:val="2"/>
              <w:rPr>
                <w:rFonts w:ascii="Helvetica" w:eastAsia="Avenir Light" w:hAnsi="Helvetica" w:cs="Avenir Light"/>
                <w:sz w:val="22"/>
                <w:szCs w:val="22"/>
              </w:rPr>
            </w:pPr>
          </w:p>
        </w:tc>
        <w:tc>
          <w:tcPr>
            <w:tcW w:w="283" w:type="dxa"/>
            <w:tcBorders>
              <w:left w:val="single" w:sz="4" w:space="0" w:color="auto"/>
            </w:tcBorders>
            <w:shd w:val="clear" w:color="auto" w:fill="auto"/>
          </w:tcPr>
          <w:p w14:paraId="58771B90" w14:textId="77777777" w:rsidR="006102B4" w:rsidRPr="001E77B7" w:rsidRDefault="006102B4" w:rsidP="008E20B7">
            <w:pPr>
              <w:jc w:val="right"/>
              <w:rPr>
                <w:rFonts w:ascii="Helvetica" w:hAnsi="Helvetica"/>
                <w:color w:val="31849B"/>
                <w:sz w:val="36"/>
                <w:szCs w:val="36"/>
              </w:rPr>
            </w:pPr>
          </w:p>
        </w:tc>
        <w:tc>
          <w:tcPr>
            <w:tcW w:w="7483" w:type="dxa"/>
            <w:shd w:val="clear" w:color="auto" w:fill="auto"/>
          </w:tcPr>
          <w:p w14:paraId="6C694039" w14:textId="77777777" w:rsidR="00F74BFF" w:rsidRPr="001E77B7" w:rsidRDefault="00F74BFF" w:rsidP="008E20B7">
            <w:pPr>
              <w:jc w:val="right"/>
              <w:rPr>
                <w:rFonts w:ascii="Helvetica" w:hAnsi="Helvetica"/>
                <w:color w:val="31849B"/>
                <w:sz w:val="22"/>
                <w:szCs w:val="22"/>
              </w:rPr>
            </w:pPr>
          </w:p>
          <w:p w14:paraId="1CD1AD8A" w14:textId="51551A78" w:rsidR="001E77B7" w:rsidRPr="001E77B7" w:rsidRDefault="001E77B7" w:rsidP="001E77B7">
            <w:pPr>
              <w:spacing w:before="100" w:after="100"/>
              <w:outlineLvl w:val="2"/>
              <w:rPr>
                <w:rFonts w:ascii="Helvetica" w:eastAsia="Avenir Next Condensed Demi Bold" w:hAnsi="Helvetica" w:cs="Avenir Next Condensed Demi Bold"/>
                <w:b/>
                <w:bCs/>
                <w:sz w:val="36"/>
                <w:szCs w:val="36"/>
              </w:rPr>
            </w:pPr>
            <w:r w:rsidRPr="001E77B7">
              <w:rPr>
                <w:rFonts w:ascii="Helvetica" w:hAnsi="Helvetica"/>
                <w:b/>
                <w:bCs/>
                <w:sz w:val="36"/>
                <w:szCs w:val="36"/>
              </w:rPr>
              <w:t xml:space="preserve">Bewerbung als </w:t>
            </w:r>
            <w:r w:rsidR="00E853ED">
              <w:rPr>
                <w:rFonts w:ascii="Helvetica" w:hAnsi="Helvetica"/>
                <w:b/>
                <w:bCs/>
                <w:sz w:val="36"/>
                <w:szCs w:val="36"/>
              </w:rPr>
              <w:t>medizinische Fachangestellte</w:t>
            </w:r>
          </w:p>
          <w:p w14:paraId="32FB5117" w14:textId="77777777" w:rsidR="001E77B7" w:rsidRPr="001E77B7" w:rsidRDefault="001E77B7" w:rsidP="001E77B7">
            <w:pPr>
              <w:spacing w:before="100" w:after="100"/>
              <w:rPr>
                <w:rFonts w:ascii="Helvetica" w:eastAsia="Avenir Light" w:hAnsi="Helvetica" w:cs="Avenir Light"/>
                <w:sz w:val="22"/>
                <w:szCs w:val="22"/>
              </w:rPr>
            </w:pPr>
          </w:p>
          <w:p w14:paraId="6E629D8B" w14:textId="77777777" w:rsidR="001E77B7" w:rsidRDefault="001E77B7" w:rsidP="001E77B7">
            <w:pPr>
              <w:spacing w:before="100" w:after="100"/>
              <w:rPr>
                <w:rFonts w:ascii="Helvetica" w:hAnsi="Helvetica"/>
                <w:sz w:val="22"/>
                <w:szCs w:val="22"/>
              </w:rPr>
            </w:pPr>
          </w:p>
          <w:p w14:paraId="5842D48E" w14:textId="77777777" w:rsidR="001E77B7" w:rsidRDefault="001E77B7" w:rsidP="001E77B7">
            <w:pPr>
              <w:spacing w:before="100" w:after="100"/>
              <w:rPr>
                <w:rFonts w:ascii="Helvetica" w:hAnsi="Helvetica"/>
                <w:sz w:val="22"/>
                <w:szCs w:val="22"/>
              </w:rPr>
            </w:pPr>
          </w:p>
          <w:p w14:paraId="47209940" w14:textId="77777777" w:rsidR="001E77B7" w:rsidRDefault="001E77B7" w:rsidP="001E77B7">
            <w:pPr>
              <w:spacing w:before="100" w:after="100"/>
              <w:rPr>
                <w:rFonts w:ascii="Helvetica" w:hAnsi="Helvetica"/>
                <w:sz w:val="22"/>
                <w:szCs w:val="22"/>
              </w:rPr>
            </w:pPr>
          </w:p>
          <w:p w14:paraId="48A40005" w14:textId="77777777" w:rsidR="001E77B7" w:rsidRPr="001E77B7" w:rsidRDefault="001E77B7" w:rsidP="001E77B7">
            <w:pPr>
              <w:spacing w:before="100" w:after="100"/>
              <w:rPr>
                <w:rFonts w:ascii="Helvetica" w:hAnsi="Helvetica"/>
                <w:sz w:val="32"/>
                <w:szCs w:val="32"/>
              </w:rPr>
            </w:pPr>
          </w:p>
          <w:p w14:paraId="20BAB7A6" w14:textId="77777777" w:rsidR="00E853ED" w:rsidRPr="00E853ED" w:rsidRDefault="001E77B7" w:rsidP="00E853ED">
            <w:pPr>
              <w:spacing w:before="100" w:after="100"/>
              <w:rPr>
                <w:rFonts w:ascii="Helvetica" w:hAnsi="Helvetica"/>
                <w:sz w:val="22"/>
                <w:szCs w:val="22"/>
              </w:rPr>
            </w:pPr>
            <w:r w:rsidRPr="001E77B7">
              <w:rPr>
                <w:rFonts w:ascii="Helvetica" w:hAnsi="Helvetica"/>
                <w:sz w:val="22"/>
                <w:szCs w:val="22"/>
              </w:rPr>
              <w:t xml:space="preserve">Sehr geehrte </w:t>
            </w:r>
            <w:r w:rsidR="00E853ED">
              <w:rPr>
                <w:rFonts w:ascii="Helvetica" w:hAnsi="Helvetica"/>
                <w:sz w:val="22"/>
                <w:szCs w:val="22"/>
              </w:rPr>
              <w:t>Frau Doktor Schneider</w:t>
            </w:r>
            <w:r w:rsidRPr="001E77B7">
              <w:rPr>
                <w:rFonts w:ascii="Helvetica" w:hAnsi="Helvetica"/>
                <w:sz w:val="22"/>
                <w:szCs w:val="22"/>
              </w:rPr>
              <w:t>,</w:t>
            </w:r>
            <w:r w:rsidRPr="001E77B7">
              <w:rPr>
                <w:rFonts w:ascii="Helvetica" w:eastAsia="Arial Unicode MS" w:hAnsi="Helvetica" w:cs="Arial Unicode MS"/>
                <w:sz w:val="22"/>
                <w:szCs w:val="22"/>
              </w:rPr>
              <w:br/>
            </w:r>
            <w:r w:rsidRPr="001E77B7">
              <w:rPr>
                <w:rFonts w:ascii="Helvetica" w:eastAsia="Arial Unicode MS" w:hAnsi="Helvetica" w:cs="Arial Unicode MS"/>
                <w:sz w:val="22"/>
                <w:szCs w:val="22"/>
              </w:rPr>
              <w:br/>
            </w:r>
            <w:r w:rsidR="00E853ED" w:rsidRPr="00E853ED">
              <w:rPr>
                <w:rFonts w:ascii="Helvetica" w:hAnsi="Helvetica"/>
                <w:sz w:val="22"/>
                <w:szCs w:val="22"/>
              </w:rPr>
              <w:t xml:space="preserve">Ihre Stellenanzeige bei </w:t>
            </w:r>
            <w:hyperlink r:id="rId8" w:history="1">
              <w:r w:rsidR="00E853ED" w:rsidRPr="00E853ED">
                <w:rPr>
                  <w:rStyle w:val="Hyperlink"/>
                  <w:rFonts w:ascii="Helvetica" w:hAnsi="Helvetica"/>
                  <w:color w:val="auto"/>
                  <w:sz w:val="22"/>
                  <w:szCs w:val="22"/>
                  <w:u w:val="none"/>
                </w:rPr>
                <w:t>karrieresprung.de</w:t>
              </w:r>
            </w:hyperlink>
            <w:r w:rsidR="00E853ED" w:rsidRPr="00E853ED">
              <w:rPr>
                <w:rFonts w:ascii="Helvetica" w:hAnsi="Helvetica"/>
                <w:sz w:val="22"/>
                <w:szCs w:val="22"/>
              </w:rPr>
              <w:t xml:space="preserve"> hat es mir sofort angetan. Ich habe diesen Herbst meine Ausbildung in der Gemeinschaftspraxis von Dr. Sommer und Dr. Winter in Fantasiestadt beendet und möchte meine beruflichen Kenntnisse und Fähigkeiten gerne bei Ihnen als medizinische Fachangestellte unter Beweis stellen.</w:t>
            </w:r>
          </w:p>
          <w:p w14:paraId="36241E11" w14:textId="77777777" w:rsidR="00E853ED" w:rsidRPr="00E853ED" w:rsidRDefault="00E853ED" w:rsidP="00E853ED">
            <w:pPr>
              <w:spacing w:before="100" w:after="100"/>
              <w:rPr>
                <w:rFonts w:ascii="Helvetica" w:hAnsi="Helvetica"/>
                <w:sz w:val="22"/>
                <w:szCs w:val="22"/>
              </w:rPr>
            </w:pPr>
          </w:p>
          <w:p w14:paraId="22A245F3" w14:textId="77777777" w:rsidR="00E853ED" w:rsidRPr="00E853ED" w:rsidRDefault="00E853ED" w:rsidP="00E853ED">
            <w:pPr>
              <w:spacing w:before="100" w:after="100"/>
              <w:rPr>
                <w:rFonts w:ascii="Helvetica" w:hAnsi="Helvetica"/>
                <w:sz w:val="22"/>
                <w:szCs w:val="22"/>
              </w:rPr>
            </w:pPr>
            <w:r w:rsidRPr="00E853ED">
              <w:rPr>
                <w:rFonts w:ascii="Helvetica" w:hAnsi="Helvetica"/>
                <w:sz w:val="22"/>
                <w:szCs w:val="22"/>
              </w:rPr>
              <w:t>Aufgrund meiner schnellen Auffassungsgabe konnte ich die Ausbildung um ein halbes Jahr verkürzen. Zu meinen Aufgaben gehörte:</w:t>
            </w:r>
          </w:p>
          <w:p w14:paraId="4662319A" w14:textId="77777777" w:rsidR="00E853ED" w:rsidRPr="00E853ED" w:rsidRDefault="00E853ED" w:rsidP="00E853ED">
            <w:pPr>
              <w:spacing w:before="100" w:after="100"/>
              <w:rPr>
                <w:rFonts w:ascii="Helvetica" w:hAnsi="Helvetica"/>
                <w:sz w:val="22"/>
                <w:szCs w:val="22"/>
              </w:rPr>
            </w:pPr>
            <w:bookmarkStart w:id="0" w:name="_GoBack"/>
            <w:bookmarkEnd w:id="0"/>
          </w:p>
          <w:p w14:paraId="4015AEDF" w14:textId="77777777" w:rsidR="00E853ED" w:rsidRPr="00E853ED" w:rsidRDefault="00E853ED" w:rsidP="00E853ED">
            <w:pPr>
              <w:numPr>
                <w:ilvl w:val="0"/>
                <w:numId w:val="2"/>
              </w:numPr>
              <w:spacing w:before="100" w:after="100"/>
              <w:rPr>
                <w:rFonts w:ascii="Helvetica" w:hAnsi="Helvetica"/>
                <w:sz w:val="22"/>
                <w:szCs w:val="22"/>
              </w:rPr>
            </w:pPr>
            <w:r w:rsidRPr="00E853ED">
              <w:rPr>
                <w:rFonts w:ascii="Helvetica" w:hAnsi="Helvetica"/>
                <w:sz w:val="22"/>
                <w:szCs w:val="22"/>
              </w:rPr>
              <w:t>Empfangsbereich mit Terminkoordination und Rezeptausdruck</w:t>
            </w:r>
          </w:p>
          <w:p w14:paraId="1AE27742" w14:textId="77777777" w:rsidR="00E853ED" w:rsidRPr="00E853ED" w:rsidRDefault="00E853ED" w:rsidP="00E853ED">
            <w:pPr>
              <w:numPr>
                <w:ilvl w:val="0"/>
                <w:numId w:val="2"/>
              </w:numPr>
              <w:spacing w:before="100" w:after="100"/>
              <w:rPr>
                <w:rFonts w:ascii="Helvetica" w:hAnsi="Helvetica"/>
                <w:sz w:val="22"/>
                <w:szCs w:val="22"/>
              </w:rPr>
            </w:pPr>
            <w:r w:rsidRPr="00E853ED">
              <w:rPr>
                <w:rFonts w:ascii="Helvetica" w:hAnsi="Helvetica"/>
                <w:sz w:val="22"/>
                <w:szCs w:val="22"/>
              </w:rPr>
              <w:t>Protokollierung der Behandlungsabläufe</w:t>
            </w:r>
          </w:p>
          <w:p w14:paraId="7D05D512" w14:textId="77777777" w:rsidR="00E853ED" w:rsidRPr="00E853ED" w:rsidRDefault="00E853ED" w:rsidP="00E853ED">
            <w:pPr>
              <w:numPr>
                <w:ilvl w:val="0"/>
                <w:numId w:val="2"/>
              </w:numPr>
              <w:spacing w:before="100" w:after="100"/>
              <w:rPr>
                <w:rFonts w:ascii="Helvetica" w:hAnsi="Helvetica"/>
                <w:sz w:val="22"/>
                <w:szCs w:val="22"/>
              </w:rPr>
            </w:pPr>
            <w:r w:rsidRPr="00E853ED">
              <w:rPr>
                <w:rFonts w:ascii="Helvetica" w:hAnsi="Helvetica"/>
                <w:sz w:val="22"/>
                <w:szCs w:val="22"/>
              </w:rPr>
              <w:t>Anlegen und Führen von Patientenakten</w:t>
            </w:r>
          </w:p>
          <w:p w14:paraId="63CC1949" w14:textId="77777777" w:rsidR="00E853ED" w:rsidRPr="00E853ED" w:rsidRDefault="00E853ED" w:rsidP="00E853ED">
            <w:pPr>
              <w:numPr>
                <w:ilvl w:val="0"/>
                <w:numId w:val="2"/>
              </w:numPr>
              <w:spacing w:before="100" w:after="100"/>
              <w:rPr>
                <w:rFonts w:ascii="Helvetica" w:hAnsi="Helvetica"/>
                <w:sz w:val="22"/>
                <w:szCs w:val="22"/>
              </w:rPr>
            </w:pPr>
            <w:r w:rsidRPr="00E853ED">
              <w:rPr>
                <w:rFonts w:ascii="Helvetica" w:hAnsi="Helvetica"/>
                <w:sz w:val="22"/>
                <w:szCs w:val="22"/>
              </w:rPr>
              <w:t xml:space="preserve">Begleitung und Vorbereitung der Patienten </w:t>
            </w:r>
          </w:p>
          <w:p w14:paraId="27F2E834" w14:textId="77777777" w:rsidR="00E853ED" w:rsidRPr="00E853ED" w:rsidRDefault="00E853ED" w:rsidP="00E853ED">
            <w:pPr>
              <w:numPr>
                <w:ilvl w:val="0"/>
                <w:numId w:val="2"/>
              </w:numPr>
              <w:spacing w:before="100" w:after="100"/>
              <w:rPr>
                <w:rFonts w:ascii="Helvetica" w:hAnsi="Helvetica"/>
                <w:sz w:val="22"/>
                <w:szCs w:val="22"/>
              </w:rPr>
            </w:pPr>
            <w:r w:rsidRPr="00E853ED">
              <w:rPr>
                <w:rFonts w:ascii="Helvetica" w:hAnsi="Helvetica"/>
                <w:sz w:val="22"/>
                <w:szCs w:val="22"/>
              </w:rPr>
              <w:t>Blutabnahme, Blutdruckmessen, Verband anlegen</w:t>
            </w:r>
          </w:p>
          <w:p w14:paraId="2CC2CED6" w14:textId="77777777" w:rsidR="00E853ED" w:rsidRPr="00E853ED" w:rsidRDefault="00E853ED" w:rsidP="00E853ED">
            <w:pPr>
              <w:numPr>
                <w:ilvl w:val="0"/>
                <w:numId w:val="2"/>
              </w:numPr>
              <w:spacing w:before="100" w:after="100"/>
              <w:rPr>
                <w:rFonts w:ascii="Helvetica" w:hAnsi="Helvetica"/>
                <w:sz w:val="22"/>
                <w:szCs w:val="22"/>
              </w:rPr>
            </w:pPr>
            <w:r w:rsidRPr="00E853ED">
              <w:rPr>
                <w:rFonts w:ascii="Helvetica" w:hAnsi="Helvetica"/>
                <w:sz w:val="22"/>
                <w:szCs w:val="22"/>
              </w:rPr>
              <w:t>Laboruntersuchungen und Versand von Proben</w:t>
            </w:r>
          </w:p>
          <w:p w14:paraId="4885A735" w14:textId="77777777" w:rsidR="00E853ED" w:rsidRPr="00E853ED" w:rsidRDefault="00E853ED" w:rsidP="00E853ED">
            <w:pPr>
              <w:numPr>
                <w:ilvl w:val="0"/>
                <w:numId w:val="2"/>
              </w:numPr>
              <w:spacing w:before="100" w:after="100"/>
              <w:rPr>
                <w:rFonts w:ascii="Helvetica" w:hAnsi="Helvetica"/>
                <w:sz w:val="22"/>
                <w:szCs w:val="22"/>
              </w:rPr>
            </w:pPr>
            <w:r w:rsidRPr="00E853ED">
              <w:rPr>
                <w:rFonts w:ascii="Helvetica" w:hAnsi="Helvetica"/>
                <w:sz w:val="22"/>
                <w:szCs w:val="22"/>
              </w:rPr>
              <w:t>Pflege der medizinischen Instrumente</w:t>
            </w:r>
          </w:p>
          <w:p w14:paraId="4A6C7053" w14:textId="77777777" w:rsidR="00E853ED" w:rsidRPr="00E853ED" w:rsidRDefault="00E853ED" w:rsidP="00E853ED">
            <w:pPr>
              <w:numPr>
                <w:ilvl w:val="0"/>
                <w:numId w:val="2"/>
              </w:numPr>
              <w:spacing w:before="100" w:after="100"/>
              <w:rPr>
                <w:rFonts w:ascii="Helvetica" w:hAnsi="Helvetica"/>
                <w:sz w:val="22"/>
                <w:szCs w:val="22"/>
              </w:rPr>
            </w:pPr>
            <w:r w:rsidRPr="00E853ED">
              <w:rPr>
                <w:rFonts w:ascii="Helvetica" w:hAnsi="Helvetica"/>
                <w:sz w:val="22"/>
                <w:szCs w:val="22"/>
              </w:rPr>
              <w:t>Abrechnungen mit Krankenkassen</w:t>
            </w:r>
          </w:p>
          <w:p w14:paraId="3D1DF259" w14:textId="77777777" w:rsidR="00E853ED" w:rsidRPr="00E853ED" w:rsidRDefault="00E853ED" w:rsidP="00E853ED">
            <w:pPr>
              <w:spacing w:before="100" w:after="100"/>
              <w:rPr>
                <w:rFonts w:ascii="Helvetica" w:hAnsi="Helvetica"/>
                <w:sz w:val="22"/>
                <w:szCs w:val="22"/>
              </w:rPr>
            </w:pPr>
          </w:p>
          <w:p w14:paraId="40E72423" w14:textId="77777777" w:rsidR="00E853ED" w:rsidRPr="00E853ED" w:rsidRDefault="00E853ED" w:rsidP="00E853ED">
            <w:pPr>
              <w:spacing w:before="100" w:after="100"/>
              <w:rPr>
                <w:rFonts w:ascii="Helvetica" w:hAnsi="Helvetica"/>
                <w:sz w:val="22"/>
                <w:szCs w:val="22"/>
              </w:rPr>
            </w:pPr>
            <w:r w:rsidRPr="00E853ED">
              <w:rPr>
                <w:rFonts w:ascii="Helvetica" w:hAnsi="Helvetica"/>
                <w:sz w:val="22"/>
                <w:szCs w:val="22"/>
              </w:rPr>
              <w:t>Da der tägliche Umgang mit kranken Menschen den Großteil der Arbeit einnimmt, sind mir Einfühlungsvermögen, Hilfsbereitschaft und Diskretion selbstverständlich. Gerne hätte mein Chef mich übernommen, aber ich bin familiär an Beispielstadt gebunden. Für Informationen steht er Ihnen jederzeit zur Verfügung.</w:t>
            </w:r>
          </w:p>
          <w:p w14:paraId="7E622A74" w14:textId="77777777" w:rsidR="00E853ED" w:rsidRPr="00E853ED" w:rsidRDefault="00E853ED" w:rsidP="00E853ED">
            <w:pPr>
              <w:spacing w:before="100" w:after="100"/>
              <w:rPr>
                <w:rFonts w:ascii="Helvetica" w:hAnsi="Helvetica"/>
                <w:sz w:val="22"/>
                <w:szCs w:val="22"/>
              </w:rPr>
            </w:pPr>
          </w:p>
          <w:p w14:paraId="170398E2" w14:textId="77777777" w:rsidR="00E853ED" w:rsidRPr="00E853ED" w:rsidRDefault="00E853ED" w:rsidP="00E853ED">
            <w:pPr>
              <w:spacing w:before="100" w:after="100"/>
              <w:rPr>
                <w:rFonts w:ascii="Helvetica" w:hAnsi="Helvetica"/>
                <w:sz w:val="22"/>
                <w:szCs w:val="22"/>
              </w:rPr>
            </w:pPr>
            <w:r w:rsidRPr="00E853ED">
              <w:rPr>
                <w:rFonts w:ascii="Helvetica" w:hAnsi="Helvetica"/>
                <w:sz w:val="22"/>
                <w:szCs w:val="22"/>
              </w:rPr>
              <w:t>Ich freue mich über eine Einladung zu einem persönlichen Gespräch.</w:t>
            </w:r>
          </w:p>
          <w:p w14:paraId="000CC995" w14:textId="77777777" w:rsidR="00E853ED" w:rsidRPr="00E853ED" w:rsidRDefault="00E853ED" w:rsidP="00E853ED">
            <w:pPr>
              <w:spacing w:before="100" w:after="100"/>
              <w:rPr>
                <w:rFonts w:ascii="Helvetica" w:hAnsi="Helvetica"/>
                <w:sz w:val="22"/>
                <w:szCs w:val="22"/>
              </w:rPr>
            </w:pPr>
          </w:p>
          <w:p w14:paraId="4A2C6396" w14:textId="059E0471" w:rsidR="001E77B7" w:rsidRPr="00EC6989" w:rsidRDefault="00E853ED" w:rsidP="00E853ED">
            <w:pPr>
              <w:spacing w:before="100" w:after="100"/>
              <w:rPr>
                <w:rFonts w:ascii="Bradley Hand" w:hAnsi="Bradley Hand"/>
                <w:color w:val="4472C4"/>
                <w:sz w:val="40"/>
                <w:szCs w:val="40"/>
              </w:rPr>
            </w:pPr>
            <w:r w:rsidRPr="00E853ED">
              <w:rPr>
                <w:rFonts w:ascii="Helvetica" w:hAnsi="Helvetica"/>
                <w:sz w:val="22"/>
                <w:szCs w:val="22"/>
              </w:rPr>
              <w:t>Mit freundlichen Grüßen</w:t>
            </w:r>
            <w:r w:rsidR="001E77B7" w:rsidRPr="001E77B7">
              <w:rPr>
                <w:rFonts w:ascii="Helvetica" w:eastAsia="Arial Unicode MS" w:hAnsi="Helvetica" w:cs="Arial Unicode MS"/>
                <w:sz w:val="22"/>
                <w:szCs w:val="22"/>
              </w:rPr>
              <w:br/>
            </w:r>
            <w:r w:rsidR="001E77B7" w:rsidRPr="00EC6989">
              <w:rPr>
                <w:rFonts w:ascii="Bradley Hand" w:hAnsi="Bradley Hand"/>
                <w:color w:val="4472C4"/>
                <w:sz w:val="40"/>
                <w:szCs w:val="40"/>
                <w:u w:color="365F91"/>
              </w:rPr>
              <w:t>Sabine Mustermann</w:t>
            </w:r>
          </w:p>
          <w:p w14:paraId="23F55107" w14:textId="77777777" w:rsidR="006102B4" w:rsidRPr="001E77B7" w:rsidRDefault="006102B4" w:rsidP="008E20B7">
            <w:pPr>
              <w:jc w:val="right"/>
              <w:rPr>
                <w:rFonts w:ascii="Helvetica" w:hAnsi="Helvetica"/>
                <w:color w:val="31849B"/>
                <w:sz w:val="36"/>
                <w:szCs w:val="36"/>
              </w:rPr>
            </w:pPr>
          </w:p>
        </w:tc>
      </w:tr>
    </w:tbl>
    <w:p w14:paraId="445CE34D" w14:textId="77777777" w:rsidR="0003089F" w:rsidRPr="001E77B7" w:rsidRDefault="0003089F" w:rsidP="00442B7C">
      <w:pPr>
        <w:rPr>
          <w:rFonts w:ascii="Helvetica" w:hAnsi="Helvetica"/>
        </w:rPr>
      </w:pPr>
    </w:p>
    <w:sectPr w:rsidR="0003089F" w:rsidRPr="001E77B7" w:rsidSect="00C44148">
      <w:headerReference w:type="default" r:id="rId9"/>
      <w:pgSz w:w="11900" w:h="16840"/>
      <w:pgMar w:top="1134" w:right="567"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6A95E" w14:textId="77777777" w:rsidR="008A2D11" w:rsidRDefault="008A2D11" w:rsidP="0003089F">
      <w:r>
        <w:separator/>
      </w:r>
    </w:p>
  </w:endnote>
  <w:endnote w:type="continuationSeparator" w:id="0">
    <w:p w14:paraId="1A226A1E" w14:textId="77777777" w:rsidR="008A2D11" w:rsidRDefault="008A2D11" w:rsidP="0003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venir Next Condensed Demi Bold">
    <w:charset w:val="00"/>
    <w:family w:val="swiss"/>
    <w:pitch w:val="variable"/>
    <w:sig w:usb0="8000002F" w:usb1="5000204A" w:usb2="00000000" w:usb3="00000000" w:csb0="0000009B" w:csb1="00000000"/>
  </w:font>
  <w:font w:name="Avenir Light">
    <w:charset w:val="4D"/>
    <w:family w:val="swiss"/>
    <w:pitch w:val="variable"/>
    <w:sig w:usb0="800000AF" w:usb1="5000204A" w:usb2="00000000" w:usb3="00000000" w:csb0="0000009B" w:csb1="00000000"/>
  </w:font>
  <w:font w:name="Bradley Hand">
    <w:altName w:val="Calibri"/>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AE6E" w14:textId="77777777" w:rsidR="008A2D11" w:rsidRDefault="008A2D11" w:rsidP="0003089F">
      <w:r>
        <w:separator/>
      </w:r>
    </w:p>
  </w:footnote>
  <w:footnote w:type="continuationSeparator" w:id="0">
    <w:p w14:paraId="146400D0" w14:textId="77777777" w:rsidR="008A2D11" w:rsidRDefault="008A2D11" w:rsidP="0003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D9BF" w14:textId="77777777" w:rsidR="006102B4" w:rsidRPr="008E20B7" w:rsidRDefault="006102B4" w:rsidP="004D49F6">
    <w:pPr>
      <w:pStyle w:val="Kopfzeile"/>
      <w:ind w:left="-142"/>
      <w:rPr>
        <w:rFonts w:ascii="Helvetica" w:hAnsi="Helvetica"/>
        <w:color w:val="31849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250"/>
    <w:multiLevelType w:val="hybridMultilevel"/>
    <w:tmpl w:val="EABE1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A25758"/>
    <w:multiLevelType w:val="hybridMultilevel"/>
    <w:tmpl w:val="475610B6"/>
    <w:lvl w:ilvl="0" w:tplc="959CEA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7C9F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18E1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B030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CAFD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FCEC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602D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3C15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8E72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9F"/>
    <w:rsid w:val="0003089F"/>
    <w:rsid w:val="00071DDC"/>
    <w:rsid w:val="001E77B7"/>
    <w:rsid w:val="00214ED8"/>
    <w:rsid w:val="002B06E5"/>
    <w:rsid w:val="003F364B"/>
    <w:rsid w:val="00442B7C"/>
    <w:rsid w:val="004D49F6"/>
    <w:rsid w:val="005720D9"/>
    <w:rsid w:val="005A0660"/>
    <w:rsid w:val="005F3D90"/>
    <w:rsid w:val="006102B4"/>
    <w:rsid w:val="00720EE1"/>
    <w:rsid w:val="00734096"/>
    <w:rsid w:val="007730EA"/>
    <w:rsid w:val="00801D2F"/>
    <w:rsid w:val="0080332F"/>
    <w:rsid w:val="00806907"/>
    <w:rsid w:val="008A2D11"/>
    <w:rsid w:val="008E20B7"/>
    <w:rsid w:val="009E564F"/>
    <w:rsid w:val="00B54E66"/>
    <w:rsid w:val="00B87971"/>
    <w:rsid w:val="00C44148"/>
    <w:rsid w:val="00D87063"/>
    <w:rsid w:val="00DC78AA"/>
    <w:rsid w:val="00E05306"/>
    <w:rsid w:val="00E853ED"/>
    <w:rsid w:val="00EC6989"/>
    <w:rsid w:val="00F74BFF"/>
    <w:rsid w:val="00F85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8CB82"/>
  <w14:defaultImageDpi w14:val="300"/>
  <w15:docId w15:val="{B59433C2-75C5-C845-9C19-B393209F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089F"/>
    <w:pPr>
      <w:ind w:left="720"/>
      <w:contextualSpacing/>
    </w:pPr>
  </w:style>
  <w:style w:type="paragraph" w:styleId="Kopfzeile">
    <w:name w:val="header"/>
    <w:basedOn w:val="Standard"/>
    <w:link w:val="KopfzeileZchn"/>
    <w:uiPriority w:val="99"/>
    <w:unhideWhenUsed/>
    <w:rsid w:val="0003089F"/>
    <w:pPr>
      <w:tabs>
        <w:tab w:val="center" w:pos="4536"/>
        <w:tab w:val="right" w:pos="9072"/>
      </w:tabs>
    </w:pPr>
  </w:style>
  <w:style w:type="character" w:customStyle="1" w:styleId="KopfzeileZchn">
    <w:name w:val="Kopfzeile Zchn"/>
    <w:basedOn w:val="Absatz-Standardschriftart"/>
    <w:link w:val="Kopfzeile"/>
    <w:uiPriority w:val="99"/>
    <w:rsid w:val="0003089F"/>
  </w:style>
  <w:style w:type="paragraph" w:styleId="Fuzeile">
    <w:name w:val="footer"/>
    <w:basedOn w:val="Standard"/>
    <w:link w:val="FuzeileZchn"/>
    <w:uiPriority w:val="99"/>
    <w:unhideWhenUsed/>
    <w:rsid w:val="0003089F"/>
    <w:pPr>
      <w:tabs>
        <w:tab w:val="center" w:pos="4536"/>
        <w:tab w:val="right" w:pos="9072"/>
      </w:tabs>
    </w:pPr>
  </w:style>
  <w:style w:type="character" w:customStyle="1" w:styleId="FuzeileZchn">
    <w:name w:val="Fußzeile Zchn"/>
    <w:basedOn w:val="Absatz-Standardschriftart"/>
    <w:link w:val="Fuzeile"/>
    <w:uiPriority w:val="99"/>
    <w:rsid w:val="0003089F"/>
  </w:style>
  <w:style w:type="table" w:styleId="Tabellenraster">
    <w:name w:val="Table Grid"/>
    <w:basedOn w:val="NormaleTabelle"/>
    <w:uiPriority w:val="59"/>
    <w:rsid w:val="0057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20D9"/>
    <w:rPr>
      <w:color w:val="0000FF"/>
      <w:u w:val="single"/>
    </w:rPr>
  </w:style>
  <w:style w:type="character" w:styleId="NichtaufgelsteErwhnung">
    <w:name w:val="Unresolved Mention"/>
    <w:basedOn w:val="Absatz-Standardschriftart"/>
    <w:uiPriority w:val="99"/>
    <w:semiHidden/>
    <w:unhideWhenUsed/>
    <w:rsid w:val="00E85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rieresprung.de" TargetMode="External"/><Relationship Id="rId3" Type="http://schemas.openxmlformats.org/officeDocument/2006/relationships/settings" Target="settings.xml"/><Relationship Id="rId7" Type="http://schemas.openxmlformats.org/officeDocument/2006/relationships/hyperlink" Target="mailto:s.mustermann@mai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Karrierebibel.de</Company>
  <LinksUpToDate>false</LinksUpToDate>
  <CharactersWithSpaces>1588</CharactersWithSpaces>
  <SharedDoc>false</SharedDoc>
  <HLinks>
    <vt:vector size="6" baseType="variant">
      <vt:variant>
        <vt:i4>4194354</vt:i4>
      </vt:variant>
      <vt:variant>
        <vt:i4>0</vt:i4>
      </vt:variant>
      <vt:variant>
        <vt:i4>0</vt:i4>
      </vt:variant>
      <vt:variant>
        <vt:i4>5</vt:i4>
      </vt:variant>
      <vt:variant>
        <vt:lpwstr>mailto:s.mustermann@mail.de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Nils</cp:lastModifiedBy>
  <cp:revision>2</cp:revision>
  <dcterms:created xsi:type="dcterms:W3CDTF">2021-12-15T13:53:00Z</dcterms:created>
  <dcterms:modified xsi:type="dcterms:W3CDTF">2021-12-15T13:53:00Z</dcterms:modified>
</cp:coreProperties>
</file>