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2452" w14:textId="77777777" w:rsidR="009B4969" w:rsidRPr="00526351" w:rsidRDefault="009B4969" w:rsidP="009B4969">
      <w:pPr>
        <w:rPr>
          <w:rFonts w:ascii="Helvetica" w:hAnsi="Helvetica"/>
          <w:sz w:val="22"/>
          <w:szCs w:val="22"/>
        </w:rPr>
      </w:pPr>
    </w:p>
    <w:p w14:paraId="03E526B3" w14:textId="297CBF75" w:rsidR="009B4969" w:rsidRPr="00526351" w:rsidRDefault="00AA4ED7" w:rsidP="00756FC5">
      <w:pPr>
        <w:jc w:val="right"/>
        <w:rPr>
          <w:rFonts w:ascii="Helvetica" w:hAnsi="Helvetica"/>
          <w:sz w:val="22"/>
          <w:szCs w:val="22"/>
        </w:rPr>
      </w:pPr>
      <w:r>
        <w:rPr>
          <w:rFonts w:ascii="Helvetica" w:hAnsi="Helvetica"/>
          <w:sz w:val="22"/>
          <w:szCs w:val="22"/>
        </w:rPr>
        <w:t>TT</w:t>
      </w:r>
      <w:r w:rsidR="009B4969" w:rsidRPr="00526351">
        <w:rPr>
          <w:rFonts w:ascii="Helvetica" w:hAnsi="Helvetica"/>
          <w:sz w:val="22"/>
          <w:szCs w:val="22"/>
        </w:rPr>
        <w:t>.</w:t>
      </w:r>
      <w:r>
        <w:rPr>
          <w:rFonts w:ascii="Helvetica" w:hAnsi="Helvetica"/>
          <w:sz w:val="22"/>
          <w:szCs w:val="22"/>
        </w:rPr>
        <w:t>MM.JJJJ</w:t>
      </w:r>
    </w:p>
    <w:p w14:paraId="6AD49BFE" w14:textId="77777777" w:rsidR="009B4969" w:rsidRPr="00526351" w:rsidRDefault="009B4969" w:rsidP="009B4969">
      <w:pPr>
        <w:rPr>
          <w:rFonts w:ascii="Helvetica" w:hAnsi="Helvetica"/>
          <w:sz w:val="22"/>
          <w:szCs w:val="22"/>
        </w:rPr>
      </w:pPr>
      <w:r w:rsidRPr="00526351">
        <w:rPr>
          <w:rFonts w:ascii="Helvetica" w:hAnsi="Helvetica"/>
          <w:sz w:val="22"/>
          <w:szCs w:val="22"/>
        </w:rPr>
        <w:t>Arbeitgeber GmbH</w:t>
      </w:r>
    </w:p>
    <w:p w14:paraId="79714BEB" w14:textId="44519393" w:rsidR="009B4969" w:rsidRDefault="00AE59D7" w:rsidP="009B4969">
      <w:pPr>
        <w:rPr>
          <w:rFonts w:ascii="Helvetica" w:hAnsi="Helvetica"/>
          <w:sz w:val="22"/>
          <w:szCs w:val="22"/>
        </w:rPr>
      </w:pPr>
      <w:r>
        <w:rPr>
          <w:rFonts w:ascii="Helvetica" w:hAnsi="Helvetica"/>
          <w:sz w:val="22"/>
          <w:szCs w:val="22"/>
        </w:rPr>
        <w:t xml:space="preserve">Herr </w:t>
      </w:r>
      <w:r w:rsidR="00AA4ED7">
        <w:rPr>
          <w:rFonts w:ascii="Helvetica" w:hAnsi="Helvetica"/>
          <w:sz w:val="22"/>
          <w:szCs w:val="22"/>
        </w:rPr>
        <w:t>Frank Mann</w:t>
      </w:r>
    </w:p>
    <w:p w14:paraId="0A7A5EE6" w14:textId="0FEF620A" w:rsidR="009B4969" w:rsidRPr="00526351" w:rsidRDefault="00AA4ED7" w:rsidP="009B4969">
      <w:pPr>
        <w:rPr>
          <w:rFonts w:ascii="Helvetica" w:hAnsi="Helvetica"/>
          <w:sz w:val="22"/>
          <w:szCs w:val="22"/>
        </w:rPr>
      </w:pPr>
      <w:r>
        <w:rPr>
          <w:rFonts w:ascii="Helvetica" w:hAnsi="Helvetica"/>
          <w:sz w:val="22"/>
          <w:szCs w:val="22"/>
        </w:rPr>
        <w:t>Suchstraße 10</w:t>
      </w:r>
    </w:p>
    <w:p w14:paraId="13976005" w14:textId="242BEDE1" w:rsidR="009B4969" w:rsidRPr="00526351" w:rsidRDefault="00AA4ED7" w:rsidP="009B4969">
      <w:pPr>
        <w:rPr>
          <w:rFonts w:ascii="Helvetica" w:hAnsi="Helvetica"/>
          <w:sz w:val="22"/>
          <w:szCs w:val="22"/>
        </w:rPr>
      </w:pPr>
      <w:r>
        <w:rPr>
          <w:rFonts w:ascii="Helvetica" w:hAnsi="Helvetica"/>
          <w:sz w:val="22"/>
          <w:szCs w:val="22"/>
        </w:rPr>
        <w:t>12345</w:t>
      </w:r>
      <w:r w:rsidR="009B4969" w:rsidRPr="00526351">
        <w:rPr>
          <w:rFonts w:ascii="Helvetica" w:hAnsi="Helvetica"/>
          <w:sz w:val="22"/>
          <w:szCs w:val="22"/>
        </w:rPr>
        <w:t xml:space="preserve"> </w:t>
      </w:r>
      <w:r>
        <w:rPr>
          <w:rFonts w:ascii="Helvetica" w:hAnsi="Helvetica"/>
          <w:sz w:val="22"/>
          <w:szCs w:val="22"/>
        </w:rPr>
        <w:t>Neustadt-Hausen</w:t>
      </w:r>
      <w:bookmarkStart w:id="0" w:name="_GoBack"/>
      <w:bookmarkEnd w:id="0"/>
    </w:p>
    <w:p w14:paraId="314B57B7" w14:textId="77777777" w:rsidR="009B4969" w:rsidRDefault="009B4969" w:rsidP="009B4969">
      <w:pPr>
        <w:rPr>
          <w:rFonts w:ascii="Helvetica" w:hAnsi="Helvetica" w:cs="Helvetica"/>
          <w:sz w:val="22"/>
          <w:szCs w:val="22"/>
        </w:rPr>
      </w:pPr>
    </w:p>
    <w:p w14:paraId="2C48D7C9" w14:textId="77777777" w:rsidR="00756FC5" w:rsidRPr="00526351" w:rsidRDefault="00756FC5" w:rsidP="009B4969">
      <w:pPr>
        <w:rPr>
          <w:rFonts w:ascii="Helvetica" w:hAnsi="Helvetica" w:cs="Helvetica"/>
          <w:sz w:val="22"/>
          <w:szCs w:val="22"/>
        </w:rPr>
      </w:pPr>
    </w:p>
    <w:p w14:paraId="7A3E80B8" w14:textId="1E4FA6C4" w:rsidR="00804401" w:rsidRPr="00756FC5" w:rsidRDefault="00756FC5" w:rsidP="00804401">
      <w:pPr>
        <w:tabs>
          <w:tab w:val="right" w:leader="underscore" w:pos="9498"/>
        </w:tabs>
        <w:rPr>
          <w:rFonts w:ascii="Helvetica" w:hAnsi="Helvetica" w:cs="Helvetica"/>
          <w:b/>
          <w:sz w:val="26"/>
          <w:szCs w:val="26"/>
        </w:rPr>
      </w:pPr>
      <w:r w:rsidRPr="00756FC5">
        <w:rPr>
          <w:rFonts w:ascii="Helvetica" w:hAnsi="Helvetica" w:cs="Helvetica"/>
          <w:b/>
          <w:sz w:val="26"/>
          <w:szCs w:val="26"/>
        </w:rPr>
        <w:t xml:space="preserve">Bewerbung </w:t>
      </w:r>
      <w:r w:rsidR="00AA4ED7">
        <w:rPr>
          <w:rFonts w:ascii="Helvetica" w:hAnsi="Helvetica" w:cs="Helvetica"/>
          <w:b/>
          <w:sz w:val="26"/>
          <w:szCs w:val="26"/>
        </w:rPr>
        <w:t>um einen dualen Studienplatz als XY</w:t>
      </w:r>
    </w:p>
    <w:p w14:paraId="018B0E51" w14:textId="77777777" w:rsidR="00756FC5" w:rsidRDefault="00756FC5" w:rsidP="009B4969">
      <w:pPr>
        <w:rPr>
          <w:rFonts w:ascii="Helvetica" w:hAnsi="Helvetica" w:cs="Cambria"/>
          <w:sz w:val="22"/>
          <w:szCs w:val="22"/>
        </w:rPr>
      </w:pPr>
    </w:p>
    <w:p w14:paraId="4EB0FA2A" w14:textId="77777777" w:rsidR="00756FC5" w:rsidRDefault="00756FC5" w:rsidP="009B4969">
      <w:pPr>
        <w:rPr>
          <w:rFonts w:ascii="Helvetica" w:hAnsi="Helvetica" w:cs="Cambria"/>
          <w:sz w:val="22"/>
          <w:szCs w:val="22"/>
        </w:rPr>
      </w:pPr>
    </w:p>
    <w:p w14:paraId="131FF008" w14:textId="258E81F1" w:rsidR="009B4969" w:rsidRPr="00526351" w:rsidRDefault="009B4969" w:rsidP="009B4969">
      <w:pPr>
        <w:rPr>
          <w:rFonts w:ascii="Helvetica" w:hAnsi="Helvetica" w:cs="Times New Roman"/>
          <w:sz w:val="22"/>
          <w:szCs w:val="22"/>
        </w:rPr>
      </w:pPr>
      <w:r w:rsidRPr="00526351">
        <w:rPr>
          <w:rFonts w:ascii="Helvetica" w:hAnsi="Helvetica" w:cs="Cambria"/>
          <w:sz w:val="22"/>
          <w:szCs w:val="22"/>
        </w:rPr>
        <w:t>Sehr geehrte</w:t>
      </w:r>
      <w:r w:rsidR="00AE59D7">
        <w:rPr>
          <w:rFonts w:ascii="Helvetica" w:hAnsi="Helvetica" w:cs="Cambria"/>
          <w:sz w:val="22"/>
          <w:szCs w:val="22"/>
        </w:rPr>
        <w:t>r</w:t>
      </w:r>
      <w:r w:rsidRPr="00526351">
        <w:rPr>
          <w:rFonts w:ascii="Helvetica" w:hAnsi="Helvetica" w:cs="Cambria"/>
          <w:sz w:val="22"/>
          <w:szCs w:val="22"/>
        </w:rPr>
        <w:t xml:space="preserve"> </w:t>
      </w:r>
      <w:r w:rsidR="00AE59D7">
        <w:rPr>
          <w:rFonts w:ascii="Helvetica" w:hAnsi="Helvetica" w:cs="Cambria"/>
          <w:sz w:val="22"/>
          <w:szCs w:val="22"/>
        </w:rPr>
        <w:t xml:space="preserve">Herr </w:t>
      </w:r>
      <w:r w:rsidR="00AA4ED7">
        <w:rPr>
          <w:rFonts w:ascii="Helvetica" w:hAnsi="Helvetica" w:cs="Cambria"/>
          <w:sz w:val="22"/>
          <w:szCs w:val="22"/>
        </w:rPr>
        <w:t>Mann</w:t>
      </w:r>
      <w:r w:rsidRPr="00526351">
        <w:rPr>
          <w:rFonts w:ascii="Helvetica" w:hAnsi="Helvetica" w:cs="Cambria"/>
          <w:sz w:val="22"/>
          <w:szCs w:val="22"/>
        </w:rPr>
        <w:t>,</w:t>
      </w:r>
    </w:p>
    <w:p w14:paraId="4B481EB3" w14:textId="77777777" w:rsidR="00823F6D" w:rsidRPr="00823F6D" w:rsidRDefault="00823F6D" w:rsidP="00823F6D">
      <w:pPr>
        <w:rPr>
          <w:rFonts w:ascii="Helvetica" w:hAnsi="Helvetica"/>
          <w:sz w:val="22"/>
          <w:szCs w:val="22"/>
        </w:rPr>
      </w:pPr>
    </w:p>
    <w:p w14:paraId="7728F940" w14:textId="14AFC617" w:rsidR="00AA6B83" w:rsidRDefault="00AA4ED7" w:rsidP="00AA6B83">
      <w:pPr>
        <w:rPr>
          <w:rFonts w:ascii="Helvetica" w:hAnsi="Helvetica" w:cs="Cambria"/>
          <w:sz w:val="22"/>
          <w:szCs w:val="22"/>
        </w:rPr>
      </w:pPr>
      <w:r w:rsidRPr="00AA4ED7">
        <w:rPr>
          <w:rFonts w:ascii="Helvetica" w:hAnsi="Helvetica"/>
          <w:sz w:val="22"/>
          <w:szCs w:val="22"/>
        </w:rPr>
        <w:t xml:space="preserve">seit meinen Praktika im Rahmen der Berufsorientierung weiß ich, dass der Beruf des XY für mich die besten Perspektiven bietet. Da ich am besten in der Praxis und durchs Tun lerne, kommt für mich nur ein duales Studium infrage. Ihr Unternehmen bietet mir durch die Vielfalt an Abteilungen, Projekten und </w:t>
      </w:r>
      <w:proofErr w:type="spellStart"/>
      <w:r w:rsidRPr="00AA4ED7">
        <w:rPr>
          <w:rFonts w:ascii="Helvetica" w:hAnsi="Helvetica"/>
          <w:sz w:val="22"/>
          <w:szCs w:val="22"/>
        </w:rPr>
        <w:t>Einsatzm</w:t>
      </w:r>
      <w:proofErr w:type="spellEnd"/>
      <w:r w:rsidRPr="00AA4ED7">
        <w:rPr>
          <w:rFonts w:ascii="Helvetica" w:hAnsi="Helvetica"/>
          <w:sz w:val="22"/>
          <w:szCs w:val="22"/>
          <w:lang w:val="sv-SE"/>
        </w:rPr>
        <w:t>ö</w:t>
      </w:r>
      <w:proofErr w:type="spellStart"/>
      <w:r w:rsidRPr="00AA4ED7">
        <w:rPr>
          <w:rFonts w:ascii="Helvetica" w:hAnsi="Helvetica"/>
          <w:sz w:val="22"/>
          <w:szCs w:val="22"/>
        </w:rPr>
        <w:t>glichkeiten</w:t>
      </w:r>
      <w:proofErr w:type="spellEnd"/>
      <w:r w:rsidRPr="00AA4ED7">
        <w:rPr>
          <w:rFonts w:ascii="Helvetica" w:hAnsi="Helvetica"/>
          <w:sz w:val="22"/>
          <w:szCs w:val="22"/>
        </w:rPr>
        <w:t xml:space="preserve"> dafür optimale Voraussetzungen.</w:t>
      </w:r>
      <w:r w:rsidRPr="00AA4ED7">
        <w:rPr>
          <w:rFonts w:ascii="Helvetica" w:hAnsi="Helvetica"/>
          <w:sz w:val="22"/>
          <w:szCs w:val="22"/>
        </w:rPr>
        <w:br/>
      </w:r>
      <w:r w:rsidRPr="00AA4ED7">
        <w:rPr>
          <w:rFonts w:ascii="Helvetica" w:hAnsi="Helvetica"/>
          <w:sz w:val="22"/>
          <w:szCs w:val="22"/>
        </w:rPr>
        <w:br/>
        <w:t>Meine Stärken und Interessen liegen klar im naturwissenschaftlichen und technischen Bereich. Hier kann ich nicht nur die besten Noten, sondern auch Erfahrung in verschiedenen Praktika und durch meine ehrenamtliche Tätigkeit beim Technischen Hilfswerk vorweisen.</w:t>
      </w:r>
      <w:r w:rsidRPr="00AA4ED7">
        <w:rPr>
          <w:rFonts w:ascii="Helvetica" w:hAnsi="Helvetica"/>
          <w:sz w:val="22"/>
          <w:szCs w:val="22"/>
        </w:rPr>
        <w:br/>
      </w:r>
      <w:r w:rsidRPr="00AA4ED7">
        <w:rPr>
          <w:rFonts w:ascii="Helvetica" w:hAnsi="Helvetica"/>
          <w:sz w:val="22"/>
          <w:szCs w:val="22"/>
        </w:rPr>
        <w:br/>
        <w:t xml:space="preserve">Dort kommen mir auch meine </w:t>
      </w:r>
      <w:proofErr w:type="spellStart"/>
      <w:r w:rsidRPr="00AA4ED7">
        <w:rPr>
          <w:rFonts w:ascii="Helvetica" w:hAnsi="Helvetica"/>
          <w:sz w:val="22"/>
          <w:szCs w:val="22"/>
        </w:rPr>
        <w:t>pers</w:t>
      </w:r>
      <w:proofErr w:type="spellEnd"/>
      <w:r w:rsidRPr="00AA4ED7">
        <w:rPr>
          <w:rFonts w:ascii="Helvetica" w:hAnsi="Helvetica"/>
          <w:sz w:val="22"/>
          <w:szCs w:val="22"/>
          <w:lang w:val="sv-SE"/>
        </w:rPr>
        <w:t>ö</w:t>
      </w:r>
      <w:proofErr w:type="spellStart"/>
      <w:r w:rsidRPr="00AA4ED7">
        <w:rPr>
          <w:rFonts w:ascii="Helvetica" w:hAnsi="Helvetica"/>
          <w:sz w:val="22"/>
          <w:szCs w:val="22"/>
        </w:rPr>
        <w:t>nlichen</w:t>
      </w:r>
      <w:proofErr w:type="spellEnd"/>
      <w:r w:rsidRPr="00AA4ED7">
        <w:rPr>
          <w:rFonts w:ascii="Helvetica" w:hAnsi="Helvetica"/>
          <w:sz w:val="22"/>
          <w:szCs w:val="22"/>
        </w:rPr>
        <w:t xml:space="preserve"> Stärken zugute. Dabei handelt es sich um:</w:t>
      </w:r>
      <w:r w:rsidRPr="00AA4ED7">
        <w:rPr>
          <w:rFonts w:ascii="Helvetica" w:hAnsi="Helvetica"/>
          <w:sz w:val="22"/>
          <w:szCs w:val="22"/>
        </w:rPr>
        <w:br/>
      </w:r>
      <w:r w:rsidRPr="00AA4ED7">
        <w:rPr>
          <w:rFonts w:ascii="Helvetica" w:hAnsi="Helvetica"/>
          <w:sz w:val="22"/>
          <w:szCs w:val="22"/>
        </w:rPr>
        <w:br/>
        <w:t>– Hohes Verantwortungsgefühl</w:t>
      </w:r>
      <w:r w:rsidRPr="00AA4ED7">
        <w:rPr>
          <w:rFonts w:ascii="Helvetica" w:hAnsi="Helvetica"/>
          <w:sz w:val="22"/>
          <w:szCs w:val="22"/>
        </w:rPr>
        <w:br/>
        <w:t>– Ausgeprägte Eigeninitiative</w:t>
      </w:r>
      <w:r w:rsidRPr="00AA4ED7">
        <w:rPr>
          <w:rFonts w:ascii="Helvetica" w:hAnsi="Helvetica"/>
          <w:sz w:val="22"/>
          <w:szCs w:val="22"/>
        </w:rPr>
        <w:br/>
        <w:t>– Schnelle Auffassungsgabe</w:t>
      </w:r>
      <w:r w:rsidRPr="00AA4ED7">
        <w:rPr>
          <w:rFonts w:ascii="Helvetica" w:hAnsi="Helvetica"/>
          <w:sz w:val="22"/>
          <w:szCs w:val="22"/>
        </w:rPr>
        <w:br/>
      </w:r>
      <w:r w:rsidRPr="00AA4ED7">
        <w:rPr>
          <w:rFonts w:ascii="Helvetica" w:hAnsi="Helvetica"/>
          <w:sz w:val="22"/>
          <w:szCs w:val="22"/>
        </w:rPr>
        <w:br/>
        <w:t xml:space="preserve">Diese Stärken werde ich gerne vollständig in das duale Studium bei Ihrem Unternehmen einbringen. Weitere Fragen beantworte ich jederzeit </w:t>
      </w:r>
      <w:proofErr w:type="gramStart"/>
      <w:r w:rsidRPr="00AA4ED7">
        <w:rPr>
          <w:rFonts w:ascii="Helvetica" w:hAnsi="Helvetica"/>
          <w:sz w:val="22"/>
          <w:szCs w:val="22"/>
        </w:rPr>
        <w:t xml:space="preserve">in einem </w:t>
      </w:r>
      <w:proofErr w:type="spellStart"/>
      <w:r w:rsidRPr="00AA4ED7">
        <w:rPr>
          <w:rFonts w:ascii="Helvetica" w:hAnsi="Helvetica"/>
          <w:sz w:val="22"/>
          <w:szCs w:val="22"/>
        </w:rPr>
        <w:t>pers</w:t>
      </w:r>
      <w:proofErr w:type="spellEnd"/>
      <w:r w:rsidRPr="00AA4ED7">
        <w:rPr>
          <w:rFonts w:ascii="Helvetica" w:hAnsi="Helvetica"/>
          <w:sz w:val="22"/>
          <w:szCs w:val="22"/>
          <w:lang w:val="sv-SE"/>
        </w:rPr>
        <w:t>ö</w:t>
      </w:r>
      <w:proofErr w:type="spellStart"/>
      <w:r w:rsidRPr="00AA4ED7">
        <w:rPr>
          <w:rFonts w:ascii="Helvetica" w:hAnsi="Helvetica"/>
          <w:sz w:val="22"/>
          <w:szCs w:val="22"/>
        </w:rPr>
        <w:t>nlichem</w:t>
      </w:r>
      <w:proofErr w:type="spellEnd"/>
      <w:r w:rsidRPr="00AA4ED7">
        <w:rPr>
          <w:rFonts w:ascii="Helvetica" w:hAnsi="Helvetica"/>
          <w:sz w:val="22"/>
          <w:szCs w:val="22"/>
        </w:rPr>
        <w:t xml:space="preserve"> Gespräch</w:t>
      </w:r>
      <w:proofErr w:type="gramEnd"/>
      <w:r w:rsidRPr="00AA4ED7">
        <w:rPr>
          <w:rFonts w:ascii="Helvetica" w:hAnsi="Helvetica"/>
          <w:sz w:val="22"/>
          <w:szCs w:val="22"/>
        </w:rPr>
        <w:t>.</w:t>
      </w:r>
      <w:r w:rsidRPr="00AA4ED7">
        <w:rPr>
          <w:rFonts w:ascii="Helvetica" w:hAnsi="Helvetica"/>
          <w:sz w:val="22"/>
          <w:szCs w:val="22"/>
        </w:rPr>
        <w:br/>
      </w:r>
      <w:r w:rsidRPr="00AA4ED7">
        <w:rPr>
          <w:rFonts w:ascii="Helvetica" w:hAnsi="Helvetica"/>
          <w:sz w:val="22"/>
          <w:szCs w:val="22"/>
        </w:rPr>
        <w:br/>
        <w:t>Ich hoffe auf Ihre positive Nachricht und die Einladung zum Vorstellungsgespräch.</w:t>
      </w:r>
      <w:r w:rsidRPr="00AA4ED7">
        <w:rPr>
          <w:rFonts w:ascii="Helvetica" w:hAnsi="Helvetica"/>
          <w:sz w:val="22"/>
          <w:szCs w:val="22"/>
        </w:rPr>
        <w:br/>
      </w:r>
      <w:r w:rsidRPr="00AA4ED7">
        <w:rPr>
          <w:rFonts w:ascii="Helvetica" w:hAnsi="Helvetica"/>
          <w:sz w:val="22"/>
          <w:szCs w:val="22"/>
        </w:rPr>
        <w:br/>
        <w:t>Mit freundlichen Grüßen</w:t>
      </w:r>
      <w:r w:rsidRPr="00AA4ED7">
        <w:rPr>
          <w:rFonts w:ascii="Helvetica" w:hAnsi="Helvetica"/>
          <w:sz w:val="22"/>
          <w:szCs w:val="22"/>
        </w:rPr>
        <w:br/>
        <w:t>Max Mustermann</w:t>
      </w:r>
      <w:r w:rsidRPr="00AA4ED7">
        <w:rPr>
          <w:rFonts w:ascii="Helvetica" w:hAnsi="Helvetica"/>
          <w:sz w:val="22"/>
          <w:szCs w:val="22"/>
        </w:rPr>
        <w:br/>
      </w:r>
    </w:p>
    <w:p w14:paraId="79EF0BC6" w14:textId="77777777" w:rsidR="00AA6B83" w:rsidRPr="00804401" w:rsidRDefault="00AA6B83" w:rsidP="00AA6B83">
      <w:pPr>
        <w:rPr>
          <w:rFonts w:ascii="Handwriting - Dakota" w:hAnsi="Handwriting - Dakota" w:cs="Times New Roman"/>
          <w:color w:val="7F7F7F" w:themeColor="text1" w:themeTint="80"/>
          <w:sz w:val="48"/>
          <w:szCs w:val="48"/>
        </w:rPr>
      </w:pPr>
      <w:r w:rsidRPr="00804401">
        <w:rPr>
          <w:rFonts w:ascii="Handwriting - Dakota" w:hAnsi="Handwriting - Dakota" w:cs="Cambria"/>
          <w:color w:val="7F7F7F" w:themeColor="text1" w:themeTint="80"/>
          <w:sz w:val="48"/>
          <w:szCs w:val="48"/>
        </w:rPr>
        <w:t>Max Muster</w:t>
      </w:r>
    </w:p>
    <w:p w14:paraId="4E63BB18" w14:textId="77777777" w:rsidR="00804401" w:rsidRDefault="00804401" w:rsidP="00AA6B83">
      <w:pPr>
        <w:rPr>
          <w:rFonts w:ascii="Helvetica" w:hAnsi="Helvetica"/>
          <w:sz w:val="22"/>
          <w:szCs w:val="22"/>
        </w:rPr>
      </w:pPr>
    </w:p>
    <w:p w14:paraId="2EEB5649" w14:textId="77777777" w:rsidR="00804401" w:rsidRDefault="00804401" w:rsidP="00AA6B83">
      <w:pPr>
        <w:rPr>
          <w:rFonts w:ascii="Helvetica" w:hAnsi="Helvetica"/>
          <w:sz w:val="22"/>
          <w:szCs w:val="22"/>
        </w:rPr>
      </w:pPr>
    </w:p>
    <w:p w14:paraId="155A07E9" w14:textId="77777777" w:rsidR="00804401" w:rsidRDefault="00804401" w:rsidP="00AA6B83">
      <w:pPr>
        <w:rPr>
          <w:rFonts w:ascii="Helvetica" w:hAnsi="Helvetica"/>
          <w:sz w:val="22"/>
          <w:szCs w:val="22"/>
        </w:rPr>
      </w:pPr>
    </w:p>
    <w:p w14:paraId="09563B66" w14:textId="1EEB9299" w:rsidR="00804401" w:rsidRPr="00804401" w:rsidRDefault="00804401" w:rsidP="00804401">
      <w:pPr>
        <w:tabs>
          <w:tab w:val="right" w:pos="9639"/>
        </w:tabs>
        <w:rPr>
          <w:rFonts w:ascii="Helvetica" w:hAnsi="Helvetica"/>
          <w:sz w:val="22"/>
          <w:szCs w:val="22"/>
          <w:u w:val="single"/>
        </w:rPr>
      </w:pPr>
      <w:r w:rsidRPr="00804401">
        <w:rPr>
          <w:rFonts w:ascii="Helvetica" w:hAnsi="Helvetica"/>
          <w:sz w:val="22"/>
          <w:szCs w:val="22"/>
          <w:u w:val="single"/>
        </w:rPr>
        <w:tab/>
      </w:r>
    </w:p>
    <w:p w14:paraId="4C316B3B" w14:textId="77777777" w:rsidR="00804401" w:rsidRDefault="00804401" w:rsidP="00AA6B83">
      <w:pPr>
        <w:rPr>
          <w:rFonts w:ascii="Helvetica" w:hAnsi="Helvetica"/>
          <w:sz w:val="22"/>
          <w:szCs w:val="22"/>
        </w:rPr>
      </w:pPr>
    </w:p>
    <w:p w14:paraId="3CCEFEC1" w14:textId="77777777" w:rsidR="00AA6B83" w:rsidRDefault="00AA6B83" w:rsidP="00AA6B83">
      <w:pPr>
        <w:rPr>
          <w:rFonts w:ascii="Helvetica" w:hAnsi="Helvetica"/>
          <w:b/>
          <w:sz w:val="22"/>
          <w:szCs w:val="22"/>
        </w:rPr>
      </w:pPr>
      <w:r w:rsidRPr="00D25DCD">
        <w:rPr>
          <w:rFonts w:ascii="Helvetica" w:hAnsi="Helvetica"/>
          <w:b/>
          <w:sz w:val="22"/>
          <w:szCs w:val="22"/>
        </w:rPr>
        <w:t>Anlagen</w:t>
      </w:r>
    </w:p>
    <w:p w14:paraId="6C0FFBB1" w14:textId="77777777" w:rsidR="00AA6B83" w:rsidRPr="00D25DCD" w:rsidRDefault="00AA6B83" w:rsidP="00AA6B83">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01E716B8" w14:textId="3C9D5141" w:rsidR="005A0660" w:rsidRPr="00823F6D" w:rsidRDefault="00AA6B83" w:rsidP="00823F6D">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Zeugnisse</w:t>
      </w:r>
    </w:p>
    <w:sectPr w:rsidR="005A0660" w:rsidRPr="00823F6D" w:rsidSect="0097653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B801" w14:textId="77777777" w:rsidR="00F81EAD" w:rsidRDefault="00F81EAD" w:rsidP="00804401">
      <w:r>
        <w:separator/>
      </w:r>
    </w:p>
  </w:endnote>
  <w:endnote w:type="continuationSeparator" w:id="0">
    <w:p w14:paraId="1CA01270" w14:textId="77777777" w:rsidR="00F81EAD" w:rsidRDefault="00F81EAD" w:rsidP="008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andwriting - Dakota">
    <w:altName w:val="Segoe UI Semilight"/>
    <w:charset w:val="00"/>
    <w:family w:val="auto"/>
    <w:pitch w:val="variable"/>
    <w:sig w:usb0="00000001" w:usb1="00000000" w:usb2="00000000" w:usb3="00000000" w:csb0="00000111" w:csb1="00000000"/>
  </w:font>
  <w:font w:name="Bebas Neue">
    <w:altName w:val="Calibri"/>
    <w:charset w:val="00"/>
    <w:family w:val="auto"/>
    <w:pitch w:val="variable"/>
    <w:sig w:usb0="00000001" w:usb1="0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85DD" w14:textId="77777777" w:rsidR="00B3386F" w:rsidRDefault="00B338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A3F6" w14:textId="77777777" w:rsidR="00B3386F" w:rsidRDefault="00B338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2089" w14:textId="77777777" w:rsidR="00B3386F" w:rsidRDefault="00B338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2A7C4" w14:textId="77777777" w:rsidR="00F81EAD" w:rsidRDefault="00F81EAD" w:rsidP="00804401">
      <w:r>
        <w:separator/>
      </w:r>
    </w:p>
  </w:footnote>
  <w:footnote w:type="continuationSeparator" w:id="0">
    <w:p w14:paraId="65D0CF7E" w14:textId="77777777" w:rsidR="00F81EAD" w:rsidRDefault="00F81EAD" w:rsidP="0080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86D8" w14:textId="79BE11B3" w:rsidR="00B3386F" w:rsidRDefault="00F81EAD">
    <w:pPr>
      <w:pStyle w:val="Kopfzeile"/>
    </w:pPr>
    <w:r>
      <w:rPr>
        <w:noProof/>
      </w:rPr>
      <w:pict w14:anchorId="0BBA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3.6pt;height:896.6pt;z-index:-251657216;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DAD9" w14:textId="66056C40" w:rsidR="00804401" w:rsidRPr="00804401" w:rsidRDefault="00F81EAD" w:rsidP="00804401">
    <w:pPr>
      <w:rPr>
        <w:rFonts w:ascii="Bebas Neue" w:hAnsi="Bebas Neue"/>
        <w:sz w:val="40"/>
        <w:szCs w:val="40"/>
      </w:rPr>
    </w:pPr>
    <w:r>
      <w:rPr>
        <w:rFonts w:ascii="Bebas Neue" w:hAnsi="Bebas Neue"/>
        <w:noProof/>
        <w:sz w:val="40"/>
        <w:szCs w:val="40"/>
      </w:rPr>
      <w:pict w14:anchorId="7916C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3.6pt;height:896.6pt;z-index:-251658240;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r w:rsidR="00804401" w:rsidRPr="00804401">
      <w:rPr>
        <w:rFonts w:ascii="Bebas Neue" w:hAnsi="Bebas Neue"/>
        <w:sz w:val="40"/>
        <w:szCs w:val="40"/>
      </w:rPr>
      <w:t>Max Muster</w:t>
    </w:r>
  </w:p>
  <w:p w14:paraId="4817F0D4" w14:textId="4F37D220" w:rsidR="00804401" w:rsidRPr="00804401" w:rsidRDefault="00804401" w:rsidP="00804401">
    <w:pPr>
      <w:tabs>
        <w:tab w:val="right" w:pos="9498"/>
      </w:tabs>
      <w:rPr>
        <w:rFonts w:ascii="Bebas Neue" w:hAnsi="Bebas Neue"/>
        <w:color w:val="7F7F7F" w:themeColor="text1" w:themeTint="80"/>
        <w:sz w:val="22"/>
        <w:szCs w:val="22"/>
      </w:rPr>
    </w:pPr>
    <w:proofErr w:type="spellStart"/>
    <w:r w:rsidRPr="00804401">
      <w:rPr>
        <w:rFonts w:ascii="Bebas Neue" w:hAnsi="Bebas Neue"/>
        <w:color w:val="7F7F7F" w:themeColor="text1" w:themeTint="80"/>
        <w:sz w:val="22"/>
        <w:szCs w:val="22"/>
      </w:rPr>
      <w:t>Hierweg</w:t>
    </w:r>
    <w:proofErr w:type="spellEnd"/>
    <w:r w:rsidRPr="00804401">
      <w:rPr>
        <w:rFonts w:ascii="Bebas Neue" w:hAnsi="Bebas Neue"/>
        <w:color w:val="7F7F7F" w:themeColor="text1" w:themeTint="80"/>
        <w:sz w:val="22"/>
        <w:szCs w:val="22"/>
      </w:rPr>
      <w:t xml:space="preserve"> 1</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 xml:space="preserve">Fon 0123 / 4 56 78 90 7 </w:t>
    </w:r>
  </w:p>
  <w:p w14:paraId="7EF94687" w14:textId="241D4E56" w:rsidR="00804401" w:rsidRDefault="00804401" w:rsidP="00804401">
    <w:pPr>
      <w:pStyle w:val="Kopfzeile"/>
      <w:tabs>
        <w:tab w:val="clear" w:pos="4536"/>
        <w:tab w:val="clear" w:pos="9072"/>
        <w:tab w:val="right" w:pos="9498"/>
      </w:tabs>
      <w:rPr>
        <w:rFonts w:ascii="Bebas Neue" w:hAnsi="Bebas Neue"/>
        <w:color w:val="7F7F7F" w:themeColor="text1" w:themeTint="80"/>
        <w:sz w:val="22"/>
        <w:szCs w:val="22"/>
      </w:rPr>
    </w:pPr>
    <w:r w:rsidRPr="00804401">
      <w:rPr>
        <w:rFonts w:ascii="Bebas Neue" w:hAnsi="Bebas Neue"/>
        <w:color w:val="7F7F7F" w:themeColor="text1" w:themeTint="80"/>
        <w:sz w:val="22"/>
        <w:szCs w:val="22"/>
      </w:rPr>
      <w:t>12345 Beispielstad</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MAIL m.muster@mail.de</w:t>
    </w:r>
  </w:p>
  <w:p w14:paraId="08BB1FCA" w14:textId="7DD5482A" w:rsidR="00804401" w:rsidRPr="00804401" w:rsidRDefault="00804401" w:rsidP="00804401">
    <w:pPr>
      <w:pStyle w:val="Kopfzeile"/>
      <w:tabs>
        <w:tab w:val="clear" w:pos="4536"/>
        <w:tab w:val="clear" w:pos="9072"/>
        <w:tab w:val="right" w:pos="9498"/>
      </w:tabs>
      <w:rPr>
        <w:rFonts w:ascii="Bebas Neue" w:hAnsi="Bebas Neue"/>
        <w:u w:val="single"/>
      </w:rPr>
    </w:pPr>
    <w:r>
      <w:rPr>
        <w:rFonts w:ascii="Bebas Neue" w:hAnsi="Bebas Neue"/>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AAF6" w14:textId="79AD68EB" w:rsidR="00B3386F" w:rsidRDefault="00F81EAD">
    <w:pPr>
      <w:pStyle w:val="Kopfzeile"/>
    </w:pPr>
    <w:r>
      <w:rPr>
        <w:noProof/>
      </w:rPr>
      <w:pict w14:anchorId="0C9EF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3.6pt;height:896.6pt;z-index:-251656192;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167"/>
    <w:multiLevelType w:val="hybridMultilevel"/>
    <w:tmpl w:val="9EC8E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6D"/>
    <w:rsid w:val="00016F49"/>
    <w:rsid w:val="002A5371"/>
    <w:rsid w:val="004334B8"/>
    <w:rsid w:val="005A0660"/>
    <w:rsid w:val="00756FC5"/>
    <w:rsid w:val="00804401"/>
    <w:rsid w:val="00823F6D"/>
    <w:rsid w:val="00900133"/>
    <w:rsid w:val="009B4969"/>
    <w:rsid w:val="00AA4ED7"/>
    <w:rsid w:val="00AA6B83"/>
    <w:rsid w:val="00AE59D7"/>
    <w:rsid w:val="00B3386F"/>
    <w:rsid w:val="00F81E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E9E530"/>
  <w14:defaultImageDpi w14:val="300"/>
  <w15:docId w15:val="{1ACF5CB5-5E5C-4136-B45E-B4AE4A68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FC5"/>
    <w:pPr>
      <w:ind w:left="720"/>
      <w:contextualSpacing/>
    </w:pPr>
  </w:style>
  <w:style w:type="paragraph" w:styleId="Kopfzeile">
    <w:name w:val="header"/>
    <w:basedOn w:val="Standard"/>
    <w:link w:val="KopfzeileZchn"/>
    <w:uiPriority w:val="99"/>
    <w:unhideWhenUsed/>
    <w:rsid w:val="00804401"/>
    <w:pPr>
      <w:tabs>
        <w:tab w:val="center" w:pos="4536"/>
        <w:tab w:val="right" w:pos="9072"/>
      </w:tabs>
    </w:pPr>
  </w:style>
  <w:style w:type="character" w:customStyle="1" w:styleId="KopfzeileZchn">
    <w:name w:val="Kopfzeile Zchn"/>
    <w:basedOn w:val="Absatz-Standardschriftart"/>
    <w:link w:val="Kopfzeile"/>
    <w:uiPriority w:val="99"/>
    <w:rsid w:val="00804401"/>
  </w:style>
  <w:style w:type="paragraph" w:styleId="Fuzeile">
    <w:name w:val="footer"/>
    <w:basedOn w:val="Standard"/>
    <w:link w:val="FuzeileZchn"/>
    <w:uiPriority w:val="99"/>
    <w:unhideWhenUsed/>
    <w:rsid w:val="00804401"/>
    <w:pPr>
      <w:tabs>
        <w:tab w:val="center" w:pos="4536"/>
        <w:tab w:val="right" w:pos="9072"/>
      </w:tabs>
    </w:pPr>
  </w:style>
  <w:style w:type="character" w:customStyle="1" w:styleId="FuzeileZchn">
    <w:name w:val="Fußzeile Zchn"/>
    <w:basedOn w:val="Absatz-Standardschriftart"/>
    <w:link w:val="Fuzeile"/>
    <w:uiPriority w:val="99"/>
    <w:rsid w:val="00804401"/>
  </w:style>
  <w:style w:type="character" w:styleId="Hyperlink">
    <w:name w:val="Hyperlink"/>
    <w:basedOn w:val="Absatz-Standardschriftart"/>
    <w:uiPriority w:val="99"/>
    <w:unhideWhenUsed/>
    <w:rsid w:val="00804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Nils</cp:lastModifiedBy>
  <cp:revision>2</cp:revision>
  <cp:lastPrinted>2020-03-18T10:33:00Z</cp:lastPrinted>
  <dcterms:created xsi:type="dcterms:W3CDTF">2021-12-09T09:52:00Z</dcterms:created>
  <dcterms:modified xsi:type="dcterms:W3CDTF">2021-12-09T09:52:00Z</dcterms:modified>
</cp:coreProperties>
</file>