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76" w:type="dxa"/>
        <w:tblLook w:val="04A0" w:firstRow="1" w:lastRow="0" w:firstColumn="1" w:lastColumn="0" w:noHBand="0" w:noVBand="1"/>
      </w:tblPr>
      <w:tblGrid>
        <w:gridCol w:w="3456"/>
        <w:gridCol w:w="540"/>
        <w:gridCol w:w="541"/>
        <w:gridCol w:w="2268"/>
        <w:gridCol w:w="4394"/>
      </w:tblGrid>
      <w:tr w:rsidR="00734096" w:rsidRPr="00012FE4" w14:paraId="13675692" w14:textId="77777777" w:rsidTr="00012FE4">
        <w:trPr>
          <w:trHeight w:val="401"/>
        </w:trPr>
        <w:tc>
          <w:tcPr>
            <w:tcW w:w="3456" w:type="dxa"/>
            <w:vMerge w:val="restart"/>
            <w:shd w:val="clear" w:color="auto" w:fill="auto"/>
          </w:tcPr>
          <w:p w14:paraId="6DDE80AF" w14:textId="77777777" w:rsidR="00734096" w:rsidRPr="00012FE4" w:rsidRDefault="001705BA" w:rsidP="00012FE4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  <w:r w:rsidRPr="00012FE4">
              <w:rPr>
                <w:rFonts w:ascii="Helvetica" w:hAnsi="Helvetica"/>
                <w:b/>
                <w:noProof/>
                <w:sz w:val="22"/>
                <w:szCs w:val="22"/>
              </w:rPr>
              <w:drawing>
                <wp:inline distT="0" distB="0" distL="0" distR="0" wp14:anchorId="3593ADA2" wp14:editId="7D78F27E">
                  <wp:extent cx="2014855" cy="286194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096" w:rsidRPr="00012FE4">
              <w:rPr>
                <w:rFonts w:ascii="Helvetica" w:hAnsi="Helvetica"/>
                <w:color w:val="31849B"/>
                <w:sz w:val="36"/>
                <w:szCs w:val="36"/>
              </w:rPr>
              <w:t xml:space="preserve"> </w:t>
            </w:r>
          </w:p>
          <w:p w14:paraId="0BFBB1C3" w14:textId="77777777" w:rsidR="00734096" w:rsidRPr="00012FE4" w:rsidRDefault="00734096" w:rsidP="00012FE4">
            <w:pPr>
              <w:jc w:val="right"/>
              <w:rPr>
                <w:rFonts w:ascii="Helvetica" w:hAnsi="Helvetica"/>
                <w:color w:val="31849B"/>
                <w:sz w:val="36"/>
                <w:szCs w:val="36"/>
              </w:rPr>
            </w:pPr>
          </w:p>
          <w:p w14:paraId="51DF46CD" w14:textId="77777777" w:rsidR="00734096" w:rsidRPr="001705BA" w:rsidRDefault="00734096" w:rsidP="00012FE4">
            <w:pPr>
              <w:jc w:val="right"/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</w:pPr>
            <w:r w:rsidRPr="001705BA"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  <w:t>SABINE</w:t>
            </w:r>
          </w:p>
          <w:p w14:paraId="7DAC12D1" w14:textId="77777777" w:rsidR="00734096" w:rsidRPr="001705BA" w:rsidRDefault="00734096" w:rsidP="00012FE4">
            <w:pPr>
              <w:jc w:val="right"/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</w:pPr>
            <w:r w:rsidRPr="001705BA">
              <w:rPr>
                <w:rFonts w:ascii="Helvetica" w:hAnsi="Helvetica"/>
                <w:color w:val="31849B"/>
                <w:sz w:val="36"/>
                <w:szCs w:val="36"/>
                <w:lang w:val="en-US"/>
              </w:rPr>
              <w:t>MUSTERMANN</w:t>
            </w:r>
          </w:p>
          <w:p w14:paraId="4D5ACECA" w14:textId="77777777" w:rsidR="00734096" w:rsidRPr="001705BA" w:rsidRDefault="00734096" w:rsidP="00012FE4">
            <w:pPr>
              <w:jc w:val="right"/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</w:pPr>
          </w:p>
          <w:p w14:paraId="2FBC06C2" w14:textId="77777777" w:rsidR="00734096" w:rsidRPr="001705BA" w:rsidRDefault="00734096" w:rsidP="00012FE4">
            <w:pPr>
              <w:jc w:val="right"/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</w:pPr>
            <w:proofErr w:type="spellStart"/>
            <w:r w:rsidRPr="001705BA"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  <w:t>Angestrebte</w:t>
            </w:r>
            <w:proofErr w:type="spellEnd"/>
            <w:r w:rsidRPr="001705BA">
              <w:rPr>
                <w:rFonts w:ascii="Helvetica" w:hAnsi="Helvetica"/>
                <w:color w:val="000000"/>
                <w:sz w:val="22"/>
                <w:szCs w:val="22"/>
                <w:lang w:val="en-US"/>
              </w:rPr>
              <w:t xml:space="preserve"> Position</w:t>
            </w:r>
          </w:p>
          <w:p w14:paraId="5B5BFF1E" w14:textId="036A4261" w:rsidR="00734096" w:rsidRPr="001705BA" w:rsidRDefault="000B6CDE" w:rsidP="00012FE4">
            <w:pPr>
              <w:jc w:val="right"/>
              <w:rPr>
                <w:rFonts w:ascii="Helvetica" w:hAnsi="Helvetica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" w:hAnsi="Helvetica"/>
                <w:b/>
                <w:sz w:val="22"/>
                <w:szCs w:val="22"/>
                <w:lang w:val="en-US"/>
              </w:rPr>
              <w:t>Medizinische</w:t>
            </w:r>
            <w:proofErr w:type="spellEnd"/>
            <w:r>
              <w:rPr>
                <w:rFonts w:ascii="Helvetica" w:hAnsi="Helvetica"/>
                <w:b/>
                <w:sz w:val="22"/>
                <w:szCs w:val="22"/>
                <w:lang w:val="en-US"/>
              </w:rPr>
              <w:t xml:space="preserve"> Fachangestellte</w:t>
            </w:r>
            <w:bookmarkStart w:id="0" w:name="_GoBack"/>
            <w:bookmarkEnd w:id="0"/>
          </w:p>
          <w:p w14:paraId="7356F60A" w14:textId="77777777" w:rsidR="00734096" w:rsidRPr="001705BA" w:rsidRDefault="00734096" w:rsidP="00012FE4">
            <w:pPr>
              <w:jc w:val="right"/>
              <w:rPr>
                <w:rFonts w:ascii="Helvetica" w:hAnsi="Helvetica"/>
                <w:color w:val="31849B"/>
                <w:sz w:val="22"/>
                <w:szCs w:val="22"/>
                <w:lang w:val="en-US"/>
              </w:rPr>
            </w:pPr>
          </w:p>
          <w:p w14:paraId="6A29DD29" w14:textId="77777777" w:rsidR="00734096" w:rsidRPr="001705BA" w:rsidRDefault="00734096" w:rsidP="00012FE4">
            <w:pPr>
              <w:jc w:val="right"/>
              <w:rPr>
                <w:rFonts w:ascii="Helvetica" w:hAnsi="Helvetica"/>
                <w:color w:val="31849B"/>
                <w:sz w:val="22"/>
                <w:szCs w:val="22"/>
                <w:lang w:val="en-US"/>
              </w:rPr>
            </w:pPr>
          </w:p>
          <w:p w14:paraId="63164DBA" w14:textId="77777777" w:rsidR="00734096" w:rsidRPr="00012FE4" w:rsidRDefault="00734096" w:rsidP="00012FE4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  <w:r w:rsidRPr="00012FE4">
              <w:rPr>
                <w:rFonts w:ascii="Helvetica" w:hAnsi="Helvetica"/>
                <w:color w:val="31849B"/>
                <w:sz w:val="22"/>
                <w:szCs w:val="22"/>
              </w:rPr>
              <w:t>PERSÖNLICHE DATEN</w:t>
            </w:r>
          </w:p>
        </w:tc>
        <w:tc>
          <w:tcPr>
            <w:tcW w:w="1081" w:type="dxa"/>
            <w:gridSpan w:val="2"/>
            <w:shd w:val="clear" w:color="auto" w:fill="auto"/>
          </w:tcPr>
          <w:p w14:paraId="69B0BE9F" w14:textId="77777777" w:rsidR="00734096" w:rsidRPr="00012FE4" w:rsidRDefault="001705BA" w:rsidP="00012FE4">
            <w:pPr>
              <w:jc w:val="center"/>
              <w:rPr>
                <w:rFonts w:ascii="Helvetica" w:hAnsi="Helvetica"/>
                <w:color w:val="31849B"/>
                <w:sz w:val="22"/>
                <w:szCs w:val="22"/>
              </w:rPr>
            </w:pPr>
            <w:r w:rsidRPr="00012FE4">
              <w:rPr>
                <w:rFonts w:ascii="Helvetica" w:hAnsi="Helvetica"/>
                <w:noProof/>
                <w:color w:val="31849B"/>
                <w:sz w:val="22"/>
                <w:szCs w:val="22"/>
              </w:rPr>
              <w:drawing>
                <wp:inline distT="0" distB="0" distL="0" distR="0" wp14:anchorId="23FBD964" wp14:editId="0FCF907F">
                  <wp:extent cx="431800" cy="431800"/>
                  <wp:effectExtent l="0" t="0" r="0" b="0"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C8DC2BD" w14:textId="77777777" w:rsidR="00734096" w:rsidRPr="00012FE4" w:rsidRDefault="00734096" w:rsidP="00801D2F">
            <w:pPr>
              <w:rPr>
                <w:rFonts w:ascii="Helvetica" w:hAnsi="Helvetica"/>
                <w:color w:val="31849B"/>
                <w:sz w:val="12"/>
                <w:szCs w:val="12"/>
              </w:rPr>
            </w:pPr>
          </w:p>
          <w:p w14:paraId="2574927F" w14:textId="77777777" w:rsidR="00734096" w:rsidRPr="00012FE4" w:rsidRDefault="00734096" w:rsidP="00801D2F">
            <w:pPr>
              <w:rPr>
                <w:rFonts w:ascii="Helvetica" w:hAnsi="Helvetica"/>
                <w:color w:val="31849B"/>
                <w:sz w:val="30"/>
                <w:szCs w:val="30"/>
              </w:rPr>
            </w:pPr>
            <w:r w:rsidRPr="00012FE4">
              <w:rPr>
                <w:rFonts w:ascii="Helvetica" w:hAnsi="Helvetica"/>
                <w:color w:val="31849B"/>
                <w:sz w:val="30"/>
                <w:szCs w:val="30"/>
              </w:rPr>
              <w:t>BERUFLICHER WERDEGANG</w:t>
            </w:r>
          </w:p>
          <w:p w14:paraId="0424D0B5" w14:textId="77777777" w:rsidR="00734096" w:rsidRPr="00012FE4" w:rsidRDefault="00734096" w:rsidP="00801D2F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734096" w:rsidRPr="00012FE4" w14:paraId="5C315E3D" w14:textId="77777777" w:rsidTr="00012FE4">
        <w:trPr>
          <w:trHeight w:val="83"/>
        </w:trPr>
        <w:tc>
          <w:tcPr>
            <w:tcW w:w="3456" w:type="dxa"/>
            <w:vMerge/>
            <w:shd w:val="clear" w:color="auto" w:fill="auto"/>
          </w:tcPr>
          <w:p w14:paraId="7E70D5F5" w14:textId="77777777" w:rsidR="00734096" w:rsidRPr="00012FE4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9CD1DAD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5CF8517C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D5AE182" w14:textId="77777777" w:rsidR="00734096" w:rsidRPr="00012FE4" w:rsidRDefault="00734096" w:rsidP="00801D2F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  <w:r w:rsidRPr="00012FE4">
              <w:rPr>
                <w:rFonts w:ascii="Helvetica" w:hAnsi="Helvetica"/>
                <w:color w:val="000000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  <w:shd w:val="clear" w:color="auto" w:fill="auto"/>
          </w:tcPr>
          <w:p w14:paraId="6289FB6F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br/>
              <w:t xml:space="preserve">Lorem ipsum dolor sit </w:t>
            </w:r>
            <w:proofErr w:type="spellStart"/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627FCEE7" w14:textId="77777777" w:rsidR="00734096" w:rsidRPr="00012FE4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012FE4" w14:paraId="1F2B0C27" w14:textId="77777777" w:rsidTr="00012FE4">
        <w:trPr>
          <w:trHeight w:val="888"/>
        </w:trPr>
        <w:tc>
          <w:tcPr>
            <w:tcW w:w="3456" w:type="dxa"/>
            <w:vMerge/>
            <w:shd w:val="clear" w:color="auto" w:fill="auto"/>
          </w:tcPr>
          <w:p w14:paraId="6CF940B2" w14:textId="77777777" w:rsidR="00734096" w:rsidRPr="00012FE4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133D424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2C5E3D13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59CD22" w14:textId="77777777" w:rsidR="00734096" w:rsidRPr="00012FE4" w:rsidRDefault="00734096" w:rsidP="00801D2F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  <w:r w:rsidRPr="00012FE4">
              <w:rPr>
                <w:rFonts w:ascii="Helvetica" w:hAnsi="Helvetica"/>
                <w:color w:val="000000"/>
                <w:sz w:val="22"/>
                <w:szCs w:val="22"/>
              </w:rPr>
              <w:t>MM/JJJJ – MM/JJJJ</w:t>
            </w:r>
          </w:p>
          <w:p w14:paraId="2E1F52EA" w14:textId="77777777" w:rsidR="00734096" w:rsidRPr="00012FE4" w:rsidRDefault="00734096" w:rsidP="004D49F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2BCB261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</w:p>
          <w:p w14:paraId="1C13DEC6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415619DD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012FE4" w14:paraId="2C255B1F" w14:textId="77777777" w:rsidTr="00012FE4">
        <w:trPr>
          <w:trHeight w:val="714"/>
        </w:trPr>
        <w:tc>
          <w:tcPr>
            <w:tcW w:w="3456" w:type="dxa"/>
            <w:vMerge/>
            <w:shd w:val="clear" w:color="auto" w:fill="auto"/>
          </w:tcPr>
          <w:p w14:paraId="517DF7FA" w14:textId="77777777" w:rsidR="00734096" w:rsidRPr="00012FE4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689F1A6B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3AC56A97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96F607" w14:textId="77777777" w:rsidR="00734096" w:rsidRPr="00012FE4" w:rsidRDefault="00734096" w:rsidP="00801D2F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  <w:r w:rsidRPr="00012FE4">
              <w:rPr>
                <w:rFonts w:ascii="Helvetica" w:hAnsi="Helvetica"/>
                <w:color w:val="000000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  <w:shd w:val="clear" w:color="auto" w:fill="auto"/>
          </w:tcPr>
          <w:p w14:paraId="346935D9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3438E5D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11B95909" w14:textId="77777777" w:rsidR="00734096" w:rsidRPr="00012FE4" w:rsidRDefault="00734096" w:rsidP="00801D2F">
            <w:pPr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  <w:p w14:paraId="0E995A2E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734096" w:rsidRPr="00012FE4" w14:paraId="3AFFE9D7" w14:textId="77777777" w:rsidTr="00012FE4">
        <w:trPr>
          <w:trHeight w:val="498"/>
        </w:trPr>
        <w:tc>
          <w:tcPr>
            <w:tcW w:w="3456" w:type="dxa"/>
            <w:vMerge/>
            <w:shd w:val="clear" w:color="auto" w:fill="auto"/>
          </w:tcPr>
          <w:p w14:paraId="302587E2" w14:textId="77777777" w:rsidR="00734096" w:rsidRPr="00012FE4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2ADAB7DA" w14:textId="77777777" w:rsidR="00734096" w:rsidRPr="00012FE4" w:rsidRDefault="001705BA" w:rsidP="00012FE4">
            <w:pPr>
              <w:jc w:val="center"/>
              <w:rPr>
                <w:rFonts w:ascii="Helvetica" w:hAnsi="Helvetica"/>
                <w:color w:val="31849B"/>
                <w:sz w:val="22"/>
                <w:szCs w:val="22"/>
              </w:rPr>
            </w:pPr>
            <w:r w:rsidRPr="00012FE4">
              <w:rPr>
                <w:rFonts w:ascii="Helvetica" w:hAnsi="Helvetica"/>
                <w:noProof/>
                <w:color w:val="31849B"/>
                <w:sz w:val="22"/>
                <w:szCs w:val="22"/>
              </w:rPr>
              <w:drawing>
                <wp:inline distT="0" distB="0" distL="0" distR="0" wp14:anchorId="28E71056" wp14:editId="436A6F8F">
                  <wp:extent cx="431800" cy="431800"/>
                  <wp:effectExtent l="0" t="0" r="0" b="0"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3CBFC5D" w14:textId="77777777" w:rsidR="00734096" w:rsidRPr="00012FE4" w:rsidRDefault="00734096" w:rsidP="00801D2F">
            <w:pPr>
              <w:rPr>
                <w:rFonts w:ascii="Helvetica" w:hAnsi="Helvetica"/>
                <w:color w:val="31849B"/>
                <w:sz w:val="12"/>
                <w:szCs w:val="12"/>
              </w:rPr>
            </w:pPr>
          </w:p>
          <w:p w14:paraId="639D5147" w14:textId="77777777" w:rsidR="00734096" w:rsidRPr="00012FE4" w:rsidRDefault="00734096" w:rsidP="00801D2F">
            <w:pPr>
              <w:rPr>
                <w:rFonts w:ascii="Helvetica" w:hAnsi="Helvetica"/>
                <w:color w:val="31849B"/>
                <w:sz w:val="30"/>
                <w:szCs w:val="30"/>
              </w:rPr>
            </w:pPr>
            <w:r w:rsidRPr="00012FE4">
              <w:rPr>
                <w:rFonts w:ascii="Helvetica" w:hAnsi="Helvetica"/>
                <w:color w:val="31849B"/>
                <w:sz w:val="30"/>
                <w:szCs w:val="30"/>
              </w:rPr>
              <w:t>AUSBILDUNG</w:t>
            </w:r>
          </w:p>
          <w:p w14:paraId="2543F44D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30"/>
                <w:szCs w:val="30"/>
              </w:rPr>
            </w:pPr>
          </w:p>
        </w:tc>
      </w:tr>
      <w:tr w:rsidR="00734096" w:rsidRPr="00012FE4" w14:paraId="7FBB7F3D" w14:textId="77777777" w:rsidTr="00012FE4">
        <w:trPr>
          <w:trHeight w:val="710"/>
        </w:trPr>
        <w:tc>
          <w:tcPr>
            <w:tcW w:w="3456" w:type="dxa"/>
            <w:vMerge/>
            <w:shd w:val="clear" w:color="auto" w:fill="auto"/>
          </w:tcPr>
          <w:p w14:paraId="06BABBF8" w14:textId="77777777" w:rsidR="00734096" w:rsidRPr="00012FE4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44C9CAEC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0C7A918F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2EDBE9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12FE4">
              <w:rPr>
                <w:rFonts w:ascii="Helvetica" w:hAnsi="Helvetica"/>
                <w:color w:val="000000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  <w:shd w:val="clear" w:color="auto" w:fill="auto"/>
          </w:tcPr>
          <w:p w14:paraId="01B765FF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3D08DC6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22DBD03B" w14:textId="77777777" w:rsidR="00734096" w:rsidRPr="00012FE4" w:rsidRDefault="00734096" w:rsidP="00801D2F">
            <w:pPr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  <w:p w14:paraId="65D0362E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734096" w:rsidRPr="00012FE4" w14:paraId="24144DA7" w14:textId="77777777" w:rsidTr="00012FE4">
        <w:trPr>
          <w:trHeight w:val="710"/>
        </w:trPr>
        <w:tc>
          <w:tcPr>
            <w:tcW w:w="3456" w:type="dxa"/>
            <w:vMerge/>
            <w:shd w:val="clear" w:color="auto" w:fill="auto"/>
          </w:tcPr>
          <w:p w14:paraId="570D4304" w14:textId="77777777" w:rsidR="00734096" w:rsidRPr="00012FE4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2D0D409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1063201C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D3868C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12FE4">
              <w:rPr>
                <w:rFonts w:ascii="Helvetica" w:hAnsi="Helvetica"/>
                <w:color w:val="000000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  <w:shd w:val="clear" w:color="auto" w:fill="auto"/>
          </w:tcPr>
          <w:p w14:paraId="5EDD816C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2BB00E5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0B1E4A47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br/>
            </w:r>
          </w:p>
        </w:tc>
      </w:tr>
      <w:tr w:rsidR="00734096" w:rsidRPr="00012FE4" w14:paraId="55C909B3" w14:textId="77777777" w:rsidTr="00012FE4">
        <w:trPr>
          <w:trHeight w:val="710"/>
        </w:trPr>
        <w:tc>
          <w:tcPr>
            <w:tcW w:w="3456" w:type="dxa"/>
            <w:vMerge/>
            <w:shd w:val="clear" w:color="auto" w:fill="auto"/>
          </w:tcPr>
          <w:p w14:paraId="39F3BA90" w14:textId="77777777" w:rsidR="00734096" w:rsidRPr="00012FE4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5648F74F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4844791A" w14:textId="77777777" w:rsidR="00734096" w:rsidRPr="00012FE4" w:rsidRDefault="00734096" w:rsidP="00B54E66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5E6A767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12FE4">
              <w:rPr>
                <w:rFonts w:ascii="Helvetica" w:hAnsi="Helvetica"/>
                <w:color w:val="000000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  <w:shd w:val="clear" w:color="auto" w:fill="auto"/>
          </w:tcPr>
          <w:p w14:paraId="7CB0BC6F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339DA00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7D6CE639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br/>
            </w:r>
          </w:p>
        </w:tc>
      </w:tr>
      <w:tr w:rsidR="00801D2F" w:rsidRPr="00012FE4" w14:paraId="26F3090D" w14:textId="77777777" w:rsidTr="00012FE4">
        <w:trPr>
          <w:trHeight w:val="1001"/>
        </w:trPr>
        <w:tc>
          <w:tcPr>
            <w:tcW w:w="3456" w:type="dxa"/>
            <w:vMerge w:val="restart"/>
            <w:shd w:val="clear" w:color="auto" w:fill="auto"/>
          </w:tcPr>
          <w:p w14:paraId="1C85EE92" w14:textId="77777777" w:rsidR="00801D2F" w:rsidRPr="00012FE4" w:rsidRDefault="00801D2F" w:rsidP="00B87971">
            <w:pPr>
              <w:rPr>
                <w:rFonts w:ascii="Helvetica" w:hAnsi="Helvetica"/>
                <w:sz w:val="22"/>
                <w:szCs w:val="22"/>
              </w:rPr>
            </w:pPr>
          </w:p>
          <w:p w14:paraId="591E2902" w14:textId="77777777" w:rsidR="00C44148" w:rsidRPr="00012FE4" w:rsidRDefault="00C44148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012FE4">
              <w:rPr>
                <w:rFonts w:ascii="Helvetica" w:hAnsi="Helvetica"/>
                <w:sz w:val="22"/>
                <w:szCs w:val="22"/>
              </w:rPr>
              <w:t>Geboren: 1.1.1980 / Köln</w:t>
            </w:r>
          </w:p>
          <w:p w14:paraId="751826FD" w14:textId="77777777" w:rsidR="00801D2F" w:rsidRPr="00012FE4" w:rsidRDefault="00C44148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012FE4">
              <w:rPr>
                <w:rFonts w:ascii="Helvetica" w:hAnsi="Helvetica"/>
                <w:sz w:val="22"/>
                <w:szCs w:val="22"/>
              </w:rPr>
              <w:t>Familienstand: ledig</w:t>
            </w:r>
          </w:p>
          <w:p w14:paraId="3A9C9C04" w14:textId="77777777" w:rsidR="00801D2F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251A12B5" w14:textId="77777777" w:rsidR="00801D2F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012FE4">
              <w:rPr>
                <w:rFonts w:ascii="Helvetica" w:hAnsi="Helvetica"/>
                <w:sz w:val="22"/>
                <w:szCs w:val="22"/>
              </w:rPr>
              <w:t>Fantasiestr. 11</w:t>
            </w:r>
          </w:p>
          <w:p w14:paraId="744C67A4" w14:textId="77777777" w:rsidR="00801D2F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012FE4"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32310021" w14:textId="77777777" w:rsidR="00801D2F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1CDECE14" w14:textId="77777777" w:rsidR="00801D2F" w:rsidRPr="00012FE4" w:rsidRDefault="00801D2F" w:rsidP="00012FE4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012FE4">
              <w:rPr>
                <w:rFonts w:ascii="Helvetica" w:hAnsi="Helvetica"/>
                <w:b/>
                <w:sz w:val="22"/>
                <w:szCs w:val="22"/>
              </w:rPr>
              <w:t xml:space="preserve">0123 </w:t>
            </w:r>
            <w:r w:rsidR="00B87971" w:rsidRPr="00012FE4">
              <w:rPr>
                <w:rFonts w:ascii="Helvetica" w:hAnsi="Helvetica"/>
                <w:b/>
                <w:sz w:val="22"/>
                <w:szCs w:val="22"/>
              </w:rPr>
              <w:t>/</w:t>
            </w:r>
            <w:r w:rsidRPr="00012FE4">
              <w:rPr>
                <w:rFonts w:ascii="Helvetica" w:hAnsi="Helvetica"/>
                <w:b/>
                <w:sz w:val="22"/>
                <w:szCs w:val="22"/>
              </w:rPr>
              <w:t xml:space="preserve"> 45 67 89 0</w:t>
            </w:r>
          </w:p>
          <w:p w14:paraId="2A9491CF" w14:textId="77777777" w:rsidR="00801D2F" w:rsidRPr="00012FE4" w:rsidRDefault="00017D72" w:rsidP="00012FE4">
            <w:pPr>
              <w:jc w:val="right"/>
              <w:rPr>
                <w:rFonts w:ascii="Helvetica" w:hAnsi="Helvetica"/>
                <w:b/>
                <w:color w:val="000000"/>
                <w:sz w:val="22"/>
                <w:szCs w:val="22"/>
              </w:rPr>
            </w:pPr>
            <w:hyperlink r:id="rId10" w:history="1">
              <w:r w:rsidR="00801D2F" w:rsidRPr="00012FE4">
                <w:rPr>
                  <w:rStyle w:val="Hyperlink"/>
                  <w:rFonts w:ascii="Helvetica" w:hAnsi="Helvetica"/>
                  <w:b/>
                  <w:color w:val="000000"/>
                  <w:sz w:val="22"/>
                  <w:szCs w:val="22"/>
                  <w:u w:val="none"/>
                </w:rPr>
                <w:t>s.mustermann@mail.de</w:t>
              </w:r>
            </w:hyperlink>
          </w:p>
          <w:p w14:paraId="20AA830D" w14:textId="77777777" w:rsidR="00C44148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012FE4">
              <w:rPr>
                <w:rFonts w:ascii="Helvetica" w:hAnsi="Helvetica"/>
                <w:sz w:val="22"/>
                <w:szCs w:val="22"/>
              </w:rPr>
              <w:t>Sabines-Blog.de</w:t>
            </w:r>
          </w:p>
          <w:p w14:paraId="48723CD3" w14:textId="77777777" w:rsidR="00C44148" w:rsidRPr="00012FE4" w:rsidRDefault="00C44148" w:rsidP="00B87971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61943FD8" w14:textId="77777777" w:rsidR="00C44148" w:rsidRPr="00012FE4" w:rsidRDefault="00C44148" w:rsidP="00B87971">
            <w:pPr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0F622F77" w14:textId="77777777" w:rsidR="0080332F" w:rsidRPr="00012FE4" w:rsidRDefault="0080332F" w:rsidP="00012FE4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44C3B495" w14:textId="77777777" w:rsidR="0080332F" w:rsidRPr="00012FE4" w:rsidRDefault="0080332F" w:rsidP="00012FE4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22F3957E" w14:textId="77777777" w:rsidR="0080332F" w:rsidRPr="00012FE4" w:rsidRDefault="0080332F" w:rsidP="00012FE4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75BAC2AF" w14:textId="77777777" w:rsidR="0080332F" w:rsidRPr="00012FE4" w:rsidRDefault="0080332F" w:rsidP="00012FE4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</w:p>
          <w:p w14:paraId="18CBB175" w14:textId="77777777" w:rsidR="00801D2F" w:rsidRPr="00012FE4" w:rsidRDefault="00801D2F" w:rsidP="00012FE4">
            <w:pPr>
              <w:jc w:val="right"/>
              <w:rPr>
                <w:rFonts w:ascii="Helvetica" w:hAnsi="Helvetica"/>
                <w:color w:val="31849B"/>
                <w:sz w:val="22"/>
                <w:szCs w:val="22"/>
              </w:rPr>
            </w:pPr>
            <w:r w:rsidRPr="00012FE4">
              <w:rPr>
                <w:rFonts w:ascii="Helvetica" w:hAnsi="Helvetica"/>
                <w:color w:val="31849B"/>
                <w:sz w:val="22"/>
                <w:szCs w:val="22"/>
              </w:rPr>
              <w:t>SPRACHEN</w:t>
            </w:r>
          </w:p>
          <w:p w14:paraId="59638EF9" w14:textId="77777777" w:rsidR="00801D2F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B70CC82" w14:textId="77777777" w:rsidR="00801D2F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012FE4">
              <w:rPr>
                <w:rFonts w:ascii="Helvetica" w:hAnsi="Helvetica"/>
                <w:sz w:val="22"/>
                <w:szCs w:val="22"/>
              </w:rPr>
              <w:t xml:space="preserve">Englisch:          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</w:p>
          <w:p w14:paraId="11628034" w14:textId="77777777" w:rsidR="00801D2F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012FE4">
              <w:rPr>
                <w:rFonts w:ascii="Helvetica" w:hAnsi="Helvetica"/>
                <w:sz w:val="22"/>
                <w:szCs w:val="22"/>
              </w:rPr>
              <w:t xml:space="preserve">Spanisch:         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F2F2F2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F2F2F2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F2F2F2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F2F2F2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F2F2F2"/>
                <w:sz w:val="22"/>
                <w:szCs w:val="22"/>
              </w:rPr>
              <w:t></w:t>
            </w:r>
          </w:p>
          <w:p w14:paraId="0ADD10BA" w14:textId="77777777" w:rsidR="00801D2F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012FE4">
              <w:rPr>
                <w:rFonts w:ascii="Helvetica" w:hAnsi="Helvetica"/>
                <w:sz w:val="22"/>
                <w:szCs w:val="22"/>
              </w:rPr>
              <w:t xml:space="preserve">Chinesisch:      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31849B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F2F2F2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F2F2F2"/>
                <w:sz w:val="22"/>
                <w:szCs w:val="22"/>
              </w:rPr>
              <w:t></w:t>
            </w:r>
            <w:r w:rsidRPr="00012FE4">
              <w:rPr>
                <w:rFonts w:ascii="Wingdings" w:hAnsi="Wingdings"/>
                <w:color w:val="F2F2F2"/>
                <w:sz w:val="22"/>
                <w:szCs w:val="22"/>
              </w:rPr>
              <w:t></w:t>
            </w:r>
          </w:p>
          <w:p w14:paraId="5DD76E22" w14:textId="77777777" w:rsidR="00806907" w:rsidRPr="00012FE4" w:rsidRDefault="00806907" w:rsidP="00720EE1">
            <w:pPr>
              <w:rPr>
                <w:rFonts w:ascii="Helvetica" w:hAnsi="Helvetica"/>
                <w:sz w:val="22"/>
                <w:szCs w:val="22"/>
              </w:rPr>
            </w:pPr>
          </w:p>
          <w:p w14:paraId="2CA901E4" w14:textId="77777777" w:rsidR="00806907" w:rsidRPr="00012FE4" w:rsidRDefault="00806907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6ABA651D" w14:textId="77777777" w:rsidR="00801D2F" w:rsidRPr="00012FE4" w:rsidRDefault="00801D2F" w:rsidP="00012FE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012FE4">
              <w:rPr>
                <w:rFonts w:ascii="Helvetica" w:hAnsi="Helvetica"/>
                <w:sz w:val="22"/>
                <w:szCs w:val="22"/>
              </w:rPr>
              <w:t>ORT, DATUM</w:t>
            </w:r>
          </w:p>
          <w:p w14:paraId="0BC5E8D9" w14:textId="77777777" w:rsidR="00801D2F" w:rsidRPr="00012FE4" w:rsidRDefault="00801D2F" w:rsidP="00012FE4">
            <w:pPr>
              <w:jc w:val="right"/>
              <w:rPr>
                <w:rFonts w:ascii="Handwriting - Dakota" w:hAnsi="Handwriting - Dakota"/>
                <w:color w:val="31849B"/>
                <w:sz w:val="32"/>
                <w:szCs w:val="32"/>
              </w:rPr>
            </w:pPr>
            <w:r w:rsidRPr="00012FE4">
              <w:rPr>
                <w:rFonts w:ascii="Handwriting - Dakota" w:hAnsi="Handwriting - Dakota"/>
                <w:color w:val="31849B"/>
                <w:sz w:val="32"/>
                <w:szCs w:val="32"/>
              </w:rPr>
              <w:t>Sabine Mustermann</w:t>
            </w:r>
          </w:p>
        </w:tc>
        <w:tc>
          <w:tcPr>
            <w:tcW w:w="1081" w:type="dxa"/>
            <w:gridSpan w:val="2"/>
            <w:shd w:val="clear" w:color="auto" w:fill="auto"/>
          </w:tcPr>
          <w:p w14:paraId="4282821B" w14:textId="77777777" w:rsidR="00071DDC" w:rsidRPr="00012FE4" w:rsidRDefault="001705BA" w:rsidP="00012FE4">
            <w:pPr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12FE4">
              <w:rPr>
                <w:rFonts w:ascii="Helvetica" w:hAnsi="Helvetica"/>
                <w:noProof/>
                <w:color w:val="000000"/>
                <w:sz w:val="22"/>
                <w:szCs w:val="22"/>
              </w:rPr>
              <w:drawing>
                <wp:inline distT="0" distB="0" distL="0" distR="0" wp14:anchorId="6546A341" wp14:editId="61F1DA70">
                  <wp:extent cx="431800" cy="431800"/>
                  <wp:effectExtent l="0" t="0" r="0" b="0"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3C62545" w14:textId="77777777" w:rsidR="00734096" w:rsidRPr="00012FE4" w:rsidRDefault="00734096" w:rsidP="005F3D90">
            <w:pPr>
              <w:rPr>
                <w:rFonts w:ascii="Helvetica" w:hAnsi="Helvetica"/>
                <w:color w:val="31849B"/>
                <w:sz w:val="12"/>
                <w:szCs w:val="12"/>
              </w:rPr>
            </w:pPr>
          </w:p>
          <w:p w14:paraId="03908B48" w14:textId="77777777" w:rsidR="00801D2F" w:rsidRPr="00012FE4" w:rsidRDefault="00801D2F" w:rsidP="005F3D90">
            <w:pPr>
              <w:rPr>
                <w:rFonts w:ascii="Helvetica" w:hAnsi="Helvetica"/>
                <w:color w:val="31849B"/>
                <w:sz w:val="30"/>
                <w:szCs w:val="30"/>
              </w:rPr>
            </w:pPr>
            <w:r w:rsidRPr="00012FE4">
              <w:rPr>
                <w:rFonts w:ascii="Helvetica" w:hAnsi="Helvetica"/>
                <w:color w:val="31849B"/>
                <w:sz w:val="30"/>
                <w:szCs w:val="30"/>
              </w:rPr>
              <w:t>BESONDERE KENNTNISSE</w:t>
            </w:r>
          </w:p>
          <w:p w14:paraId="5B3BFA02" w14:textId="77777777" w:rsidR="00B87971" w:rsidRPr="00012FE4" w:rsidRDefault="00B87971" w:rsidP="005F3D90">
            <w:pPr>
              <w:rPr>
                <w:rFonts w:ascii="Helvetica" w:hAnsi="Helvetica"/>
                <w:color w:val="000000"/>
                <w:sz w:val="30"/>
                <w:szCs w:val="30"/>
              </w:rPr>
            </w:pPr>
          </w:p>
        </w:tc>
      </w:tr>
      <w:tr w:rsidR="00734096" w:rsidRPr="00012FE4" w14:paraId="5B1E3B57" w14:textId="77777777" w:rsidTr="00012FE4">
        <w:trPr>
          <w:trHeight w:val="995"/>
        </w:trPr>
        <w:tc>
          <w:tcPr>
            <w:tcW w:w="3456" w:type="dxa"/>
            <w:vMerge/>
            <w:shd w:val="clear" w:color="auto" w:fill="auto"/>
          </w:tcPr>
          <w:p w14:paraId="54AF07E5" w14:textId="77777777" w:rsidR="00734096" w:rsidRPr="00012FE4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59CEC3AB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6C354B0A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8CA941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6460EBC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8B02041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77D25545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012FE4" w14:paraId="0D642D89" w14:textId="77777777" w:rsidTr="00012FE4">
        <w:trPr>
          <w:trHeight w:val="995"/>
        </w:trPr>
        <w:tc>
          <w:tcPr>
            <w:tcW w:w="3456" w:type="dxa"/>
            <w:vMerge/>
            <w:shd w:val="clear" w:color="auto" w:fill="auto"/>
          </w:tcPr>
          <w:p w14:paraId="31D75B70" w14:textId="77777777" w:rsidR="00734096" w:rsidRPr="00012FE4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DDBA191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5DD21542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F868028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5EF700C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DAA5D52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5BCAC7E9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012FE4" w14:paraId="131CBD5D" w14:textId="77777777" w:rsidTr="00012FE4">
        <w:trPr>
          <w:trHeight w:val="995"/>
        </w:trPr>
        <w:tc>
          <w:tcPr>
            <w:tcW w:w="3456" w:type="dxa"/>
            <w:vMerge/>
            <w:shd w:val="clear" w:color="auto" w:fill="auto"/>
          </w:tcPr>
          <w:p w14:paraId="573385DC" w14:textId="77777777" w:rsidR="00734096" w:rsidRPr="00012FE4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6EA31F63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02F80A56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0B131FB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8D70829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C60CA2E" w14:textId="77777777" w:rsidR="00734096" w:rsidRPr="001705BA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083923BD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705BA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801D2F" w:rsidRPr="00012FE4" w14:paraId="7BBB3120" w14:textId="77777777" w:rsidTr="00012FE4">
        <w:trPr>
          <w:trHeight w:val="594"/>
        </w:trPr>
        <w:tc>
          <w:tcPr>
            <w:tcW w:w="3456" w:type="dxa"/>
            <w:vMerge/>
            <w:shd w:val="clear" w:color="auto" w:fill="auto"/>
          </w:tcPr>
          <w:p w14:paraId="509958FF" w14:textId="77777777" w:rsidR="00801D2F" w:rsidRPr="00012FE4" w:rsidRDefault="00801D2F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25F82207" w14:textId="77777777" w:rsidR="00801D2F" w:rsidRPr="00012FE4" w:rsidRDefault="001705BA" w:rsidP="00012FE4">
            <w:pPr>
              <w:jc w:val="center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12FE4">
              <w:rPr>
                <w:rFonts w:ascii="Helvetica" w:hAnsi="Helvetica"/>
                <w:noProof/>
                <w:color w:val="000000"/>
                <w:sz w:val="22"/>
                <w:szCs w:val="22"/>
              </w:rPr>
              <w:drawing>
                <wp:inline distT="0" distB="0" distL="0" distR="0" wp14:anchorId="1655F520" wp14:editId="7AA97874">
                  <wp:extent cx="431800" cy="431800"/>
                  <wp:effectExtent l="0" t="0" r="0" b="0"/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B3E35E5" w14:textId="77777777" w:rsidR="00734096" w:rsidRPr="00012FE4" w:rsidRDefault="00734096" w:rsidP="005F3D90">
            <w:pPr>
              <w:rPr>
                <w:rFonts w:ascii="Helvetica" w:hAnsi="Helvetica"/>
                <w:color w:val="31849B"/>
                <w:sz w:val="12"/>
                <w:szCs w:val="12"/>
              </w:rPr>
            </w:pPr>
          </w:p>
          <w:p w14:paraId="5CA65361" w14:textId="77777777" w:rsidR="00801D2F" w:rsidRPr="00012FE4" w:rsidRDefault="00801D2F" w:rsidP="005F3D90">
            <w:pPr>
              <w:rPr>
                <w:rFonts w:ascii="Helvetica" w:hAnsi="Helvetica"/>
                <w:color w:val="31849B"/>
                <w:sz w:val="30"/>
                <w:szCs w:val="30"/>
              </w:rPr>
            </w:pPr>
            <w:r w:rsidRPr="00012FE4">
              <w:rPr>
                <w:rFonts w:ascii="Helvetica" w:hAnsi="Helvetica"/>
                <w:color w:val="31849B"/>
                <w:sz w:val="30"/>
                <w:szCs w:val="30"/>
              </w:rPr>
              <w:t>INTERESSEN &amp; HOBBYS</w:t>
            </w:r>
          </w:p>
          <w:p w14:paraId="73D98B20" w14:textId="77777777" w:rsidR="00B87971" w:rsidRPr="00012FE4" w:rsidRDefault="00B87971" w:rsidP="005F3D90">
            <w:pPr>
              <w:rPr>
                <w:rFonts w:ascii="Helvetica" w:hAnsi="Helvetica"/>
                <w:color w:val="000000"/>
                <w:sz w:val="30"/>
                <w:szCs w:val="30"/>
              </w:rPr>
            </w:pPr>
          </w:p>
        </w:tc>
      </w:tr>
      <w:tr w:rsidR="00734096" w:rsidRPr="00012FE4" w14:paraId="598A3DFD" w14:textId="77777777" w:rsidTr="00012FE4">
        <w:trPr>
          <w:trHeight w:val="995"/>
        </w:trPr>
        <w:tc>
          <w:tcPr>
            <w:tcW w:w="3456" w:type="dxa"/>
            <w:vMerge/>
            <w:shd w:val="clear" w:color="auto" w:fill="auto"/>
          </w:tcPr>
          <w:p w14:paraId="5758850C" w14:textId="77777777" w:rsidR="00734096" w:rsidRPr="00012FE4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9F4F0E7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44CABC10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9D8C41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71A564F" w14:textId="77777777" w:rsidR="00734096" w:rsidRPr="000B6CDE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0B6CDE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0B6CDE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86DCD1F" w14:textId="77777777" w:rsidR="00734096" w:rsidRPr="000B6CDE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0B6CDE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0B6CDE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6762EF7B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B6CDE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  <w:tr w:rsidR="00734096" w:rsidRPr="00012FE4" w14:paraId="342EEDF2" w14:textId="77777777" w:rsidTr="00012FE4">
        <w:trPr>
          <w:trHeight w:val="995"/>
        </w:trPr>
        <w:tc>
          <w:tcPr>
            <w:tcW w:w="3456" w:type="dxa"/>
            <w:vMerge/>
            <w:shd w:val="clear" w:color="auto" w:fill="auto"/>
          </w:tcPr>
          <w:p w14:paraId="2778F9DD" w14:textId="77777777" w:rsidR="00734096" w:rsidRPr="00012FE4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67165CCA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</w:tcPr>
          <w:p w14:paraId="5FF2927D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7EAAED5" w14:textId="77777777" w:rsidR="00734096" w:rsidRPr="00012FE4" w:rsidRDefault="00734096" w:rsidP="005F3D9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1421107" w14:textId="77777777" w:rsidR="00734096" w:rsidRPr="000B6CDE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0B6CDE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LOREM IPSUM</w:t>
            </w:r>
            <w:r w:rsidRPr="000B6CDE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E93DF88" w14:textId="77777777" w:rsidR="00734096" w:rsidRPr="000B6CDE" w:rsidRDefault="00734096" w:rsidP="00012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 w:rsidRPr="000B6CDE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Lorem ipsum dolor sit </w:t>
            </w:r>
            <w:proofErr w:type="spellStart"/>
            <w:r w:rsidRPr="000B6CDE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amet</w:t>
            </w:r>
            <w:proofErr w:type="spellEnd"/>
          </w:p>
          <w:p w14:paraId="69F341C4" w14:textId="77777777" w:rsidR="00734096" w:rsidRPr="00012FE4" w:rsidRDefault="00734096" w:rsidP="00801D2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B6CDE"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</w:t>
            </w:r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consetetur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sadipscing</w:t>
            </w:r>
            <w:proofErr w:type="spellEnd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2FE4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elitr</w:t>
            </w:r>
            <w:proofErr w:type="spellEnd"/>
          </w:p>
        </w:tc>
      </w:tr>
    </w:tbl>
    <w:p w14:paraId="076B2C6B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C44148">
      <w:headerReference w:type="default" r:id="rId13"/>
      <w:pgSz w:w="11900" w:h="16840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B59C" w14:textId="77777777" w:rsidR="00017D72" w:rsidRDefault="00017D72" w:rsidP="0003089F">
      <w:r>
        <w:separator/>
      </w:r>
    </w:p>
  </w:endnote>
  <w:endnote w:type="continuationSeparator" w:id="0">
    <w:p w14:paraId="06B676B3" w14:textId="77777777" w:rsidR="00017D72" w:rsidRDefault="00017D72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1861" w14:textId="77777777" w:rsidR="00017D72" w:rsidRDefault="00017D72" w:rsidP="0003089F">
      <w:r>
        <w:separator/>
      </w:r>
    </w:p>
  </w:footnote>
  <w:footnote w:type="continuationSeparator" w:id="0">
    <w:p w14:paraId="0D41E87A" w14:textId="77777777" w:rsidR="00017D72" w:rsidRDefault="00017D72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5EB1" w14:textId="77777777" w:rsidR="00C44148" w:rsidRPr="00012FE4" w:rsidRDefault="00C44148" w:rsidP="00720EE1">
    <w:pPr>
      <w:pStyle w:val="Kopfzeile"/>
      <w:rPr>
        <w:rFonts w:ascii="Helvetica" w:hAnsi="Helvetica"/>
        <w:color w:val="31849B"/>
        <w:sz w:val="46"/>
        <w:szCs w:val="46"/>
      </w:rPr>
    </w:pPr>
    <w:r w:rsidRPr="00012FE4">
      <w:rPr>
        <w:rFonts w:ascii="Helvetica" w:hAnsi="Helvetica"/>
        <w:color w:val="31849B"/>
        <w:sz w:val="46"/>
        <w:szCs w:val="46"/>
      </w:rPr>
      <w:t>LEBENSLAUF</w:t>
    </w:r>
  </w:p>
  <w:p w14:paraId="0DE58D30" w14:textId="77777777" w:rsidR="00720EE1" w:rsidRPr="00012FE4" w:rsidRDefault="00720EE1" w:rsidP="004D49F6">
    <w:pPr>
      <w:pStyle w:val="Kopfzeile"/>
      <w:ind w:left="-142"/>
      <w:rPr>
        <w:rFonts w:ascii="Helvetica" w:hAnsi="Helvetica"/>
        <w:color w:val="31849B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9F"/>
    <w:rsid w:val="00012FE4"/>
    <w:rsid w:val="00017D72"/>
    <w:rsid w:val="0003089F"/>
    <w:rsid w:val="00071DDC"/>
    <w:rsid w:val="000A6F13"/>
    <w:rsid w:val="000B6CDE"/>
    <w:rsid w:val="001705BA"/>
    <w:rsid w:val="00214ED8"/>
    <w:rsid w:val="002B06E5"/>
    <w:rsid w:val="00442B7C"/>
    <w:rsid w:val="004D49F6"/>
    <w:rsid w:val="005720D9"/>
    <w:rsid w:val="005A0660"/>
    <w:rsid w:val="005F3D90"/>
    <w:rsid w:val="00720EE1"/>
    <w:rsid w:val="00734096"/>
    <w:rsid w:val="007730EA"/>
    <w:rsid w:val="00801D2F"/>
    <w:rsid w:val="0080332F"/>
    <w:rsid w:val="00806907"/>
    <w:rsid w:val="0081144E"/>
    <w:rsid w:val="00B54E66"/>
    <w:rsid w:val="00B87971"/>
    <w:rsid w:val="00C44148"/>
    <w:rsid w:val="00E05306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E62EC"/>
  <w14:defaultImageDpi w14:val="300"/>
  <w15:docId w15:val="{19789F54-5F90-D346-926A-A830D223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.mustermann@mail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1447</CharactersWithSpaces>
  <SharedDoc>false</SharedDoc>
  <HLinks>
    <vt:vector size="6" baseType="variant">
      <vt:variant>
        <vt:i4>4194354</vt:i4>
      </vt:variant>
      <vt:variant>
        <vt:i4>0</vt:i4>
      </vt:variant>
      <vt:variant>
        <vt:i4>0</vt:i4>
      </vt:variant>
      <vt:variant>
        <vt:i4>5</vt:i4>
      </vt:variant>
      <vt:variant>
        <vt:lpwstr>mailto:s.mustermann@mail.de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Nils</cp:lastModifiedBy>
  <cp:revision>2</cp:revision>
  <dcterms:created xsi:type="dcterms:W3CDTF">2021-12-15T14:55:00Z</dcterms:created>
  <dcterms:modified xsi:type="dcterms:W3CDTF">2021-12-15T14:55:00Z</dcterms:modified>
</cp:coreProperties>
</file>