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0C2D" w14:textId="32562E91" w:rsidR="004F674C" w:rsidRPr="005B6FE2" w:rsidRDefault="004D7C4B" w:rsidP="007B6010">
      <w:pPr>
        <w:spacing w:after="120"/>
        <w:rPr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2EB82" wp14:editId="7A47D755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4FDDBDF8" w:rsidR="000D2B19" w:rsidRPr="00FF06DF" w:rsidRDefault="000D2B19" w:rsidP="00FF06DF">
                            <w:pPr>
                              <w:spacing w:before="120" w:after="240" w:line="276" w:lineRule="auto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</w:pP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Christian</w:t>
                            </w: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br/>
                              <w:t>Muste</w:t>
                            </w:r>
                            <w:r w:rsidR="00FF06DF"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" filled="f" stroked="f" strokeweight=".5pt">
                <v:textbox>
                  <w:txbxContent>
                    <w:p w14:paraId="44CAD573" w14:textId="4FDDBDF8" w:rsidR="000D2B19" w:rsidRPr="00FF06DF" w:rsidRDefault="000D2B19" w:rsidP="00FF06DF">
                      <w:pPr>
                        <w:spacing w:before="120" w:after="240" w:line="276" w:lineRule="auto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</w:pP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Christian</w:t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br/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Muste</w:t>
                      </w:r>
                      <w:r w:rsidR="00FF06DF"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D3C7D91" wp14:editId="311CBFBB">
                <wp:simplePos x="0" y="0"/>
                <wp:positionH relativeFrom="margin">
                  <wp:posOffset>-642938</wp:posOffset>
                </wp:positionH>
                <wp:positionV relativeFrom="margin">
                  <wp:posOffset>-828676</wp:posOffset>
                </wp:positionV>
                <wp:extent cx="8034655" cy="18002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1800225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1C7CFE5" id="Rechteck 14" o:spid="_x0000_s1026" style="position:absolute;margin-left:-50.65pt;margin-top:-65.25pt;width:632.65pt;height:141.75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 w:rsidRPr="005B6FE2">
        <w:rPr>
          <w:noProof/>
          <w:lang w:val="de-DE"/>
        </w:rPr>
        <w:t xml:space="preserve"> </w:t>
      </w:r>
    </w:p>
    <w:p w14:paraId="3400EF51" w14:textId="2DBA0EB8" w:rsidR="007B6010" w:rsidRPr="005B6FE2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6EB194D0" w:rsidR="009B1694" w:rsidRPr="005B6FE2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  <w:lang w:val="de-DE"/>
        </w:rPr>
      </w:pPr>
      <w:r w:rsidRPr="005B6FE2">
        <w:rPr>
          <w:rFonts w:ascii="Helvetica Light" w:hAnsi="Helvetica Light" w:cs="Times New Roman (Textkörper CS)"/>
          <w:sz w:val="32"/>
          <w:szCs w:val="30"/>
          <w:lang w:val="de-DE"/>
        </w:rPr>
        <w:tab/>
      </w:r>
    </w:p>
    <w:p w14:paraId="44DA9352" w14:textId="6CAA5A37" w:rsidR="000D2B19" w:rsidRPr="005B6FE2" w:rsidRDefault="000D2B19" w:rsidP="00060806">
      <w:pPr>
        <w:rPr>
          <w:lang w:val="de-DE"/>
        </w:rPr>
      </w:pPr>
    </w:p>
    <w:p w14:paraId="352F2DCB" w14:textId="20E617AD" w:rsidR="00660628" w:rsidRPr="005B6FE2" w:rsidRDefault="00660628" w:rsidP="00060806">
      <w:pPr>
        <w:rPr>
          <w:lang w:val="de-DE"/>
        </w:rPr>
      </w:pPr>
    </w:p>
    <w:p w14:paraId="6A8E6374" w14:textId="38728507" w:rsidR="00060806" w:rsidRPr="005B6FE2" w:rsidRDefault="005B6FE2" w:rsidP="00060806">
      <w:pPr>
        <w:rPr>
          <w:lang w:val="de-DE"/>
        </w:rPr>
      </w:pPr>
      <w:r w:rsidRPr="005B6FE2">
        <w:rPr>
          <w:lang w:val="de-DE"/>
        </w:rPr>
        <w:t>Beton- und Trockenbau</w:t>
      </w:r>
      <w:r w:rsidR="00060806" w:rsidRPr="005B6FE2">
        <w:rPr>
          <w:lang w:val="de-DE"/>
        </w:rPr>
        <w:t xml:space="preserve"> GmbH</w:t>
      </w:r>
    </w:p>
    <w:p w14:paraId="738A4D5A" w14:textId="415F0166" w:rsidR="00060806" w:rsidRPr="005B6FE2" w:rsidRDefault="00060806" w:rsidP="00060806">
      <w:pPr>
        <w:rPr>
          <w:lang w:val="de-DE"/>
        </w:rPr>
      </w:pPr>
      <w:r w:rsidRPr="005B6FE2">
        <w:rPr>
          <w:lang w:val="de-DE"/>
        </w:rPr>
        <w:t xml:space="preserve">Herr </w:t>
      </w:r>
      <w:r w:rsidR="005B6FE2">
        <w:rPr>
          <w:lang w:val="de-DE"/>
        </w:rPr>
        <w:t>Karl Schmitz</w:t>
      </w:r>
    </w:p>
    <w:p w14:paraId="1BC66B56" w14:textId="37A450F6" w:rsidR="00060806" w:rsidRPr="00060806" w:rsidRDefault="005B6FE2" w:rsidP="00060806">
      <w:pPr>
        <w:rPr>
          <w:lang w:val="de-DE"/>
        </w:rPr>
      </w:pPr>
      <w:r>
        <w:rPr>
          <w:lang w:val="de-DE"/>
        </w:rPr>
        <w:t>Hauptstraße</w:t>
      </w:r>
      <w:r w:rsidR="00060806" w:rsidRPr="00060806">
        <w:rPr>
          <w:lang w:val="de-DE"/>
        </w:rPr>
        <w:t xml:space="preserve"> 23</w:t>
      </w:r>
    </w:p>
    <w:p w14:paraId="0D06CD11" w14:textId="1C5BDB6E" w:rsidR="00660628" w:rsidRPr="00060806" w:rsidRDefault="005B6FE2" w:rsidP="00060806">
      <w:pPr>
        <w:rPr>
          <w:lang w:val="de-DE"/>
        </w:rPr>
      </w:pPr>
      <w:r>
        <w:rPr>
          <w:lang w:val="de-DE"/>
        </w:rPr>
        <w:t>12345</w:t>
      </w:r>
      <w:r w:rsidR="00060806" w:rsidRPr="00060806">
        <w:rPr>
          <w:lang w:val="de-DE"/>
        </w:rPr>
        <w:t xml:space="preserve"> Beispielstadt</w:t>
      </w:r>
    </w:p>
    <w:p w14:paraId="784F88C7" w14:textId="4E09A5F9" w:rsidR="00427FC2" w:rsidRPr="00060806" w:rsidRDefault="00F969A2" w:rsidP="000D2B19">
      <w:pPr>
        <w:spacing w:after="120"/>
        <w:ind w:right="-30"/>
        <w:rPr>
          <w:rFonts w:ascii="Georgia" w:hAnsi="Georgia"/>
          <w:noProof/>
          <w:lang w:val="de-DE"/>
        </w:rPr>
      </w:pPr>
      <w:r>
        <w:rPr>
          <w:rFonts w:ascii="Georgia" w:hAnsi="Georgia"/>
          <w:noProof/>
          <w:lang w:val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331252F" wp14:editId="3FC456FE">
                <wp:simplePos x="0" y="0"/>
                <wp:positionH relativeFrom="column">
                  <wp:posOffset>-733647</wp:posOffset>
                </wp:positionH>
                <wp:positionV relativeFrom="paragraph">
                  <wp:posOffset>340168</wp:posOffset>
                </wp:positionV>
                <wp:extent cx="8180959" cy="1096264"/>
                <wp:effectExtent l="0" t="0" r="0" b="889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0959" cy="1096264"/>
                          <a:chOff x="0" y="0"/>
                          <a:chExt cx="8180959" cy="1096264"/>
                        </a:xfrm>
                      </wpg:grpSpPr>
                      <wps:wsp>
                        <wps:cNvPr id="4" name="Rechteck 4"/>
                        <wps:cNvSpPr/>
                        <wps:spPr>
                          <a:xfrm flipV="1">
                            <a:off x="0" y="1060704"/>
                            <a:ext cx="8034655" cy="35560"/>
                          </a:xfrm>
                          <a:prstGeom prst="rect">
                            <a:avLst/>
                          </a:prstGeom>
                          <a:solidFill>
                            <a:srgbClr val="CFC3A9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713210" y="329108"/>
                            <a:ext cx="5602530" cy="522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F11E9B" w14:textId="77777777" w:rsidR="005B6FE2" w:rsidRDefault="005B6FE2" w:rsidP="00FF06DF">
                              <w:pPr>
                                <w:spacing w:line="276" w:lineRule="auto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5B6FE2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8"/>
                                  <w:szCs w:val="28"/>
                                  <w:lang w:val="de-DE"/>
                                </w:rPr>
                                <w:t>Bewerbung als Maurer</w:t>
                              </w:r>
                            </w:p>
                            <w:p w14:paraId="3DCEA713" w14:textId="36DE15A5" w:rsidR="005B6FE2" w:rsidRPr="005B6FE2" w:rsidRDefault="005B6FE2" w:rsidP="00FF06DF">
                              <w:pPr>
                                <w:spacing w:line="276" w:lineRule="auto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5B6FE2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8"/>
                                  <w:szCs w:val="28"/>
                                  <w:lang w:val="de-DE"/>
                                </w:rPr>
                                <w:t xml:space="preserve">spezialisiert auf </w:t>
                              </w: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8"/>
                                  <w:szCs w:val="28"/>
                                  <w:lang w:val="de-DE"/>
                                </w:rPr>
                                <w:t>Betonbau und Naturstein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 flipV="1">
                            <a:off x="146304" y="0"/>
                            <a:ext cx="8034655" cy="35560"/>
                          </a:xfrm>
                          <a:prstGeom prst="rect">
                            <a:avLst/>
                          </a:prstGeom>
                          <a:solidFill>
                            <a:srgbClr val="CFC3A9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1252F" id="Gruppieren 11" o:spid="_x0000_s1027" style="position:absolute;margin-left:-57.75pt;margin-top:26.8pt;width:644.15pt;height:86.3pt;z-index:251678720" coordsize="81809,1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">
                <v:rect id="Rechteck 4" o:spid="_x0000_s1028" style="position:absolute;top:10607;width:80346;height:3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" fillcolor="#cfc3a9" stroked="f" strokeweight="1pt">
                  <v:fill opacity="19789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9" type="#_x0000_t202" style="position:absolute;left:7132;top:3291;width:56025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0F11E9B" w14:textId="77777777" w:rsidR="005B6FE2" w:rsidRDefault="005B6FE2" w:rsidP="00FF06DF">
                        <w:pPr>
                          <w:spacing w:line="276" w:lineRule="auto"/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50"/>
                            <w:sz w:val="28"/>
                            <w:szCs w:val="28"/>
                            <w:lang w:val="de-DE"/>
                          </w:rPr>
                        </w:pPr>
                        <w:r w:rsidRPr="005B6FE2"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50"/>
                            <w:sz w:val="28"/>
                            <w:szCs w:val="28"/>
                            <w:lang w:val="de-DE"/>
                          </w:rPr>
                          <w:t>Bewerbung als Maurer</w:t>
                        </w:r>
                      </w:p>
                      <w:p w14:paraId="3DCEA713" w14:textId="36DE15A5" w:rsidR="005B6FE2" w:rsidRPr="005B6FE2" w:rsidRDefault="005B6FE2" w:rsidP="00FF06DF">
                        <w:pPr>
                          <w:spacing w:line="276" w:lineRule="auto"/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50"/>
                            <w:sz w:val="28"/>
                            <w:szCs w:val="28"/>
                            <w:lang w:val="de-DE"/>
                          </w:rPr>
                        </w:pPr>
                        <w:r w:rsidRPr="005B6FE2"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50"/>
                            <w:sz w:val="28"/>
                            <w:szCs w:val="28"/>
                            <w:lang w:val="de-DE"/>
                          </w:rPr>
                          <w:t xml:space="preserve">spezialisiert auf </w:t>
                        </w:r>
                        <w:r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50"/>
                            <w:sz w:val="28"/>
                            <w:szCs w:val="28"/>
                            <w:lang w:val="de-DE"/>
                          </w:rPr>
                          <w:t>Betonbau und Naturstein</w:t>
                        </w:r>
                      </w:p>
                    </w:txbxContent>
                  </v:textbox>
                </v:shape>
                <v:rect id="Rechteck 10" o:spid="_x0000_s1030" style="position:absolute;left:1463;width:80346;height:3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" fillcolor="#cfc3a9" stroked="f" strokeweight="1pt">
                  <v:fill opacity="19789f"/>
                </v:rect>
              </v:group>
            </w:pict>
          </mc:Fallback>
        </mc:AlternateContent>
      </w:r>
    </w:p>
    <w:p w14:paraId="07EED7DE" w14:textId="0EDC31E1" w:rsidR="00060806" w:rsidRPr="00060806" w:rsidRDefault="00060806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3AB6D77B" w14:textId="1C57CAE6" w:rsidR="00060806" w:rsidRPr="00060806" w:rsidRDefault="00060806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6CC090C8" w14:textId="71B53A15" w:rsidR="00060806" w:rsidRPr="00060806" w:rsidRDefault="00060806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567184CF" w14:textId="61273F14" w:rsidR="00060806" w:rsidRPr="00060806" w:rsidRDefault="00060806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61B61244" w14:textId="2BBB0115" w:rsidR="00427FC2" w:rsidRPr="00060806" w:rsidRDefault="00427FC2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2954B557" w14:textId="77777777" w:rsidR="00676D92" w:rsidRPr="00060806" w:rsidRDefault="00676D92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33A0944F" w14:textId="0279403F" w:rsidR="00060806" w:rsidRPr="000C5298" w:rsidRDefault="00060806" w:rsidP="00060806">
      <w:pPr>
        <w:ind w:right="-30"/>
        <w:jc w:val="right"/>
        <w:rPr>
          <w:i/>
          <w:iCs/>
          <w:lang w:val="de-DE"/>
        </w:rPr>
      </w:pPr>
      <w:r w:rsidRPr="00140E38">
        <w:rPr>
          <w:i/>
          <w:iCs/>
          <w:lang w:val="de-DE"/>
        </w:rPr>
        <w:t>Ort, TT.MM.JJJJ</w:t>
      </w:r>
    </w:p>
    <w:p w14:paraId="32665EF6" w14:textId="653459C3" w:rsidR="00060806" w:rsidRPr="008F0F16" w:rsidRDefault="00060806" w:rsidP="00060806">
      <w:pPr>
        <w:rPr>
          <w:lang w:val="de-DE"/>
        </w:rPr>
      </w:pPr>
      <w:r w:rsidRPr="008F0F16">
        <w:rPr>
          <w:lang w:val="de-DE"/>
        </w:rPr>
        <w:t xml:space="preserve">Sehr geehrter Herr </w:t>
      </w:r>
      <w:r w:rsidR="005B6FE2">
        <w:rPr>
          <w:lang w:val="de-DE"/>
        </w:rPr>
        <w:t>Schmitz</w:t>
      </w:r>
      <w:r w:rsidRPr="008F0F16">
        <w:rPr>
          <w:lang w:val="de-DE"/>
        </w:rPr>
        <w:t>,</w:t>
      </w:r>
    </w:p>
    <w:p w14:paraId="1C55C90E" w14:textId="066533F4" w:rsidR="00060806" w:rsidRPr="008F0F16" w:rsidRDefault="00060806" w:rsidP="00060806">
      <w:pPr>
        <w:rPr>
          <w:lang w:val="de-DE"/>
        </w:rPr>
      </w:pPr>
    </w:p>
    <w:p w14:paraId="220ECEB7" w14:textId="01FE6EBC" w:rsidR="00060806" w:rsidRPr="005B6FE2" w:rsidRDefault="005B6FE2" w:rsidP="00060806">
      <w:pPr>
        <w:rPr>
          <w:lang w:val="de-DE"/>
        </w:rPr>
      </w:pPr>
      <w:r w:rsidRPr="005B6FE2">
        <w:rPr>
          <w:lang w:val="de-DE"/>
        </w:rPr>
        <w:t>als ich Ih</w:t>
      </w:r>
      <w:r>
        <w:rPr>
          <w:lang w:val="de-DE"/>
        </w:rPr>
        <w:t xml:space="preserve">re Stellenanzeige auf dem Jobportal Karrieresprung.de sah, war mir sofort klar: Das passt! Ihr Unternehmen verfolge ich bereits seit einiger Zeit aktiv und bin begeistert von den zahlreichen Projekten, die Sie in den letzten zwei Jahren realisiert haben. </w:t>
      </w:r>
      <w:r w:rsidRPr="005B6FE2">
        <w:rPr>
          <w:lang w:val="de-DE"/>
        </w:rPr>
        <w:t>Mit mein</w:t>
      </w:r>
      <w:r>
        <w:rPr>
          <w:lang w:val="de-DE"/>
        </w:rPr>
        <w:t>en sieben Jahren Berufserfahrung als Maurer mit dem Schwerpunkt Betonbau und Naturstein bin ich die optimale Ergänzung für Ihr Team.</w:t>
      </w:r>
    </w:p>
    <w:p w14:paraId="2D1D17E6" w14:textId="69D010D6" w:rsidR="00060806" w:rsidRPr="005B6FE2" w:rsidRDefault="00060806" w:rsidP="00060806">
      <w:pPr>
        <w:rPr>
          <w:lang w:val="de-DE"/>
        </w:rPr>
      </w:pPr>
    </w:p>
    <w:p w14:paraId="108BEBB6" w14:textId="46CFF39A" w:rsidR="00060806" w:rsidRPr="005B6FE2" w:rsidRDefault="005B6FE2" w:rsidP="00060806">
      <w:pPr>
        <w:rPr>
          <w:lang w:val="de-DE"/>
        </w:rPr>
      </w:pPr>
      <w:r w:rsidRPr="005B6FE2">
        <w:rPr>
          <w:lang w:val="de-DE"/>
        </w:rPr>
        <w:t>Aktuell bin ich als M</w:t>
      </w:r>
      <w:r>
        <w:rPr>
          <w:lang w:val="de-DE"/>
        </w:rPr>
        <w:t>aurer und Einschaler bei der Muster GmbH in Fantasiestadt angestellt. Für unsere Kunden übernehmen wir vor allem Beton- und Natursteinarbeiten. Seit mehreren Jahren spezialisiere ich mich auf Natursteinwände – genau der Bereich, den Sie ausbauen wollen. Natürlich bringe ich auch alle anderen Fähigkeiten meines Handwerks mit, die ich durch Lehrgänge in den letzten Jahren aktualisiert und ausgebaut habe.</w:t>
      </w:r>
    </w:p>
    <w:p w14:paraId="6445F970" w14:textId="77777777" w:rsidR="00060806" w:rsidRPr="005B6FE2" w:rsidRDefault="00060806" w:rsidP="00060806">
      <w:pPr>
        <w:rPr>
          <w:lang w:val="de-DE"/>
        </w:rPr>
      </w:pPr>
    </w:p>
    <w:p w14:paraId="0773F3AC" w14:textId="4BE76194" w:rsidR="00060806" w:rsidRPr="0074105C" w:rsidRDefault="0074105C" w:rsidP="00060806">
      <w:pPr>
        <w:rPr>
          <w:lang w:val="de-DE"/>
        </w:rPr>
      </w:pPr>
      <w:r w:rsidRPr="0074105C">
        <w:rPr>
          <w:lang w:val="de-DE"/>
        </w:rPr>
        <w:t>Bei m</w:t>
      </w:r>
      <w:r>
        <w:rPr>
          <w:lang w:val="de-DE"/>
        </w:rPr>
        <w:t>einer Arbeit lege ich großen Wert auf die drei „S“: Selbstständigkeit, Sorgfalt und Sicherheit. Meine Aufträge erledige ich stets gewissenhaft mit Blick auf die Qualität und die Zufriedenheit des Kunden. Gerne überzeuge ich Sie in einem persönlichen Gespräch von meiner Arbeitsweise.</w:t>
      </w:r>
      <w:bookmarkStart w:id="0" w:name="_GoBack"/>
      <w:bookmarkEnd w:id="0"/>
    </w:p>
    <w:p w14:paraId="3663D39A" w14:textId="77777777" w:rsidR="005B6FE2" w:rsidRPr="0074105C" w:rsidRDefault="005B6FE2" w:rsidP="00060806">
      <w:pPr>
        <w:rPr>
          <w:lang w:val="de-DE"/>
        </w:rPr>
      </w:pPr>
    </w:p>
    <w:p w14:paraId="0D3583B3" w14:textId="5544B3C3" w:rsidR="00060806" w:rsidRPr="00060806" w:rsidRDefault="00060806" w:rsidP="00060806">
      <w:pPr>
        <w:ind w:right="-30"/>
        <w:rPr>
          <w:lang w:val="de-DE"/>
        </w:rPr>
      </w:pPr>
      <w:r>
        <w:rPr>
          <w:lang w:val="de-DE"/>
        </w:rPr>
        <w:t>Mit freundlichen Grüßen</w:t>
      </w:r>
    </w:p>
    <w:p w14:paraId="770BCDA6" w14:textId="77777777" w:rsidR="00060806" w:rsidRPr="0074105C" w:rsidRDefault="00060806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6F4A245B" w14:textId="77777777" w:rsidR="00060806" w:rsidRPr="00060806" w:rsidRDefault="00060806" w:rsidP="00060806">
      <w:r w:rsidRPr="003B17DB">
        <w:rPr>
          <w:noProof/>
          <w:color w:val="3B3838" w:themeColor="background2" w:themeShade="40"/>
          <w:lang w:val="de-DE"/>
        </w:rPr>
        <w:drawing>
          <wp:inline distT="0" distB="0" distL="0" distR="0" wp14:anchorId="71D42CDA" wp14:editId="524E07A3">
            <wp:extent cx="1623596" cy="517899"/>
            <wp:effectExtent l="0" t="0" r="2540" b="3175"/>
            <wp:docPr id="302" name="Grafik 30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rafik 8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665" cy="53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74B93" w14:textId="77777777" w:rsidR="00060806" w:rsidRPr="00060806" w:rsidRDefault="00060806" w:rsidP="00060806"/>
    <w:p w14:paraId="4A5DAB7F" w14:textId="1E3ADBDB" w:rsidR="000D2B19" w:rsidRDefault="00FF06DF" w:rsidP="000608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5E084" wp14:editId="1687DDE5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E9271B" id="Rechteck 5" o:spid="_x0000_s1026" style="position:absolute;margin-left:-51.1pt;margin-top:756.25pt;width:632.65pt;height: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Oqg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060806" w:rsidRPr="00060806">
        <w:t>(Christian Muster)</w:t>
      </w:r>
    </w:p>
    <w:p w14:paraId="5311159B" w14:textId="14643A02" w:rsidR="00F969A2" w:rsidRDefault="00F969A2" w:rsidP="00060806"/>
    <w:p w14:paraId="55859CA5" w14:textId="641210C7" w:rsidR="00F969A2" w:rsidRDefault="0073497F" w:rsidP="00060806">
      <w:r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59EF613" wp14:editId="6DF8C8B5">
                <wp:simplePos x="0" y="0"/>
                <wp:positionH relativeFrom="column">
                  <wp:posOffset>0</wp:posOffset>
                </wp:positionH>
                <wp:positionV relativeFrom="page">
                  <wp:posOffset>9306433</wp:posOffset>
                </wp:positionV>
                <wp:extent cx="6728460" cy="529590"/>
                <wp:effectExtent l="0" t="0" r="0" b="381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29590"/>
                          <a:chOff x="480291" y="237739"/>
                          <a:chExt cx="3996804" cy="53034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237739"/>
                            <a:ext cx="3959860" cy="530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548D2B" w14:textId="77777777" w:rsidR="0073497F" w:rsidRPr="00B94220" w:rsidRDefault="0073497F" w:rsidP="0073497F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256171"/>
                            <a:ext cx="3959860" cy="49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86CC9" w14:textId="77777777" w:rsidR="0073497F" w:rsidRPr="00337509" w:rsidRDefault="0073497F" w:rsidP="0073497F">
                              <w:pPr>
                                <w:jc w:val="center"/>
                                <w:rPr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1"/>
                                  <w:szCs w:val="22"/>
                                  <w:lang w:val="de-DE"/>
                                </w:rPr>
                                <w:t>Anlagen: Anlage 1, Anlage 2, Anlage 3,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59EF613" id="Gruppieren 33" o:spid="_x0000_s1031" style="position:absolute;margin-left:0;margin-top:732.8pt;width:529.8pt;height:41.7pt;z-index:251680768;mso-position-vertical-relative:page;mso-width-relative:margin;mso-height-relative:margin" coordorigin="4802,2377" coordsize="3996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">
                <v:shape id="Textfeld 206" o:spid="_x0000_s1032" type="#_x0000_t202" style="position:absolute;left:4802;top:2377;width:39599;height:5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" fillcolor="#393737 [814]" stroked="f" strokeweight=".5pt">
                  <v:fill opacity="3341f"/>
                  <v:textbox>
                    <w:txbxContent>
                      <w:p w14:paraId="3C548D2B" w14:textId="77777777" w:rsidR="0073497F" w:rsidRPr="00B94220" w:rsidRDefault="0073497F" w:rsidP="0073497F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33" type="#_x0000_t202" style="position:absolute;left:5172;top:2561;width:39598;height:4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" filled="f" stroked="f" strokeweight=".5pt">
                  <v:textbox>
                    <w:txbxContent>
                      <w:p w14:paraId="12B86CC9" w14:textId="77777777" w:rsidR="0073497F" w:rsidRPr="00337509" w:rsidRDefault="0073497F" w:rsidP="0073497F">
                        <w:pPr>
                          <w:jc w:val="center"/>
                          <w:rPr>
                            <w:sz w:val="21"/>
                            <w:szCs w:val="21"/>
                            <w:lang w:val="de-DE"/>
                          </w:rPr>
                        </w:pPr>
                        <w:r w:rsidRPr="00337509"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 w:val="21"/>
                            <w:szCs w:val="22"/>
                            <w:lang w:val="de-DE"/>
                          </w:rPr>
                          <w:t>Anlagen: Anlage 1, Anlage 2, Anlage 3, 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6CACBE5" w14:textId="5C26D505" w:rsidR="00F969A2" w:rsidRDefault="00F969A2" w:rsidP="00060806"/>
    <w:p w14:paraId="007322D0" w14:textId="44690C20" w:rsidR="00F969A2" w:rsidRPr="00F969A2" w:rsidRDefault="00F969A2" w:rsidP="00060806">
      <w:pPr>
        <w:rPr>
          <w:b/>
          <w:bCs/>
        </w:rPr>
      </w:pPr>
    </w:p>
    <w:sectPr w:rsidR="00F969A2" w:rsidRPr="00F969A2" w:rsidSect="00FF06DF"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BFE60" w14:textId="77777777" w:rsidR="006341FE" w:rsidRDefault="006341FE" w:rsidP="009460CE">
      <w:r>
        <w:separator/>
      </w:r>
    </w:p>
  </w:endnote>
  <w:endnote w:type="continuationSeparator" w:id="0">
    <w:p w14:paraId="49CC2C66" w14:textId="77777777" w:rsidR="006341FE" w:rsidRDefault="006341FE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4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BFF4A" w14:textId="77777777" w:rsidR="006341FE" w:rsidRDefault="006341FE" w:rsidP="009460CE">
      <w:r>
        <w:separator/>
      </w:r>
    </w:p>
  </w:footnote>
  <w:footnote w:type="continuationSeparator" w:id="0">
    <w:p w14:paraId="650E8008" w14:textId="77777777" w:rsidR="006341FE" w:rsidRDefault="006341FE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55108"/>
    <w:rsid w:val="00060806"/>
    <w:rsid w:val="000C731B"/>
    <w:rsid w:val="000D2B19"/>
    <w:rsid w:val="00281497"/>
    <w:rsid w:val="002E4313"/>
    <w:rsid w:val="003A4C86"/>
    <w:rsid w:val="003B2590"/>
    <w:rsid w:val="00415732"/>
    <w:rsid w:val="00427FC2"/>
    <w:rsid w:val="0044162C"/>
    <w:rsid w:val="00465418"/>
    <w:rsid w:val="004A7C03"/>
    <w:rsid w:val="004B27DE"/>
    <w:rsid w:val="004D7C4B"/>
    <w:rsid w:val="005B6FE2"/>
    <w:rsid w:val="005D7A56"/>
    <w:rsid w:val="006341FE"/>
    <w:rsid w:val="00660628"/>
    <w:rsid w:val="00676D92"/>
    <w:rsid w:val="006D3D03"/>
    <w:rsid w:val="0073497F"/>
    <w:rsid w:val="0074105C"/>
    <w:rsid w:val="007B6010"/>
    <w:rsid w:val="007F2533"/>
    <w:rsid w:val="008631DE"/>
    <w:rsid w:val="008D1246"/>
    <w:rsid w:val="008F7BCA"/>
    <w:rsid w:val="009460CE"/>
    <w:rsid w:val="009B1694"/>
    <w:rsid w:val="009B290A"/>
    <w:rsid w:val="00A3629A"/>
    <w:rsid w:val="00A5725A"/>
    <w:rsid w:val="00A82482"/>
    <w:rsid w:val="00AE564C"/>
    <w:rsid w:val="00B23D76"/>
    <w:rsid w:val="00BF6910"/>
    <w:rsid w:val="00C11991"/>
    <w:rsid w:val="00D458F3"/>
    <w:rsid w:val="00DB6A1E"/>
    <w:rsid w:val="00DD159C"/>
    <w:rsid w:val="00DD5D1D"/>
    <w:rsid w:val="00E90B79"/>
    <w:rsid w:val="00ED6AE6"/>
    <w:rsid w:val="00F850C8"/>
    <w:rsid w:val="00F90486"/>
    <w:rsid w:val="00F969A2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AD87E-87C7-4B40-B9BB-64650DF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dcterms:created xsi:type="dcterms:W3CDTF">2022-01-25T12:50:00Z</dcterms:created>
  <dcterms:modified xsi:type="dcterms:W3CDTF">2022-01-25T12:50:00Z</dcterms:modified>
</cp:coreProperties>
</file>