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3CED0B02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4F65735" w:rsidR="00660628" w:rsidRDefault="00427FC2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2A21A6C9">
                <wp:simplePos x="0" y="0"/>
                <wp:positionH relativeFrom="column">
                  <wp:posOffset>-10634</wp:posOffset>
                </wp:positionH>
                <wp:positionV relativeFrom="page">
                  <wp:posOffset>1754372</wp:posOffset>
                </wp:positionV>
                <wp:extent cx="4465675" cy="5226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50FCB69A" w:rsidR="00FF06DF" w:rsidRPr="000D2B19" w:rsidRDefault="00C35E06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Maurer</w:t>
                            </w:r>
                            <w:r w:rsidR="00FF06DF" w:rsidRPr="000D2B1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6D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Schwerpunkt Beton &amp; Naturstein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9A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.85pt;margin-top:138.15pt;width:351.65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" filled="f" stroked="f" strokeweight=".5pt">
                <v:textbox>
                  <w:txbxContent>
                    <w:p w14:paraId="2882D70E" w14:textId="50FCB69A" w:rsidR="00FF06DF" w:rsidRPr="000D2B19" w:rsidRDefault="00C35E06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Maurer</w:t>
                      </w:r>
                      <w:r w:rsidR="00FF06DF" w:rsidRPr="000D2B19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="00FF06D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Schwerpunkt Beton &amp; Naturstein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4325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6FDEF938" w:rsidR="003B2590" w:rsidRPr="008F781F" w:rsidRDefault="00C35E06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289B39FA" w:rsidR="003B2590" w:rsidRPr="001335E7" w:rsidRDefault="00C35E06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Maurer und Einschaler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 GmbH, Fantasiestadt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9E84D19" w:rsidR="003B2590" w:rsidRPr="00C35E06" w:rsidRDefault="00C35E06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35E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Verantwortlich für Beton- und 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aturstein</w:t>
                                  </w:r>
                                </w:p>
                                <w:p w14:paraId="2BD2DCFB" w14:textId="7B9567FF" w:rsidR="003B2590" w:rsidRDefault="00C35E06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Sonderanfertigungen nach Wunsch</w:t>
                                  </w:r>
                                </w:p>
                                <w:p w14:paraId="38ED351C" w14:textId="09BCD8DB" w:rsidR="003B2590" w:rsidRPr="00C35E06" w:rsidRDefault="00C35E06" w:rsidP="00C35E06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Teamleitung bei kleineren Projekten</w:t>
                                  </w:r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672564CD" w:rsidR="003B2590" w:rsidRPr="008F781F" w:rsidRDefault="00C35E06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426B51D9" w:rsidR="003B2590" w:rsidRPr="004511C0" w:rsidRDefault="00C35E06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Ausbildung</w:t>
                                  </w:r>
                                  <w:proofErr w:type="spellEnd"/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Hochbau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GmbH</w:t>
                                  </w:r>
                                </w:p>
                                <w:p w14:paraId="44EFF5CD" w14:textId="0E1C7995" w:rsidR="003B2590" w:rsidRPr="00761297" w:rsidRDefault="00C35E06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Grundlagen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fachliche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Kenntnisse</w:t>
                                  </w:r>
                                </w:p>
                                <w:p w14:paraId="44B596C2" w14:textId="72A23E7F" w:rsidR="003B2590" w:rsidRDefault="00C35E06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Zwischenprüfung: Note 1,2</w:t>
                                  </w:r>
                                </w:p>
                                <w:p w14:paraId="05656FCA" w14:textId="08B59E8A" w:rsidR="003B2590" w:rsidRPr="00C4360B" w:rsidRDefault="00C35E06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 als Jahrgangsbester</w:t>
                                  </w:r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54B3"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4325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6FDEF938" w:rsidR="003B2590" w:rsidRPr="008F781F" w:rsidRDefault="00C35E06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289B39FA" w:rsidR="003B2590" w:rsidRPr="001335E7" w:rsidRDefault="00C35E06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Maurer und Einschaler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 GmbH, Fantasiestadt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9E84D19" w:rsidR="003B2590" w:rsidRPr="00C35E06" w:rsidRDefault="00C35E06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35E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Verantwortlich für Beton- und 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aturstein</w:t>
                            </w:r>
                          </w:p>
                          <w:p w14:paraId="2BD2DCFB" w14:textId="7B9567FF" w:rsidR="003B2590" w:rsidRDefault="00C35E06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Sonderanfertigungen nach Wunsch</w:t>
                            </w:r>
                          </w:p>
                          <w:p w14:paraId="38ED351C" w14:textId="09BCD8DB" w:rsidR="003B2590" w:rsidRPr="00C35E06" w:rsidRDefault="00C35E06" w:rsidP="00C35E0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Teamleitung bei kleineren Projekten</w:t>
                            </w:r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672564CD" w:rsidR="003B2590" w:rsidRPr="008F781F" w:rsidRDefault="00C35E06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426B51D9" w:rsidR="003B2590" w:rsidRPr="004511C0" w:rsidRDefault="00C35E06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Ausbildung</w:t>
                            </w:r>
                            <w:proofErr w:type="spellEnd"/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Hochbau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44EFF5CD" w14:textId="0E1C7995" w:rsidR="003B2590" w:rsidRPr="00761297" w:rsidRDefault="00C35E06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Grundlagen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fachliche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Kenntnisse</w:t>
                            </w:r>
                          </w:p>
                          <w:p w14:paraId="44B596C2" w14:textId="72A23E7F" w:rsidR="003B2590" w:rsidRDefault="00C35E06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Zwischenprüfung: Note 1,2</w:t>
                            </w:r>
                          </w:p>
                          <w:p w14:paraId="05656FCA" w14:textId="08B59E8A" w:rsidR="003B2590" w:rsidRPr="00C4360B" w:rsidRDefault="00C35E06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 als Jahrgangsbester</w:t>
                            </w:r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C35E06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7891350D" w:rsidR="003B2590" w:rsidRDefault="00C35E06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C35E06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D7F3"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C35E06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7891350D" w:rsidR="003B2590" w:rsidRDefault="00C35E06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C35E06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44B406FF">
                <wp:simplePos x="0" y="0"/>
                <wp:positionH relativeFrom="column">
                  <wp:posOffset>5080</wp:posOffset>
                </wp:positionH>
                <wp:positionV relativeFrom="paragraph">
                  <wp:posOffset>5488903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A34816" w:rsidRDefault="004D7C4B" w:rsidP="004D7C4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A34816">
                              <w:rPr>
                                <w:i/>
                                <w:iCs/>
                              </w:rPr>
                              <w:t>Musterstadt</w:t>
                            </w:r>
                            <w:proofErr w:type="spellEnd"/>
                            <w:r w:rsidRPr="00A34816">
                              <w:rPr>
                                <w:i/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8471C" id="Textfeld 9" o:spid="_x0000_s1030" type="#_x0000_t202" style="position:absolute;margin-left:.4pt;margin-top:432.2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" filled="f" stroked="f" strokeweight=".5pt">
                <v:textbox>
                  <w:txbxContent>
                    <w:p w14:paraId="0C76CEA3" w14:textId="1D6434EE" w:rsidR="004D7C4B" w:rsidRPr="00A34816" w:rsidRDefault="004D7C4B" w:rsidP="004D7C4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A34816">
                        <w:rPr>
                          <w:i/>
                          <w:iCs/>
                        </w:rPr>
                        <w:t>Musterstadt</w:t>
                      </w:r>
                      <w:proofErr w:type="spellEnd"/>
                      <w:r w:rsidRPr="00A34816">
                        <w:rPr>
                          <w:i/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4336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60E09D3B" w:rsidR="00D458F3" w:rsidRPr="008F781F" w:rsidRDefault="00C35E06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77777777" w:rsidR="00D458F3" w:rsidRPr="00FC2C97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Fachabitur</w:t>
                                  </w:r>
                                  <w:r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ILES Fernschule</w:t>
                                  </w:r>
                                </w:p>
                                <w:p w14:paraId="25280CE4" w14:textId="05813346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Abschlussnote: 2,</w:t>
                                  </w:r>
                                  <w:r w:rsidR="00C35E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45D0FF18" w:rsidR="00D458F3" w:rsidRPr="008F781F" w:rsidRDefault="00C35E06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77777777" w:rsidR="00D458F3" w:rsidRPr="00DE3D98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Maria-Montessori-Gesamtschule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Achim</w:t>
                                  </w:r>
                                </w:p>
                                <w:p w14:paraId="048DE1CD" w14:textId="4EDD228B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Abschlussnote: </w:t>
                                  </w:r>
                                  <w:r w:rsidR="00C35E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35E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B20F"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4336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60E09D3B" w:rsidR="00D458F3" w:rsidRPr="008F781F" w:rsidRDefault="00C35E06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77777777" w:rsidR="00D458F3" w:rsidRPr="00FC2C97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Fachabitur</w:t>
                            </w:r>
                            <w:r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ILES Fernschule</w:t>
                            </w:r>
                          </w:p>
                          <w:p w14:paraId="25280CE4" w14:textId="05813346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Abschlussnote: 2,</w:t>
                            </w:r>
                            <w:r w:rsidR="00C35E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45D0FF18" w:rsidR="00D458F3" w:rsidRPr="008F781F" w:rsidRDefault="00C35E06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77777777" w:rsidR="00D458F3" w:rsidRPr="00DE3D98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Realschulabschluss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Maria-Montessori-Gesamtschule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Achim</w:t>
                            </w:r>
                          </w:p>
                          <w:p w14:paraId="048DE1CD" w14:textId="4EDD228B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Abschlussnote: </w:t>
                            </w:r>
                            <w:r w:rsidR="00C35E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C35E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7"/>
                              <w:gridCol w:w="4325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F57C3E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6364F71C" w:rsidR="003B2590" w:rsidRPr="008F781F" w:rsidRDefault="00C35E06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598805AA" w:rsidR="003B2590" w:rsidRPr="00FC2C97" w:rsidRDefault="00C35E06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Naturstein-Seminar</w:t>
                                  </w:r>
                                </w:p>
                                <w:p w14:paraId="436DDDFB" w14:textId="77777777" w:rsidR="003B2590" w:rsidRPr="00C35E06" w:rsidRDefault="00C35E06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Fachgerechte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Handhabung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Verarbeitung</w:t>
                                  </w:r>
                                  <w:proofErr w:type="spellEnd"/>
                                </w:p>
                                <w:p w14:paraId="78FBC508" w14:textId="27539714" w:rsidR="00C35E06" w:rsidRPr="00C4360B" w:rsidRDefault="00F57C3E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Unterschiedliche Natursteine und deren Eigenschaften</w:t>
                                  </w:r>
                                </w:p>
                              </w:tc>
                            </w:tr>
                            <w:tr w:rsidR="003B2590" w:rsidRPr="00F57C3E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AB7"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7"/>
                        <w:gridCol w:w="4325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F57C3E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6364F71C" w:rsidR="003B2590" w:rsidRPr="008F781F" w:rsidRDefault="00C35E06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598805AA" w:rsidR="003B2590" w:rsidRPr="00FC2C97" w:rsidRDefault="00C35E06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Naturstein-Seminar</w:t>
                            </w:r>
                          </w:p>
                          <w:p w14:paraId="436DDDFB" w14:textId="77777777" w:rsidR="003B2590" w:rsidRPr="00C35E06" w:rsidRDefault="00C35E06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Fachgerechte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Handhabung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Verarbeitung</w:t>
                            </w:r>
                            <w:proofErr w:type="spellEnd"/>
                          </w:p>
                          <w:p w14:paraId="78FBC508" w14:textId="27539714" w:rsidR="00C35E06" w:rsidRPr="00C4360B" w:rsidRDefault="00F57C3E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Unterschiedliche Natursteine und deren Eigenschaften</w:t>
                            </w:r>
                          </w:p>
                        </w:tc>
                      </w:tr>
                      <w:tr w:rsidR="003B2590" w:rsidRPr="00F57C3E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075B1F5F" w:rsidR="003B2590" w:rsidRPr="006675DE" w:rsidRDefault="00C35E06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Sorgfalt</w:t>
                                  </w:r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376"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075B1F5F" w:rsidR="003B2590" w:rsidRPr="006675DE" w:rsidRDefault="00C35E06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Sorgfalt</w:t>
                            </w:r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129D"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5076F9FA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73290FA6" w:rsidR="003B2590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Cro</w:t>
                                  </w:r>
                                  <w:r w:rsidR="00DA4AF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bike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33757278" w:rsidR="003B2590" w:rsidRPr="006675DE" w:rsidRDefault="00DA4AF9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Schwimmen</w:t>
                                  </w:r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E26"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DMgIAAFs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5076F9FA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73290FA6" w:rsidR="003B2590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Cro</w:t>
                            </w:r>
                            <w:r w:rsidR="00DA4AF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bike</w:t>
                            </w:r>
                            <w:proofErr w:type="spellEnd"/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33757278" w:rsidR="003B2590" w:rsidRPr="006675DE" w:rsidRDefault="00DA4AF9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Schwimmen</w:t>
                            </w:r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50D"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217C" w14:textId="77777777" w:rsidR="000111FE" w:rsidRDefault="000111FE" w:rsidP="009460CE">
      <w:r>
        <w:separator/>
      </w:r>
    </w:p>
  </w:endnote>
  <w:endnote w:type="continuationSeparator" w:id="0">
    <w:p w14:paraId="2773FBA9" w14:textId="77777777" w:rsidR="000111FE" w:rsidRDefault="000111FE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6B0C" w14:textId="77777777" w:rsidR="000111FE" w:rsidRDefault="000111FE" w:rsidP="009460CE">
      <w:r>
        <w:separator/>
      </w:r>
    </w:p>
  </w:footnote>
  <w:footnote w:type="continuationSeparator" w:id="0">
    <w:p w14:paraId="0FDC9050" w14:textId="77777777" w:rsidR="000111FE" w:rsidRDefault="000111FE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111FE"/>
    <w:rsid w:val="00047141"/>
    <w:rsid w:val="00055108"/>
    <w:rsid w:val="000C2EC2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C35E06"/>
    <w:rsid w:val="00D458F3"/>
    <w:rsid w:val="00DA4AF9"/>
    <w:rsid w:val="00DB6A1E"/>
    <w:rsid w:val="00DD159C"/>
    <w:rsid w:val="00E90B79"/>
    <w:rsid w:val="00F57C3E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A72DF-90C5-47E6-8E0C-6A49EB8C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2022-01-25T13:02:00Z</dcterms:created>
  <dcterms:modified xsi:type="dcterms:W3CDTF">2022-01-25T13:02:00Z</dcterms:modified>
</cp:coreProperties>
</file>