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7E72" w14:textId="77777777" w:rsidR="00382E84" w:rsidRPr="00382E84" w:rsidRDefault="00382E84" w:rsidP="00382E84">
      <w:pPr>
        <w:jc w:val="center"/>
        <w:rPr>
          <w:rFonts w:ascii="Helvetica Neue" w:hAnsi="Helvetica Neue"/>
          <w:color w:val="000000" w:themeColor="text1"/>
          <w:sz w:val="52"/>
          <w:szCs w:val="52"/>
        </w:rPr>
      </w:pPr>
      <w:r w:rsidRPr="00382E84">
        <w:rPr>
          <w:rFonts w:ascii="Helvetica Neue Thin" w:hAnsi="Helvetica Neue Thin"/>
          <w:color w:val="000000" w:themeColor="text1"/>
          <w:sz w:val="52"/>
          <w:szCs w:val="52"/>
        </w:rPr>
        <w:t>MAX</w:t>
      </w:r>
      <w:r w:rsidRPr="00382E84">
        <w:rPr>
          <w:rFonts w:ascii="Helvetica Neue" w:hAnsi="Helvetica Neue"/>
          <w:color w:val="000000" w:themeColor="text1"/>
          <w:sz w:val="52"/>
          <w:szCs w:val="52"/>
        </w:rPr>
        <w:t xml:space="preserve"> </w:t>
      </w:r>
      <w:r w:rsidRPr="00382E84">
        <w:rPr>
          <w:rFonts w:ascii="HELVETICA NEUE CONDENSED" w:hAnsi="HELVETICA NEUE CONDENSED"/>
          <w:b/>
          <w:bCs/>
          <w:color w:val="000000" w:themeColor="text1"/>
          <w:sz w:val="52"/>
          <w:szCs w:val="52"/>
        </w:rPr>
        <w:t>MUSTERMANN</w:t>
      </w:r>
    </w:p>
    <w:p w14:paraId="2110C31E" w14:textId="77777777" w:rsidR="00382E84" w:rsidRPr="00AC7955" w:rsidRDefault="00382E84" w:rsidP="00382E84">
      <w:pPr>
        <w:jc w:val="center"/>
        <w:rPr>
          <w:rFonts w:ascii="Helvetica Neue Thin" w:hAnsi="Helvetica Neue Thin"/>
          <w:color w:val="000000" w:themeColor="text1"/>
          <w:sz w:val="40"/>
          <w:szCs w:val="40"/>
        </w:rPr>
      </w:pPr>
      <w:r w:rsidRPr="00AC7955">
        <w:rPr>
          <w:rFonts w:ascii="Helvetica Neue Thin" w:hAnsi="Helvetica Neue Thin"/>
          <w:color w:val="000000" w:themeColor="text1"/>
          <w:sz w:val="40"/>
          <w:szCs w:val="40"/>
        </w:rPr>
        <w:t>LEBENSLAUF</w:t>
      </w:r>
    </w:p>
    <w:p w14:paraId="00122885" w14:textId="77777777" w:rsidR="00382E84" w:rsidRDefault="00382E84" w:rsidP="007B2517">
      <w:pPr>
        <w:rPr>
          <w:rFonts w:ascii="Helvetica" w:hAnsi="Helvetica"/>
          <w:sz w:val="22"/>
          <w:szCs w:val="22"/>
        </w:rPr>
      </w:pPr>
    </w:p>
    <w:p w14:paraId="79F86E72" w14:textId="627D682B" w:rsidR="007B2517" w:rsidRDefault="00FE0C3E" w:rsidP="007B2517">
      <w:pPr>
        <w:rPr>
          <w:rFonts w:ascii="Helvetica" w:hAnsi="Helvetica"/>
          <w:sz w:val="22"/>
          <w:szCs w:val="22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398ABB3A">
            <wp:simplePos x="0" y="0"/>
            <wp:positionH relativeFrom="margin">
              <wp:posOffset>-1439926</wp:posOffset>
            </wp:positionH>
            <wp:positionV relativeFrom="margin">
              <wp:posOffset>-2250821</wp:posOffset>
            </wp:positionV>
            <wp:extent cx="8851392" cy="12525503"/>
            <wp:effectExtent l="0" t="0" r="635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392" cy="12525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302"/>
        <w:gridCol w:w="1175"/>
        <w:gridCol w:w="426"/>
        <w:gridCol w:w="3260"/>
      </w:tblGrid>
      <w:tr w:rsidR="007B2517" w14:paraId="728B398E" w14:textId="77777777" w:rsidTr="002A524A">
        <w:tc>
          <w:tcPr>
            <w:tcW w:w="4603" w:type="dxa"/>
            <w:gridSpan w:val="2"/>
          </w:tcPr>
          <w:p w14:paraId="4AB1F74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BERUFLICHER WERDEGANG</w:t>
            </w:r>
          </w:p>
        </w:tc>
        <w:tc>
          <w:tcPr>
            <w:tcW w:w="4861" w:type="dxa"/>
            <w:gridSpan w:val="3"/>
          </w:tcPr>
          <w:p w14:paraId="2869811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ÜBER MICH</w:t>
            </w:r>
          </w:p>
        </w:tc>
      </w:tr>
      <w:tr w:rsidR="007B2517" w14:paraId="07332210" w14:textId="77777777" w:rsidTr="002A524A">
        <w:trPr>
          <w:trHeight w:val="476"/>
        </w:trPr>
        <w:tc>
          <w:tcPr>
            <w:tcW w:w="4603" w:type="dxa"/>
            <w:gridSpan w:val="2"/>
            <w:vMerge w:val="restart"/>
          </w:tcPr>
          <w:p w14:paraId="622BFEB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CD85FC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Leiter interne Logistik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(16 Mitarbeiter) </w:t>
            </w:r>
          </w:p>
          <w:p w14:paraId="23DECA81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08/2009 – heute</w:t>
            </w:r>
          </w:p>
          <w:p w14:paraId="350B8AB6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16D52569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Mustertrans GmbH, Leverkusen </w:t>
            </w:r>
          </w:p>
          <w:p w14:paraId="690BB48D" w14:textId="77777777" w:rsidR="00AC7955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Verantwortlich für Absackanlage,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Lager, Kommissionierung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  <w:p w14:paraId="0A08F6F4" w14:textId="4F6B78F2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Einführung eines TPU-Recycling-</w:t>
            </w:r>
            <w:proofErr w:type="gramStart"/>
            <w:r w:rsidRPr="000306DA">
              <w:rPr>
                <w:rFonts w:ascii="Helvetica" w:hAnsi="Helvetica"/>
                <w:sz w:val="22"/>
                <w:szCs w:val="22"/>
              </w:rPr>
              <w:t xml:space="preserve">Konzepts, 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Kostenreduzierung um 50%</w:t>
            </w:r>
          </w:p>
          <w:p w14:paraId="543A902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B83321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Logistikplaner </w:t>
            </w:r>
          </w:p>
          <w:p w14:paraId="668E5D7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06/2009 – 01/2004</w:t>
            </w:r>
          </w:p>
          <w:p w14:paraId="7EA48E52" w14:textId="77777777" w:rsidR="007B2517" w:rsidRPr="00363F9E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09F4D5C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Verlade GmbH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Bonn</w:t>
            </w:r>
          </w:p>
          <w:p w14:paraId="10BAF69D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Planung &amp; Realisierung von logistischen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Abläufen im Bereich Beschaffung</w:t>
            </w:r>
          </w:p>
          <w:p w14:paraId="2BE01AA8" w14:textId="77777777" w:rsidR="00AC7955" w:rsidRDefault="00AC7955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F93900B" w14:textId="4FD7FBB4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- </w:t>
            </w:r>
            <w:r w:rsidRPr="000306DA">
              <w:rPr>
                <w:rFonts w:ascii="Helvetica" w:hAnsi="Helvetica"/>
                <w:sz w:val="22"/>
                <w:szCs w:val="22"/>
              </w:rPr>
              <w:t>Prozessoptimierung des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 Supply Chain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0306DA">
              <w:rPr>
                <w:rFonts w:ascii="Helvetica" w:hAnsi="Helvetica"/>
                <w:sz w:val="22"/>
                <w:szCs w:val="22"/>
              </w:rPr>
              <w:t xml:space="preserve">Management, </w:t>
            </w:r>
          </w:p>
          <w:p w14:paraId="0B09D9E1" w14:textId="365F9D5C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  <w:r w:rsidRPr="000306DA">
              <w:rPr>
                <w:rFonts w:ascii="Helvetica" w:hAnsi="Helvetica"/>
                <w:sz w:val="22"/>
                <w:szCs w:val="22"/>
              </w:rPr>
              <w:t>Kostenersparnis: 33%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13F8452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682071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Ich bin ein extrem lernwilliger und begeisterungsfähiger Mitarbeiter, der stetig neue Herausforderungen sucht.</w:t>
            </w:r>
          </w:p>
          <w:p w14:paraId="3557DFD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20166CB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4FAE62F4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175" w:type="dxa"/>
            <w:tcBorders>
              <w:right w:val="nil"/>
            </w:tcBorders>
          </w:tcPr>
          <w:p w14:paraId="70170BBF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Geboren</w:t>
            </w:r>
          </w:p>
          <w:p w14:paraId="3F2A87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5DA8FFE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Adresse</w:t>
            </w:r>
          </w:p>
          <w:p w14:paraId="376EAD8B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C0478CD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429B1901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Telefon</w:t>
            </w:r>
          </w:p>
          <w:p w14:paraId="531B0E9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500C48F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proofErr w:type="gramStart"/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EMail</w:t>
            </w:r>
            <w:proofErr w:type="spellEnd"/>
            <w:proofErr w:type="gramEnd"/>
          </w:p>
        </w:tc>
        <w:tc>
          <w:tcPr>
            <w:tcW w:w="3686" w:type="dxa"/>
            <w:gridSpan w:val="2"/>
            <w:tcBorders>
              <w:left w:val="nil"/>
            </w:tcBorders>
          </w:tcPr>
          <w:p w14:paraId="0257305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29.2.1990</w:t>
            </w:r>
          </w:p>
          <w:p w14:paraId="65E5B3C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82E81A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</w:p>
          <w:p w14:paraId="6B31DD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</w:p>
          <w:p w14:paraId="7306C50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5C181DF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55 66 77</w:t>
            </w:r>
          </w:p>
          <w:p w14:paraId="4BA02A3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5A816B62" w14:textId="70CE2028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m.muster@mail.de</w:t>
            </w:r>
          </w:p>
        </w:tc>
      </w:tr>
      <w:tr w:rsidR="007B2517" w14:paraId="515067B4" w14:textId="77777777" w:rsidTr="002A524A">
        <w:trPr>
          <w:trHeight w:val="274"/>
        </w:trPr>
        <w:tc>
          <w:tcPr>
            <w:tcW w:w="4603" w:type="dxa"/>
            <w:gridSpan w:val="2"/>
            <w:vMerge/>
          </w:tcPr>
          <w:p w14:paraId="7AD14B9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4A4CE100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260A96D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BESONDERE FÄHIGKEITEN</w:t>
            </w:r>
          </w:p>
        </w:tc>
      </w:tr>
      <w:tr w:rsidR="007B2517" w14:paraId="4BD8D586" w14:textId="77777777" w:rsidTr="002A524A">
        <w:trPr>
          <w:trHeight w:val="1190"/>
        </w:trPr>
        <w:tc>
          <w:tcPr>
            <w:tcW w:w="4603" w:type="dxa"/>
            <w:gridSpan w:val="2"/>
            <w:vMerge/>
          </w:tcPr>
          <w:p w14:paraId="14A74B92" w14:textId="77777777" w:rsidR="007B2517" w:rsidRPr="000306DA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710AEF16" w14:textId="77777777" w:rsidR="007B2517" w:rsidRPr="00382E84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  <w:lang w:val="en-US"/>
              </w:rPr>
            </w:pPr>
          </w:p>
          <w:p w14:paraId="4B831108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Word</w:t>
            </w:r>
          </w:p>
          <w:p w14:paraId="7E314B6D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MS Excel</w:t>
            </w:r>
          </w:p>
          <w:p w14:paraId="4427878A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SAP</w:t>
            </w:r>
          </w:p>
          <w:p w14:paraId="3B878530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  <w:p w14:paraId="590D43EC" w14:textId="77777777" w:rsidR="007B2517" w:rsidRPr="007B2517" w:rsidRDefault="007B2517" w:rsidP="002A524A">
            <w:pPr>
              <w:rPr>
                <w:rFonts w:ascii="Helvetica" w:hAnsi="Helvetica"/>
                <w:sz w:val="22"/>
                <w:szCs w:val="22"/>
                <w:lang w:val="en-US"/>
              </w:rPr>
            </w:pPr>
            <w:r w:rsidRPr="007B2517">
              <w:rPr>
                <w:rFonts w:ascii="Helvetica" w:hAnsi="Helvetica"/>
                <w:sz w:val="22"/>
                <w:szCs w:val="22"/>
                <w:lang w:val="en-US"/>
              </w:rPr>
              <w:t>Teamplay</w:t>
            </w:r>
          </w:p>
          <w:p w14:paraId="6CF3AB7E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</w:p>
          <w:p w14:paraId="5B06FD2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</w:tc>
        <w:tc>
          <w:tcPr>
            <w:tcW w:w="3260" w:type="dxa"/>
            <w:tcBorders>
              <w:left w:val="nil"/>
            </w:tcBorders>
          </w:tcPr>
          <w:p w14:paraId="362AAF1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1E8BCABE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3ED9624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7CA5C8FA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7F1C203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</w:p>
          <w:p w14:paraId="750CF8DB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DB3D4C9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46F6D3CC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06281C7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B2517" w14:paraId="305663F3" w14:textId="77777777" w:rsidTr="002A524A">
        <w:tc>
          <w:tcPr>
            <w:tcW w:w="4603" w:type="dxa"/>
            <w:gridSpan w:val="2"/>
          </w:tcPr>
          <w:p w14:paraId="58845CC8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AUSBILDUNG</w:t>
            </w:r>
          </w:p>
        </w:tc>
        <w:tc>
          <w:tcPr>
            <w:tcW w:w="4861" w:type="dxa"/>
            <w:gridSpan w:val="3"/>
            <w:tcBorders>
              <w:bottom w:val="nil"/>
            </w:tcBorders>
          </w:tcPr>
          <w:p w14:paraId="68E83C18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SPRACHEN</w:t>
            </w:r>
          </w:p>
        </w:tc>
      </w:tr>
      <w:tr w:rsidR="007B2517" w14:paraId="15655A6C" w14:textId="77777777" w:rsidTr="002A524A">
        <w:tc>
          <w:tcPr>
            <w:tcW w:w="4603" w:type="dxa"/>
            <w:gridSpan w:val="2"/>
          </w:tcPr>
          <w:p w14:paraId="7D45251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0ACA597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Universität Aachen</w:t>
            </w:r>
          </w:p>
          <w:p w14:paraId="5A598193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09/2004 – 08/1998</w:t>
            </w:r>
          </w:p>
          <w:p w14:paraId="36CCB793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66AB4DB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0306DA">
              <w:rPr>
                <w:rFonts w:ascii="Helvetica" w:hAnsi="Helvetica"/>
                <w:sz w:val="22"/>
                <w:szCs w:val="22"/>
              </w:rPr>
              <w:t>Wirtschaftsingenieur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0306DA">
              <w:rPr>
                <w:rFonts w:ascii="Helvetica" w:hAnsi="Helvetica"/>
                <w:sz w:val="22"/>
                <w:szCs w:val="22"/>
              </w:rPr>
              <w:t>Master</w:t>
            </w:r>
            <w:r>
              <w:rPr>
                <w:rFonts w:ascii="Helvetica" w:hAnsi="Helvetica"/>
                <w:sz w:val="22"/>
                <w:szCs w:val="22"/>
              </w:rPr>
              <w:t>, Note: 1,7</w:t>
            </w:r>
          </w:p>
          <w:p w14:paraId="54D0E149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C5F80C3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Gymnasium Pulheim</w:t>
            </w:r>
          </w:p>
          <w:p w14:paraId="26DBB17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05/1998 – 05/1990</w:t>
            </w:r>
          </w:p>
          <w:p w14:paraId="553459E1" w14:textId="77777777" w:rsidR="007B2517" w:rsidRPr="00C312BB" w:rsidRDefault="007B2517" w:rsidP="002A524A">
            <w:pPr>
              <w:rPr>
                <w:rFonts w:ascii="Helvetica" w:hAnsi="Helvetica"/>
                <w:sz w:val="12"/>
                <w:szCs w:val="12"/>
              </w:rPr>
            </w:pPr>
          </w:p>
          <w:p w14:paraId="588AA01E" w14:textId="011A80DC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Abitur, Note: 2,2</w:t>
            </w:r>
          </w:p>
        </w:tc>
        <w:tc>
          <w:tcPr>
            <w:tcW w:w="1601" w:type="dxa"/>
            <w:gridSpan w:val="2"/>
            <w:tcBorders>
              <w:right w:val="nil"/>
            </w:tcBorders>
          </w:tcPr>
          <w:p w14:paraId="592D75D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400DA160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</w:t>
            </w:r>
          </w:p>
          <w:p w14:paraId="65F4C08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</w:t>
            </w:r>
          </w:p>
          <w:p w14:paraId="798B0761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</w:p>
          <w:p w14:paraId="65A71C9B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70156A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9651CAD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</w:p>
          <w:p w14:paraId="670A0FE8" w14:textId="77777777" w:rsidR="007B2517" w:rsidRDefault="007B2517" w:rsidP="002A524A">
            <w:pPr>
              <w:rPr>
                <w:rFonts w:ascii="Avenir Book" w:hAnsi="Avenir Book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  <w:p w14:paraId="0811292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3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  <w:r w:rsidRPr="004B4FC4">
              <w:rPr>
                <w:rFonts w:ascii="Avenir Book" w:hAnsi="Avenir Book"/>
                <w:sz w:val="22"/>
                <w:szCs w:val="22"/>
              </w:rPr>
              <w:sym w:font="Wingdings" w:char="F0A1"/>
            </w:r>
          </w:p>
        </w:tc>
      </w:tr>
      <w:tr w:rsidR="007B2517" w14:paraId="2FCD3FBF" w14:textId="77777777" w:rsidTr="002A524A">
        <w:tc>
          <w:tcPr>
            <w:tcW w:w="4603" w:type="dxa"/>
            <w:gridSpan w:val="2"/>
            <w:tcBorders>
              <w:bottom w:val="nil"/>
            </w:tcBorders>
          </w:tcPr>
          <w:p w14:paraId="6C4AA81D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07205A4C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>
              <w:rPr>
                <w:rFonts w:ascii="Helvetica Neue Bold Condensed" w:hAnsi="Helvetica Neue Bold Condensed"/>
                <w:sz w:val="22"/>
                <w:szCs w:val="22"/>
              </w:rPr>
              <w:t>REFERENZEN</w:t>
            </w:r>
          </w:p>
        </w:tc>
        <w:tc>
          <w:tcPr>
            <w:tcW w:w="4861" w:type="dxa"/>
            <w:gridSpan w:val="3"/>
          </w:tcPr>
          <w:p w14:paraId="7F34CF87" w14:textId="77777777" w:rsidR="007B2517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</w:p>
          <w:p w14:paraId="280A578B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363F9E">
              <w:rPr>
                <w:rFonts w:ascii="Helvetica Neue Bold Condensed" w:hAnsi="Helvetica Neue Bold Condensed"/>
                <w:sz w:val="22"/>
                <w:szCs w:val="22"/>
              </w:rPr>
              <w:t>SOZIALE NETZWERKE</w:t>
            </w:r>
          </w:p>
        </w:tc>
      </w:tr>
      <w:tr w:rsidR="007B2517" w14:paraId="51B18005" w14:textId="77777777" w:rsidTr="002A524A">
        <w:tc>
          <w:tcPr>
            <w:tcW w:w="2301" w:type="dxa"/>
            <w:tcBorders>
              <w:right w:val="nil"/>
            </w:tcBorders>
          </w:tcPr>
          <w:p w14:paraId="70134A77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2F1CAD65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>Tom Teiler</w:t>
            </w:r>
          </w:p>
          <w:p w14:paraId="7A34C06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CEO</w:t>
            </w:r>
          </w:p>
          <w:p w14:paraId="54C5F88C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Mustertrans GmbH</w:t>
            </w:r>
          </w:p>
          <w:p w14:paraId="49DCF77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3D0F4E14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0F331CA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01234/ 567890</w:t>
            </w:r>
          </w:p>
          <w:p w14:paraId="36DFD04C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4346B6F8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TT@mustertrans.de</w:t>
            </w:r>
          </w:p>
        </w:tc>
        <w:tc>
          <w:tcPr>
            <w:tcW w:w="2302" w:type="dxa"/>
            <w:tcBorders>
              <w:left w:val="nil"/>
            </w:tcBorders>
          </w:tcPr>
          <w:p w14:paraId="0AE62D40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3B62ABF8" w14:textId="77777777" w:rsidR="007B2517" w:rsidRPr="00C312BB" w:rsidRDefault="007B2517" w:rsidP="002A524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312BB">
              <w:rPr>
                <w:rFonts w:ascii="Helvetica" w:hAnsi="Helvetica"/>
                <w:b/>
                <w:sz w:val="22"/>
                <w:szCs w:val="22"/>
              </w:rPr>
              <w:t xml:space="preserve">Eva </w:t>
            </w:r>
            <w:proofErr w:type="spellStart"/>
            <w:r w:rsidRPr="00C312BB">
              <w:rPr>
                <w:rFonts w:ascii="Helvetica" w:hAnsi="Helvetica"/>
                <w:b/>
                <w:sz w:val="22"/>
                <w:szCs w:val="22"/>
              </w:rPr>
              <w:t>Empfehler</w:t>
            </w:r>
            <w:proofErr w:type="spellEnd"/>
          </w:p>
          <w:p w14:paraId="536C1A04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proofErr w:type="gramStart"/>
            <w:r>
              <w:rPr>
                <w:rFonts w:ascii="Helvetica" w:hAnsi="Helvetica"/>
                <w:sz w:val="22"/>
                <w:szCs w:val="22"/>
              </w:rPr>
              <w:t>HR Manager</w:t>
            </w:r>
            <w:proofErr w:type="gramEnd"/>
          </w:p>
          <w:p w14:paraId="752EEBE2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Verlade GmbH</w:t>
            </w:r>
          </w:p>
          <w:p w14:paraId="241C348A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</w:p>
          <w:p w14:paraId="69185A49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Telefon:</w:t>
            </w:r>
          </w:p>
          <w:p w14:paraId="664C9FA6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0987/654321</w:t>
            </w:r>
          </w:p>
          <w:p w14:paraId="24958A2F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Mail:</w:t>
            </w:r>
          </w:p>
          <w:p w14:paraId="17E2EF9D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EE@verlade.de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</w:tc>
        <w:tc>
          <w:tcPr>
            <w:tcW w:w="4861" w:type="dxa"/>
            <w:gridSpan w:val="3"/>
          </w:tcPr>
          <w:p w14:paraId="780F18E6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63B189A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542BBF42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Xing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2D5535CC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510A51">
              <w:rPr>
                <w:rFonts w:ascii="Helvetica" w:hAnsi="Helvetica"/>
                <w:sz w:val="22"/>
                <w:szCs w:val="22"/>
              </w:rPr>
              <w:t>https://www.xing.com/profile/</w:t>
            </w:r>
            <w:r>
              <w:rPr>
                <w:rFonts w:ascii="Helvetica" w:hAnsi="Helvetica"/>
                <w:sz w:val="22"/>
                <w:szCs w:val="22"/>
              </w:rPr>
              <w:t>Max_Mustermann</w:t>
            </w:r>
          </w:p>
          <w:p w14:paraId="38FD9F63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74D86F5B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proofErr w:type="spellStart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Linkedin</w:t>
            </w:r>
            <w:proofErr w:type="spellEnd"/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:</w:t>
            </w:r>
          </w:p>
          <w:p w14:paraId="2E34E075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https://www.linkedin.com/in/</w:t>
            </w:r>
            <w:r>
              <w:rPr>
                <w:rFonts w:ascii="Helvetica" w:hAnsi="Helvetica"/>
                <w:sz w:val="22"/>
                <w:szCs w:val="22"/>
              </w:rPr>
              <w:t>maxmustermann</w:t>
            </w:r>
          </w:p>
          <w:p w14:paraId="3D93BFA5" w14:textId="77777777" w:rsidR="007B2517" w:rsidRPr="00363F9E" w:rsidRDefault="007B2517" w:rsidP="002A524A">
            <w:pPr>
              <w:rPr>
                <w:rFonts w:ascii="Helvetica Neue Bold Condensed" w:hAnsi="Helvetica Neue Bold Condensed"/>
                <w:sz w:val="6"/>
                <w:szCs w:val="6"/>
              </w:rPr>
            </w:pPr>
          </w:p>
          <w:p w14:paraId="682C004B" w14:textId="77777777" w:rsidR="007B2517" w:rsidRPr="00C312BB" w:rsidRDefault="007B2517" w:rsidP="002A524A">
            <w:pPr>
              <w:rPr>
                <w:rFonts w:ascii="Helvetica Neue Bold Condensed" w:hAnsi="Helvetica Neue Bold Condensed"/>
                <w:sz w:val="22"/>
                <w:szCs w:val="22"/>
              </w:rPr>
            </w:pPr>
            <w:r w:rsidRPr="00C312BB">
              <w:rPr>
                <w:rFonts w:ascii="Helvetica Neue Bold Condensed" w:hAnsi="Helvetica Neue Bold Condensed"/>
                <w:sz w:val="22"/>
                <w:szCs w:val="22"/>
              </w:rPr>
              <w:t>Instagram:</w:t>
            </w:r>
          </w:p>
          <w:p w14:paraId="7B1437E7" w14:textId="77777777" w:rsidR="007B2517" w:rsidRDefault="007B2517" w:rsidP="002A524A">
            <w:pPr>
              <w:rPr>
                <w:rFonts w:ascii="Helvetica" w:hAnsi="Helvetica"/>
                <w:sz w:val="22"/>
                <w:szCs w:val="22"/>
              </w:rPr>
            </w:pPr>
            <w:r w:rsidRPr="00E90A82">
              <w:rPr>
                <w:rFonts w:ascii="Helvetica" w:hAnsi="Helvetica"/>
                <w:sz w:val="22"/>
                <w:szCs w:val="22"/>
              </w:rPr>
              <w:t>https://www.instagram.com</w:t>
            </w:r>
            <w:r>
              <w:rPr>
                <w:rFonts w:ascii="Helvetica" w:hAnsi="Helvetica"/>
                <w:sz w:val="22"/>
                <w:szCs w:val="22"/>
              </w:rPr>
              <w:t>/max-0815</w:t>
            </w:r>
          </w:p>
        </w:tc>
      </w:tr>
    </w:tbl>
    <w:p w14:paraId="26C1E385" w14:textId="77777777" w:rsidR="00382E84" w:rsidRDefault="00382E84" w:rsidP="007B2517">
      <w:pPr>
        <w:rPr>
          <w:rFonts w:ascii="Helvetica Neue Bold Condensed" w:hAnsi="Helvetica Neue Bold Condensed"/>
          <w:sz w:val="22"/>
          <w:szCs w:val="22"/>
        </w:rPr>
      </w:pPr>
    </w:p>
    <w:p w14:paraId="21891743" w14:textId="1AB82DCD" w:rsidR="007B2517" w:rsidRPr="00C312BB" w:rsidRDefault="007B2517" w:rsidP="007B2517">
      <w:pPr>
        <w:rPr>
          <w:rFonts w:ascii="Helvetica Neue Bold Condensed" w:hAnsi="Helvetica Neue Bold Condensed"/>
          <w:sz w:val="22"/>
          <w:szCs w:val="22"/>
        </w:rPr>
      </w:pPr>
      <w:r w:rsidRPr="00C312BB">
        <w:rPr>
          <w:rFonts w:ascii="Helvetica Neue Bold Condensed" w:hAnsi="Helvetica Neue Bold Condensed"/>
          <w:sz w:val="22"/>
          <w:szCs w:val="22"/>
        </w:rPr>
        <w:t>Beispielstadt, 8.8.20</w:t>
      </w:r>
      <w:r w:rsidR="00AC7955">
        <w:rPr>
          <w:rFonts w:ascii="Helvetica Neue Bold Condensed" w:hAnsi="Helvetica Neue Bold Condensed"/>
          <w:sz w:val="22"/>
          <w:szCs w:val="22"/>
        </w:rPr>
        <w:t>21</w:t>
      </w:r>
    </w:p>
    <w:p w14:paraId="01E716B8" w14:textId="1A3D6B9A" w:rsidR="005A0660" w:rsidRPr="00382E84" w:rsidRDefault="007B2517" w:rsidP="00823F6D">
      <w:pPr>
        <w:rPr>
          <w:rFonts w:ascii="Helvetica" w:hAnsi="Helvetica"/>
          <w:sz w:val="40"/>
          <w:szCs w:val="40"/>
        </w:rPr>
      </w:pPr>
      <w:r w:rsidRPr="00382E84">
        <w:rPr>
          <w:rFonts w:ascii="Bradley Hand" w:hAnsi="Bradley Hand"/>
          <w:color w:val="31849B" w:themeColor="accent5" w:themeShade="BF"/>
          <w:sz w:val="40"/>
          <w:szCs w:val="40"/>
        </w:rPr>
        <w:t>Max Mustermann</w:t>
      </w:r>
    </w:p>
    <w:sectPr w:rsidR="005A0660" w:rsidRPr="00382E84" w:rsidSect="00382E84">
      <w:headerReference w:type="even" r:id="rId8"/>
      <w:headerReference w:type="first" r:id="rId9"/>
      <w:pgSz w:w="12240" w:h="15840"/>
      <w:pgMar w:top="567" w:right="141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19088" w14:textId="77777777" w:rsidR="00CB0762" w:rsidRDefault="00CB0762" w:rsidP="00804401">
      <w:r>
        <w:separator/>
      </w:r>
    </w:p>
  </w:endnote>
  <w:endnote w:type="continuationSeparator" w:id="0">
    <w:p w14:paraId="7B31866A" w14:textId="77777777" w:rsidR="00CB0762" w:rsidRDefault="00CB0762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Thin">
    <w:altName w:val="Helvetica Neue Thin"/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ebas Neue">
    <w:panose1 w:val="020B0606020202050201"/>
    <w:charset w:val="4D"/>
    <w:family w:val="swiss"/>
    <w:notTrueType/>
    <w:pitch w:val="variable"/>
    <w:sig w:usb0="A000002F" w:usb1="0000004B" w:usb2="00000000" w:usb3="00000000" w:csb0="00000093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radley Han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8C27C" w14:textId="77777777" w:rsidR="00CB0762" w:rsidRDefault="00CB0762" w:rsidP="00804401">
      <w:r>
        <w:separator/>
      </w:r>
    </w:p>
  </w:footnote>
  <w:footnote w:type="continuationSeparator" w:id="0">
    <w:p w14:paraId="2117C45E" w14:textId="77777777" w:rsidR="00CB0762" w:rsidRDefault="00CB0762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386D8" w14:textId="79BE11B3" w:rsidR="00B3386F" w:rsidRDefault="00CB0762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33.6pt;height:896.6pt;z-index:-251657216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AAF6" w14:textId="79AD68EB" w:rsidR="00B3386F" w:rsidRDefault="00CB0762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33.6pt;height:896.6pt;z-index:-251656192;mso-wrap-edited:f;mso-width-percent:0;mso-height-percent:0;mso-position-horizontal:center;mso-position-horizontal-relative:margin;mso-position-vertical:center;mso-position-vertical-relative:margin;mso-width-percent:0;mso-height-percent:0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6D"/>
    <w:rsid w:val="00382E84"/>
    <w:rsid w:val="005A0660"/>
    <w:rsid w:val="00740BDA"/>
    <w:rsid w:val="00756FC5"/>
    <w:rsid w:val="007B2517"/>
    <w:rsid w:val="00804401"/>
    <w:rsid w:val="00823F6D"/>
    <w:rsid w:val="009B4969"/>
    <w:rsid w:val="00A902D1"/>
    <w:rsid w:val="00AA6B83"/>
    <w:rsid w:val="00AC7955"/>
    <w:rsid w:val="00B3386F"/>
    <w:rsid w:val="00CB0762"/>
    <w:rsid w:val="00DE5C72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E9E530"/>
  <w14:defaultImageDpi w14:val="300"/>
  <w15:docId w15:val="{8E190C5C-DA7E-DC47-BD78-9DF0BDD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B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1292</Characters>
  <Application>Microsoft Office Word</Application>
  <DocSecurity>0</DocSecurity>
  <Lines>10</Lines>
  <Paragraphs>2</Paragraphs>
  <ScaleCrop>false</ScaleCrop>
  <Company>Karrierebibel.de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Silke Mai</cp:lastModifiedBy>
  <cp:revision>4</cp:revision>
  <dcterms:created xsi:type="dcterms:W3CDTF">2021-01-09T10:26:00Z</dcterms:created>
  <dcterms:modified xsi:type="dcterms:W3CDTF">2021-01-09T10:36:00Z</dcterms:modified>
</cp:coreProperties>
</file>