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E15A" w14:textId="3CA3E228" w:rsidR="00E62F3A" w:rsidRDefault="00E62F3A" w:rsidP="003B084D">
      <w:pPr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723E9" wp14:editId="7627F8A9">
                <wp:simplePos x="0" y="0"/>
                <wp:positionH relativeFrom="column">
                  <wp:posOffset>-28575</wp:posOffset>
                </wp:positionH>
                <wp:positionV relativeFrom="page">
                  <wp:posOffset>314325</wp:posOffset>
                </wp:positionV>
                <wp:extent cx="4086225" cy="111442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E7883" w14:textId="77777777" w:rsidR="00E62F3A" w:rsidRPr="00E62F3A" w:rsidRDefault="00E62F3A" w:rsidP="00E62F3A">
                            <w:pPr>
                              <w:spacing w:before="120" w:after="240" w:line="360" w:lineRule="auto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</w:pPr>
                            <w:r w:rsidRPr="00E62F3A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  <w:t>Christian</w:t>
                            </w:r>
                            <w:r w:rsidRPr="00E62F3A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  <w:br/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23E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.25pt;margin-top:24.75pt;width:321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" filled="f" stroked="f" strokeweight=".5pt">
                <v:textbox>
                  <w:txbxContent>
                    <w:p w14:paraId="61CE7883" w14:textId="77777777" w:rsidR="00E62F3A" w:rsidRPr="00E62F3A" w:rsidRDefault="00E62F3A" w:rsidP="00E62F3A">
                      <w:pPr>
                        <w:spacing w:before="120" w:after="240" w:line="360" w:lineRule="auto"/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</w:pPr>
                      <w:r w:rsidRPr="00E62F3A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  <w:t>Christian</w:t>
                      </w:r>
                      <w:r w:rsidRPr="00E62F3A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  <w:br/>
                        <w:t>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t xml:space="preserve"> </w:t>
      </w:r>
    </w:p>
    <w:p w14:paraId="77C1F32A" w14:textId="77777777" w:rsidR="00E62F3A" w:rsidRDefault="00E62F3A" w:rsidP="00322089">
      <w:pPr>
        <w:ind w:right="-30"/>
        <w:rPr>
          <w:b/>
          <w:bCs/>
          <w:sz w:val="44"/>
          <w:szCs w:val="44"/>
          <w:lang w:val="de-DE"/>
        </w:rPr>
      </w:pPr>
    </w:p>
    <w:p w14:paraId="669A784F" w14:textId="6CBD59ED" w:rsidR="00E62F3A" w:rsidRDefault="003B084D" w:rsidP="00E62F3A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E68285" wp14:editId="1331D567">
                <wp:simplePos x="0" y="0"/>
                <wp:positionH relativeFrom="column">
                  <wp:posOffset>-10795</wp:posOffset>
                </wp:positionH>
                <wp:positionV relativeFrom="page">
                  <wp:posOffset>1303564</wp:posOffset>
                </wp:positionV>
                <wp:extent cx="4599305" cy="44577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305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E986A" w14:textId="6EFCD9EB" w:rsidR="003B084D" w:rsidRPr="002F585A" w:rsidRDefault="003B084D" w:rsidP="003B084D">
                            <w:pPr>
                              <w:spacing w:line="360" w:lineRule="auto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</w:pPr>
                            <w:r w:rsidRPr="002F585A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Befristete Aushilfsstelle</w:t>
                            </w:r>
                          </w:p>
                          <w:p w14:paraId="48F21A66" w14:textId="46AAF20D" w:rsidR="00E62F3A" w:rsidRPr="002F585A" w:rsidRDefault="00E62F3A" w:rsidP="003B084D">
                            <w:pPr>
                              <w:spacing w:line="360" w:lineRule="auto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</w:pPr>
                            <w:r w:rsidRPr="002F585A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Personenschutzfachkraft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68285" id="Textfeld 6" o:spid="_x0000_s1027" type="#_x0000_t202" style="position:absolute;margin-left:-.85pt;margin-top:102.65pt;width:362.15pt;height:3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" filled="f" stroked="f" strokeweight=".5pt">
                <v:textbox>
                  <w:txbxContent>
                    <w:p w14:paraId="0A2E986A" w14:textId="6EFCD9EB" w:rsidR="003B084D" w:rsidRPr="002F585A" w:rsidRDefault="003B084D" w:rsidP="003B084D">
                      <w:pPr>
                        <w:spacing w:line="360" w:lineRule="auto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0"/>
                          <w:szCs w:val="20"/>
                        </w:rPr>
                      </w:pPr>
                      <w:r w:rsidRPr="002F585A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0"/>
                          <w:szCs w:val="20"/>
                        </w:rPr>
                        <w:t>Befristete Aushilfsstelle</w:t>
                      </w:r>
                    </w:p>
                    <w:p w14:paraId="48F21A66" w14:textId="46AAF20D" w:rsidR="00E62F3A" w:rsidRPr="002F585A" w:rsidRDefault="00E62F3A" w:rsidP="003B084D">
                      <w:pPr>
                        <w:spacing w:line="360" w:lineRule="auto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0"/>
                          <w:szCs w:val="20"/>
                        </w:rPr>
                      </w:pPr>
                      <w:r w:rsidRPr="002F585A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0"/>
                          <w:szCs w:val="20"/>
                        </w:rPr>
                        <w:t>Personenschutzfachkraft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62F3A">
        <w:rPr>
          <w:rFonts w:ascii="Helvetica Light" w:hAnsi="Helvetica Light" w:cs="Times New Roman (Textkörper CS)"/>
          <w:sz w:val="32"/>
          <w:szCs w:val="30"/>
        </w:rPr>
        <w:tab/>
      </w:r>
    </w:p>
    <w:p w14:paraId="4F0657D3" w14:textId="23B8345B" w:rsidR="00E62F3A" w:rsidRDefault="00E62F3A" w:rsidP="00E62F3A">
      <w:pPr>
        <w:spacing w:after="120"/>
        <w:rPr>
          <w:rFonts w:ascii="Helvetica Light" w:hAnsi="Helvetica Light" w:cs="Times New Roman (Textkörper CS)"/>
          <w:sz w:val="32"/>
          <w:szCs w:val="30"/>
        </w:rPr>
      </w:pPr>
    </w:p>
    <w:p w14:paraId="41640D6C" w14:textId="3F485CE4" w:rsidR="00E62F3A" w:rsidRDefault="002F585A" w:rsidP="00E62F3A">
      <w:pPr>
        <w:spacing w:after="120"/>
        <w:ind w:right="-30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697F4" wp14:editId="128E58A2">
                <wp:simplePos x="0" y="0"/>
                <wp:positionH relativeFrom="column">
                  <wp:posOffset>-102870</wp:posOffset>
                </wp:positionH>
                <wp:positionV relativeFrom="paragraph">
                  <wp:posOffset>258445</wp:posOffset>
                </wp:positionV>
                <wp:extent cx="6840000" cy="0"/>
                <wp:effectExtent l="0" t="12700" r="18415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D0C0C9" id="Gerade Verbindung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20.35pt" to="530.5pt,2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" strokecolor="#e7e6e6 [3214]" strokeweight="2.25pt">
                <v:stroke joinstyle="miter"/>
              </v:line>
            </w:pict>
          </mc:Fallback>
        </mc:AlternateContent>
      </w:r>
    </w:p>
    <w:p w14:paraId="3663C4EC" w14:textId="0B82E2EE" w:rsidR="00E62F3A" w:rsidRDefault="00E419DE" w:rsidP="00E62F3A">
      <w:pPr>
        <w:spacing w:after="120"/>
        <w:ind w:right="-30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5B0276" wp14:editId="397816AB">
                <wp:simplePos x="0" y="0"/>
                <wp:positionH relativeFrom="column">
                  <wp:posOffset>2726055</wp:posOffset>
                </wp:positionH>
                <wp:positionV relativeFrom="paragraph">
                  <wp:posOffset>149225</wp:posOffset>
                </wp:positionV>
                <wp:extent cx="16797" cy="7920000"/>
                <wp:effectExtent l="12700" t="12700" r="21590" b="5080"/>
                <wp:wrapNone/>
                <wp:docPr id="54" name="Gerade Verbindung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97" cy="7920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905CE" id="Gerade Verbindung 54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5pt,11.75pt" to="215.95pt,63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" strokecolor="#e7e6e6 [321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79C94" wp14:editId="0105A302">
                <wp:simplePos x="0" y="0"/>
                <wp:positionH relativeFrom="column">
                  <wp:posOffset>2922905</wp:posOffset>
                </wp:positionH>
                <wp:positionV relativeFrom="page">
                  <wp:posOffset>2007223</wp:posOffset>
                </wp:positionV>
                <wp:extent cx="3817620" cy="2770505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277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4173"/>
                            </w:tblGrid>
                            <w:tr w:rsidR="00322089" w:rsidRPr="00322089" w14:paraId="5CB5EF0D" w14:textId="77777777" w:rsidTr="003B2590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AEA61C8" w14:textId="14DBC6C4" w:rsidR="00E62F3A" w:rsidRPr="00322089" w:rsidRDefault="00322089" w:rsidP="00E419DE">
                                  <w:pPr>
                                    <w:spacing w:before="120" w:after="36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8"/>
                                      <w:szCs w:val="28"/>
                                      <w:lang w:val="de-DE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322089" w:rsidRPr="00322089" w14:paraId="0FDF5FEF" w14:textId="77777777" w:rsidTr="003B259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AA0A4CE" w14:textId="77777777" w:rsidR="00E62F3A" w:rsidRPr="00322089" w:rsidRDefault="00E62F3A" w:rsidP="00974DD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22089" w:rsidRPr="00322089" w14:paraId="56EA66BA" w14:textId="77777777" w:rsidTr="003B2590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07701949" w14:textId="77777777" w:rsidR="00E62F3A" w:rsidRPr="00322089" w:rsidRDefault="00E62F3A" w:rsidP="00660628">
                                  <w:pPr>
                                    <w:spacing w:before="8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10/2014 – aktuell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7286C79B" w14:textId="77777777" w:rsidR="00E62F3A" w:rsidRPr="00322089" w:rsidRDefault="00E62F3A" w:rsidP="003B2590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Nebenjob Stadionsicherheit | </w:t>
                                  </w: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Elmo Security </w:t>
                                  </w: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GmbH, Bremen </w:t>
                                  </w:r>
                                </w:p>
                                <w:p w14:paraId="37A46717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913B8D8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44A707FE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322089" w:rsidRPr="00322089" w14:paraId="4FAD3AA0" w14:textId="77777777" w:rsidTr="003B2590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7973C409" w14:textId="77777777" w:rsidR="00E62F3A" w:rsidRPr="00322089" w:rsidRDefault="00E62F3A" w:rsidP="00660628">
                                  <w:pPr>
                                    <w:spacing w:before="8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10/2019 – 10/2020</w:t>
                                  </w: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69347EA2" w14:textId="77777777" w:rsidR="00E62F3A" w:rsidRPr="00322089" w:rsidRDefault="00E62F3A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Praktikum</w:t>
                                  </w:r>
                                  <w:proofErr w:type="spellEnd"/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| Elmo Security GmbH, Bremen</w:t>
                                  </w:r>
                                </w:p>
                                <w:p w14:paraId="1DEB0650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C5DEF65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1AB5E8B5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322089" w:rsidRPr="00322089" w14:paraId="271DCD63" w14:textId="77777777" w:rsidTr="003B259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3AEE1EB" w14:textId="77777777" w:rsidR="00E62F3A" w:rsidRPr="00322089" w:rsidRDefault="00E62F3A" w:rsidP="0008759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5D20B6" w14:textId="77777777" w:rsidR="00E62F3A" w:rsidRPr="008F781F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79C94" id="Textfeld 52" o:spid="_x0000_s1028" type="#_x0000_t202" style="position:absolute;margin-left:230.15pt;margin-top:158.05pt;width:300.6pt;height:2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4173"/>
                      </w:tblGrid>
                      <w:tr w:rsidR="00322089" w:rsidRPr="00322089" w14:paraId="5CB5EF0D" w14:textId="77777777" w:rsidTr="003B2590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AEA61C8" w14:textId="14DBC6C4" w:rsidR="00E62F3A" w:rsidRPr="00322089" w:rsidRDefault="00322089" w:rsidP="00E419DE">
                            <w:pPr>
                              <w:spacing w:before="120" w:after="36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22089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8"/>
                                <w:szCs w:val="28"/>
                                <w:lang w:val="de-DE"/>
                              </w:rPr>
                              <w:t>Berufserfahrung</w:t>
                            </w:r>
                          </w:p>
                        </w:tc>
                      </w:tr>
                      <w:tr w:rsidR="00322089" w:rsidRPr="00322089" w14:paraId="0FDF5FEF" w14:textId="77777777" w:rsidTr="003B2590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AA0A4CE" w14:textId="77777777" w:rsidR="00E62F3A" w:rsidRPr="00322089" w:rsidRDefault="00E62F3A" w:rsidP="00974DD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22089" w:rsidRPr="00322089" w14:paraId="56EA66BA" w14:textId="77777777" w:rsidTr="003B2590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07701949" w14:textId="77777777" w:rsidR="00E62F3A" w:rsidRPr="00322089" w:rsidRDefault="00E62F3A" w:rsidP="00660628">
                            <w:pPr>
                              <w:spacing w:before="8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10/2014 – aktuell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7286C79B" w14:textId="77777777" w:rsidR="00E62F3A" w:rsidRPr="00322089" w:rsidRDefault="00E62F3A" w:rsidP="003B2590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Nebenjob Stadionsicherheit | </w:t>
                            </w: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Elmo Security </w:t>
                            </w: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GmbH, Bremen </w:t>
                            </w:r>
                          </w:p>
                          <w:p w14:paraId="37A46717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913B8D8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44A707FE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322089" w:rsidRPr="00322089" w14:paraId="4FAD3AA0" w14:textId="77777777" w:rsidTr="003B2590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7973C409" w14:textId="77777777" w:rsidR="00E62F3A" w:rsidRPr="00322089" w:rsidRDefault="00E62F3A" w:rsidP="00660628">
                            <w:pPr>
                              <w:spacing w:before="8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10/2019 – 10/2020</w:t>
                            </w: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69347EA2" w14:textId="77777777" w:rsidR="00E62F3A" w:rsidRPr="00322089" w:rsidRDefault="00E62F3A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Praktikum</w:t>
                            </w:r>
                            <w:proofErr w:type="spellEnd"/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| Elmo Security GmbH, Bremen</w:t>
                            </w:r>
                          </w:p>
                          <w:p w14:paraId="1DEB0650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5DEF65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1AB5E8B5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322089" w:rsidRPr="00322089" w14:paraId="271DCD63" w14:textId="77777777" w:rsidTr="003B2590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3AEE1EB" w14:textId="77777777" w:rsidR="00E62F3A" w:rsidRPr="00322089" w:rsidRDefault="00E62F3A" w:rsidP="0008759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D5D20B6" w14:textId="77777777" w:rsidR="00E62F3A" w:rsidRPr="008F781F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F7380" wp14:editId="2C9A7617">
                <wp:simplePos x="0" y="0"/>
                <wp:positionH relativeFrom="column">
                  <wp:posOffset>-38100</wp:posOffset>
                </wp:positionH>
                <wp:positionV relativeFrom="page">
                  <wp:posOffset>1960995</wp:posOffset>
                </wp:positionV>
                <wp:extent cx="2581275" cy="154813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54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8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7"/>
                            </w:tblGrid>
                            <w:tr w:rsidR="00E419DE" w:rsidRPr="00E419DE" w14:paraId="08E47C14" w14:textId="77777777" w:rsidTr="00E62F3A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AEB889C" w14:textId="2F254B53" w:rsidR="00E62F3A" w:rsidRPr="00E419DE" w:rsidRDefault="003B084D" w:rsidP="00E62F3A">
                                  <w:pPr>
                                    <w:spacing w:before="240" w:after="120"/>
                                    <w:jc w:val="both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</w:rPr>
                                    <w:t>Zur Person</w:t>
                                  </w:r>
                                </w:p>
                              </w:tc>
                            </w:tr>
                            <w:tr w:rsidR="00E419DE" w:rsidRPr="00E419DE" w14:paraId="70F5AAD1" w14:textId="77777777" w:rsidTr="00E62F3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078AF9B" w14:textId="77777777" w:rsidR="00E62F3A" w:rsidRPr="00E419DE" w:rsidRDefault="00E62F3A" w:rsidP="00E62F3A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490399" w14:paraId="42AA9A24" w14:textId="77777777" w:rsidTr="00F66A77">
                              <w:trPr>
                                <w:trHeight w:val="553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</w:tcPr>
                                <w:p w14:paraId="5C83ADAC" w14:textId="7E1DCECA" w:rsidR="00E62F3A" w:rsidRPr="00E419DE" w:rsidRDefault="003B084D" w:rsidP="00E62F3A">
                                  <w:pPr>
                                    <w:spacing w:before="80" w:after="120"/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A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ussagekräftig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e Beschreibung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de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r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Motivation für 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die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ausgeschriebene Stelle / 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Ausbildung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sstelle</w:t>
                                  </w:r>
                                  <w:r w:rsidR="00DA2C97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Begeist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e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rung für das Unternehmen</w:t>
                                  </w:r>
                                  <w:r w:rsidR="00DA2C97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und </w:t>
                                  </w: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einen bis drei Gründe, 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warum man ideal geeignet</w:t>
                                  </w:r>
                                  <w:r w:rsidR="00DA2C97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für die Stelle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ist.</w:t>
                                  </w:r>
                                </w:p>
                              </w:tc>
                            </w:tr>
                            <w:tr w:rsidR="00E419DE" w:rsidRPr="00490399" w14:paraId="59A64227" w14:textId="77777777" w:rsidTr="00E62F3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5E83E2E" w14:textId="77777777" w:rsidR="00E62F3A" w:rsidRPr="00E419DE" w:rsidRDefault="00E62F3A" w:rsidP="00E62F3A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44AB08" w14:textId="77777777" w:rsidR="00E62F3A" w:rsidRPr="008F781F" w:rsidRDefault="00E62F3A" w:rsidP="00E62F3A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F7380" id="Textfeld 8" o:spid="_x0000_s1029" type="#_x0000_t202" style="position:absolute;margin-left:-3pt;margin-top:154.4pt;width:203.25pt;height:12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" filled="f" stroked="f" strokeweight=".5pt">
                <v:textbox>
                  <w:txbxContent>
                    <w:tbl>
                      <w:tblPr>
                        <w:tblOverlap w:val="never"/>
                        <w:tblW w:w="4980" w:type="pct"/>
                        <w:tblLook w:val="04A0" w:firstRow="1" w:lastRow="0" w:firstColumn="1" w:lastColumn="0" w:noHBand="0" w:noVBand="1"/>
                      </w:tblPr>
                      <w:tblGrid>
                        <w:gridCol w:w="3767"/>
                      </w:tblGrid>
                      <w:tr w:rsidR="00E419DE" w:rsidRPr="00E419DE" w14:paraId="08E47C14" w14:textId="77777777" w:rsidTr="00E62F3A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AEB889C" w14:textId="2F254B53" w:rsidR="00E62F3A" w:rsidRPr="00E419DE" w:rsidRDefault="003B084D" w:rsidP="00E62F3A">
                            <w:pPr>
                              <w:spacing w:before="240" w:after="12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</w:rPr>
                              <w:t>Zur Person</w:t>
                            </w:r>
                          </w:p>
                        </w:tc>
                      </w:tr>
                      <w:tr w:rsidR="00E419DE" w:rsidRPr="00E419DE" w14:paraId="70F5AAD1" w14:textId="77777777" w:rsidTr="00E62F3A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4078AF9B" w14:textId="77777777" w:rsidR="00E62F3A" w:rsidRPr="00E419DE" w:rsidRDefault="00E62F3A" w:rsidP="00E62F3A">
                            <w:pPr>
                              <w:jc w:val="both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490399" w14:paraId="42AA9A24" w14:textId="77777777" w:rsidTr="00F66A77">
                        <w:trPr>
                          <w:trHeight w:val="553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</w:tcPr>
                          <w:p w14:paraId="5C83ADAC" w14:textId="7E1DCECA" w:rsidR="00E62F3A" w:rsidRPr="00E419DE" w:rsidRDefault="003B084D" w:rsidP="00E62F3A">
                            <w:pPr>
                              <w:spacing w:before="80" w:after="120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A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ussagekräftig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e Beschreibung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de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r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Motivation für 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die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ausgeschriebene Stelle / 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Ausbildung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sstelle</w:t>
                            </w:r>
                            <w:r w:rsidR="00DA2C97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Begeist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e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rung für das Unternehmen</w:t>
                            </w:r>
                            <w:r w:rsidR="00DA2C97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und </w:t>
                            </w: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einen bis drei Gründe, 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warum man ideal geeignet</w:t>
                            </w:r>
                            <w:r w:rsidR="00DA2C97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für die Stelle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ist.</w:t>
                            </w:r>
                          </w:p>
                        </w:tc>
                      </w:tr>
                      <w:tr w:rsidR="00E419DE" w:rsidRPr="00490399" w14:paraId="59A64227" w14:textId="77777777" w:rsidTr="00E62F3A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25E83E2E" w14:textId="77777777" w:rsidR="00E62F3A" w:rsidRPr="00E419DE" w:rsidRDefault="00E62F3A" w:rsidP="00E62F3A">
                            <w:pPr>
                              <w:jc w:val="both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A44AB08" w14:textId="77777777" w:rsidR="00E62F3A" w:rsidRPr="008F781F" w:rsidRDefault="00E62F3A" w:rsidP="00E62F3A">
                      <w:pPr>
                        <w:jc w:val="both"/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C865FA9" w14:textId="19C38FA3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3A10ACA3" w14:textId="45976E15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2CBBC5AE" w14:textId="3F613BC7" w:rsidR="00E62F3A" w:rsidRDefault="00E62F3A" w:rsidP="00322089">
      <w:pPr>
        <w:spacing w:after="120"/>
        <w:ind w:right="-30"/>
        <w:rPr>
          <w:rFonts w:ascii="Georgia" w:hAnsi="Georgia"/>
          <w:noProof/>
        </w:rPr>
      </w:pPr>
    </w:p>
    <w:p w14:paraId="3A9B5D3B" w14:textId="6AE4EDBF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75548309" w14:textId="2A4ABA8F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4633F1F8" w14:textId="4027CEC8" w:rsidR="00E62F3A" w:rsidRPr="000D2B19" w:rsidRDefault="00F66A77" w:rsidP="00E62F3A">
      <w:pPr>
        <w:spacing w:after="120"/>
        <w:ind w:right="-30"/>
        <w:rPr>
          <w:rFonts w:ascii="Georgia" w:hAnsi="Georgia"/>
          <w:noProof/>
        </w:rPr>
      </w:pPr>
      <w:r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4F97A" wp14:editId="47B5D3E6">
                <wp:simplePos x="0" y="0"/>
                <wp:positionH relativeFrom="column">
                  <wp:posOffset>-38100</wp:posOffset>
                </wp:positionH>
                <wp:positionV relativeFrom="page">
                  <wp:posOffset>3445625</wp:posOffset>
                </wp:positionV>
                <wp:extent cx="2610485" cy="1414780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141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4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4"/>
                              <w:gridCol w:w="2329"/>
                            </w:tblGrid>
                            <w:tr w:rsidR="00E419DE" w:rsidRPr="00E419DE" w14:paraId="2EA7B3DE" w14:textId="77777777" w:rsidTr="00F66A77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17623C15" w14:textId="77777777" w:rsidR="00E62F3A" w:rsidRPr="00E419DE" w:rsidRDefault="00E62F3A" w:rsidP="003B084D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E419DE" w:rsidRPr="00E419DE" w14:paraId="4EAE9A88" w14:textId="77777777" w:rsidTr="00F66A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2AC1500" w14:textId="77777777" w:rsidR="00E62F3A" w:rsidRPr="00E419DE" w:rsidRDefault="00E62F3A" w:rsidP="003B084D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E419DE" w14:paraId="01052508" w14:textId="77777777" w:rsidTr="00F66A77">
                              <w:trPr>
                                <w:trHeight w:val="553"/>
                              </w:trPr>
                              <w:tc>
                                <w:tcPr>
                                  <w:tcW w:w="1897" w:type="pct"/>
                                  <w:shd w:val="clear" w:color="auto" w:fill="F2F2F2" w:themeFill="background1" w:themeFillShade="F2"/>
                                </w:tcPr>
                                <w:p w14:paraId="1B6B453A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14:paraId="7D4B722C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Geburtsort:</w:t>
                                  </w:r>
                                </w:p>
                                <w:p w14:paraId="5267F35A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3103" w:type="pct"/>
                                  <w:shd w:val="clear" w:color="auto" w:fill="F2F2F2" w:themeFill="background1" w:themeFillShade="F2"/>
                                </w:tcPr>
                                <w:p w14:paraId="78EF96CA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14.06.2000</w:t>
                                  </w:r>
                                </w:p>
                                <w:p w14:paraId="1A78AE15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Musterstadt, DE</w:t>
                                  </w:r>
                                </w:p>
                                <w:p w14:paraId="22BB2848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E419DE" w:rsidRPr="00E419DE" w14:paraId="330BE342" w14:textId="77777777" w:rsidTr="00F66A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D6A5356" w14:textId="77777777" w:rsidR="00E62F3A" w:rsidRPr="00E419DE" w:rsidRDefault="00E62F3A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1A382F" w14:textId="77777777" w:rsidR="00E62F3A" w:rsidRPr="008F781F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4F97A" id="Textfeld 182" o:spid="_x0000_s1030" type="#_x0000_t202" style="position:absolute;margin-left:-3pt;margin-top:271.3pt;width:205.55pt;height:1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" filled="f" stroked="f" strokeweight=".5pt">
                <v:textbox>
                  <w:txbxContent>
                    <w:tbl>
                      <w:tblPr>
                        <w:tblOverlap w:val="never"/>
                        <w:tblW w:w="4941" w:type="pct"/>
                        <w:tblLook w:val="04A0" w:firstRow="1" w:lastRow="0" w:firstColumn="1" w:lastColumn="0" w:noHBand="0" w:noVBand="1"/>
                      </w:tblPr>
                      <w:tblGrid>
                        <w:gridCol w:w="1454"/>
                        <w:gridCol w:w="2329"/>
                      </w:tblGrid>
                      <w:tr w:rsidR="00E419DE" w:rsidRPr="00E419DE" w14:paraId="2EA7B3DE" w14:textId="77777777" w:rsidTr="00F66A77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17623C15" w14:textId="77777777" w:rsidR="00E62F3A" w:rsidRPr="00E419DE" w:rsidRDefault="00E62F3A" w:rsidP="003B084D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</w:rPr>
                              <w:t>INfo</w:t>
                            </w:r>
                          </w:p>
                        </w:tc>
                      </w:tr>
                      <w:tr w:rsidR="00E419DE" w:rsidRPr="00E419DE" w14:paraId="4EAE9A88" w14:textId="77777777" w:rsidTr="00F66A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2AC1500" w14:textId="77777777" w:rsidR="00E62F3A" w:rsidRPr="00E419DE" w:rsidRDefault="00E62F3A" w:rsidP="003B084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E419DE" w14:paraId="01052508" w14:textId="77777777" w:rsidTr="00F66A77">
                        <w:trPr>
                          <w:trHeight w:val="553"/>
                        </w:trPr>
                        <w:tc>
                          <w:tcPr>
                            <w:tcW w:w="1897" w:type="pct"/>
                            <w:shd w:val="clear" w:color="auto" w:fill="F2F2F2" w:themeFill="background1" w:themeFillShade="F2"/>
                          </w:tcPr>
                          <w:p w14:paraId="1B6B453A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Geburtsdatum:</w:t>
                            </w:r>
                          </w:p>
                          <w:p w14:paraId="7D4B722C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Geburtsort:</w:t>
                            </w:r>
                          </w:p>
                          <w:p w14:paraId="5267F35A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3103" w:type="pct"/>
                            <w:shd w:val="clear" w:color="auto" w:fill="F2F2F2" w:themeFill="background1" w:themeFillShade="F2"/>
                          </w:tcPr>
                          <w:p w14:paraId="78EF96CA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14.06.2000</w:t>
                            </w:r>
                          </w:p>
                          <w:p w14:paraId="1A78AE15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Musterstadt, DE</w:t>
                            </w:r>
                          </w:p>
                          <w:p w14:paraId="22BB2848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E419DE" w:rsidRPr="00E419DE" w14:paraId="330BE342" w14:textId="77777777" w:rsidTr="00F66A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D6A5356" w14:textId="77777777" w:rsidR="00E62F3A" w:rsidRPr="00E419DE" w:rsidRDefault="00E62F3A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A1A382F" w14:textId="77777777" w:rsidR="00E62F3A" w:rsidRPr="008F781F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A5DAB7F" w14:textId="25B778E3" w:rsidR="000D2B19" w:rsidRPr="00E62F3A" w:rsidRDefault="00E419DE" w:rsidP="00E62F3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33331" wp14:editId="64BCFF3A">
                <wp:simplePos x="0" y="0"/>
                <wp:positionH relativeFrom="column">
                  <wp:posOffset>2979174</wp:posOffset>
                </wp:positionH>
                <wp:positionV relativeFrom="paragraph">
                  <wp:posOffset>5087128</wp:posOffset>
                </wp:positionV>
                <wp:extent cx="3642852" cy="1202649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852" cy="12026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6FC6C" w14:textId="77777777" w:rsidR="00E62F3A" w:rsidRPr="00322089" w:rsidRDefault="00E62F3A" w:rsidP="00E62F3A">
                            <w:pPr>
                              <w:rPr>
                                <w:rFonts w:ascii="Helvetica Light" w:hAnsi="Helvetica Light"/>
                              </w:rPr>
                            </w:pPr>
                            <w:proofErr w:type="spellStart"/>
                            <w:r w:rsidRPr="00322089">
                              <w:rPr>
                                <w:rFonts w:ascii="Helvetica Light" w:hAnsi="Helvetica Light"/>
                              </w:rPr>
                              <w:t>Musterstadt</w:t>
                            </w:r>
                            <w:proofErr w:type="spellEnd"/>
                            <w:r w:rsidRPr="00322089">
                              <w:rPr>
                                <w:rFonts w:ascii="Helvetica Light" w:hAnsi="Helvetica Light"/>
                              </w:rPr>
                              <w:t>, TT.MM.JJJJ</w:t>
                            </w:r>
                          </w:p>
                          <w:p w14:paraId="33CEA02A" w14:textId="77777777" w:rsidR="00E62F3A" w:rsidRDefault="00E62F3A" w:rsidP="00E62F3A"/>
                          <w:p w14:paraId="18E33883" w14:textId="77777777" w:rsidR="00E62F3A" w:rsidRDefault="00E62F3A" w:rsidP="00E62F3A">
                            <w:r w:rsidRPr="003B17DB">
                              <w:rPr>
                                <w:noProof/>
                                <w:color w:val="3B3838" w:themeColor="background2" w:themeShade="40"/>
                                <w:lang w:val="de-DE"/>
                              </w:rPr>
                              <w:drawing>
                                <wp:inline distT="0" distB="0" distL="0" distR="0" wp14:anchorId="5FFBB77B" wp14:editId="43E509CC">
                                  <wp:extent cx="2084777" cy="665008"/>
                                  <wp:effectExtent l="0" t="0" r="0" b="0"/>
                                  <wp:docPr id="12" name="Grafik 1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3713" cy="696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33331" id="Textfeld 9" o:spid="_x0000_s1031" type="#_x0000_t202" style="position:absolute;margin-left:234.6pt;margin-top:400.55pt;width:286.85pt;height:9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" filled="f" stroked="f" strokeweight=".5pt">
                <v:textbox>
                  <w:txbxContent>
                    <w:p w14:paraId="73C6FC6C" w14:textId="77777777" w:rsidR="00E62F3A" w:rsidRPr="00322089" w:rsidRDefault="00E62F3A" w:rsidP="00E62F3A">
                      <w:pPr>
                        <w:rPr>
                          <w:rFonts w:ascii="Helvetica Light" w:hAnsi="Helvetica Light"/>
                        </w:rPr>
                      </w:pPr>
                      <w:proofErr w:type="spellStart"/>
                      <w:r w:rsidRPr="00322089">
                        <w:rPr>
                          <w:rFonts w:ascii="Helvetica Light" w:hAnsi="Helvetica Light"/>
                        </w:rPr>
                        <w:t>Musterstadt</w:t>
                      </w:r>
                      <w:proofErr w:type="spellEnd"/>
                      <w:r w:rsidRPr="00322089">
                        <w:rPr>
                          <w:rFonts w:ascii="Helvetica Light" w:hAnsi="Helvetica Light"/>
                        </w:rPr>
                        <w:t>, TT.MM.JJJJ</w:t>
                      </w:r>
                    </w:p>
                    <w:p w14:paraId="33CEA02A" w14:textId="77777777" w:rsidR="00E62F3A" w:rsidRDefault="00E62F3A" w:rsidP="00E62F3A"/>
                    <w:p w14:paraId="18E33883" w14:textId="77777777" w:rsidR="00E62F3A" w:rsidRDefault="00E62F3A" w:rsidP="00E62F3A">
                      <w:r w:rsidRPr="003B17DB">
                        <w:rPr>
                          <w:noProof/>
                          <w:color w:val="3B3838" w:themeColor="background2" w:themeShade="40"/>
                          <w:lang w:val="de-DE"/>
                        </w:rPr>
                        <w:drawing>
                          <wp:inline distT="0" distB="0" distL="0" distR="0" wp14:anchorId="5FFBB77B" wp14:editId="43E509CC">
                            <wp:extent cx="2084777" cy="665008"/>
                            <wp:effectExtent l="0" t="0" r="0" b="0"/>
                            <wp:docPr id="12" name="Grafik 12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3713" cy="696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C81CC" wp14:editId="43447870">
                <wp:simplePos x="0" y="0"/>
                <wp:positionH relativeFrom="column">
                  <wp:posOffset>2922905</wp:posOffset>
                </wp:positionH>
                <wp:positionV relativeFrom="page">
                  <wp:posOffset>6521565</wp:posOffset>
                </wp:positionV>
                <wp:extent cx="3806190" cy="202247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190" cy="202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1"/>
                              <w:gridCol w:w="4171"/>
                            </w:tblGrid>
                            <w:tr w:rsidR="00322089" w:rsidRPr="00322089" w14:paraId="3D17006D" w14:textId="77777777" w:rsidTr="00FF06DF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38BCC67A" w14:textId="77777777" w:rsidR="00E62F3A" w:rsidRPr="00E419DE" w:rsidRDefault="00E62F3A" w:rsidP="00E419DE">
                                  <w:pPr>
                                    <w:spacing w:before="120" w:after="36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8"/>
                                      <w:szCs w:val="28"/>
                                      <w:lang w:val="de-DE"/>
                                    </w:rPr>
                                    <w:t>Schulischer Werdegang</w:t>
                                  </w:r>
                                </w:p>
                              </w:tc>
                            </w:tr>
                            <w:tr w:rsidR="00322089" w:rsidRPr="00322089" w14:paraId="39B2A507" w14:textId="77777777" w:rsidTr="00FF06DF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67821BA" w14:textId="77777777" w:rsidR="00E62F3A" w:rsidRPr="00322089" w:rsidRDefault="00E62F3A" w:rsidP="00660628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22089" w:rsidRPr="00322089" w14:paraId="7A7C4BCF" w14:textId="77777777" w:rsidTr="00FF06DF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1571C9D3" w14:textId="77777777" w:rsidR="00E62F3A" w:rsidRPr="00322089" w:rsidRDefault="00E62F3A" w:rsidP="00660628">
                                  <w:pPr>
                                    <w:spacing w:before="8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04/2018 – 10/2020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495853AE" w14:textId="77777777" w:rsidR="00E62F3A" w:rsidRPr="00322089" w:rsidRDefault="00E62F3A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Fachabitur | ILES Fernschule</w:t>
                                  </w:r>
                                </w:p>
                                <w:p w14:paraId="5C8F249C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Abschlussnote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 2,8</w:t>
                                  </w:r>
                                </w:p>
                              </w:tc>
                            </w:tr>
                            <w:tr w:rsidR="00322089" w:rsidRPr="00322089" w14:paraId="6B35A724" w14:textId="77777777" w:rsidTr="00FF06DF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0D754DEC" w14:textId="36A18B23" w:rsidR="00E62F3A" w:rsidRPr="00322089" w:rsidRDefault="00E62F3A" w:rsidP="00660628">
                                  <w:pPr>
                                    <w:spacing w:before="8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08/2007 – 04/2017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683B04D0" w14:textId="77777777" w:rsidR="00E62F3A" w:rsidRPr="00322089" w:rsidRDefault="00E62F3A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Realschulabschluss | Maria-Montessori-Gesamtschule, Achim</w:t>
                                  </w:r>
                                </w:p>
                                <w:p w14:paraId="3B34949A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7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Abschlussnote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 3.5</w:t>
                                  </w:r>
                                </w:p>
                              </w:tc>
                            </w:tr>
                            <w:tr w:rsidR="00322089" w:rsidRPr="00322089" w14:paraId="0E26CC38" w14:textId="77777777" w:rsidTr="00FF06DF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45A100F" w14:textId="77777777" w:rsidR="00E62F3A" w:rsidRPr="00322089" w:rsidRDefault="00E62F3A" w:rsidP="0008759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753FBD" w14:textId="77777777" w:rsidR="00E62F3A" w:rsidRPr="008F781F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81CC" id="Textfeld 7" o:spid="_x0000_s1032" type="#_x0000_t202" style="position:absolute;margin-left:230.15pt;margin-top:513.5pt;width:299.7pt;height:1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1"/>
                        <w:gridCol w:w="4171"/>
                      </w:tblGrid>
                      <w:tr w:rsidR="00322089" w:rsidRPr="00322089" w14:paraId="3D17006D" w14:textId="77777777" w:rsidTr="00FF06DF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38BCC67A" w14:textId="77777777" w:rsidR="00E62F3A" w:rsidRPr="00E419DE" w:rsidRDefault="00E62F3A" w:rsidP="00E419DE">
                            <w:pPr>
                              <w:spacing w:before="120" w:after="36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8"/>
                                <w:szCs w:val="28"/>
                                <w:lang w:val="de-DE"/>
                              </w:rPr>
                              <w:t>Schulischer Werdegang</w:t>
                            </w:r>
                          </w:p>
                        </w:tc>
                      </w:tr>
                      <w:tr w:rsidR="00322089" w:rsidRPr="00322089" w14:paraId="39B2A507" w14:textId="77777777" w:rsidTr="00FF06DF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67821BA" w14:textId="77777777" w:rsidR="00E62F3A" w:rsidRPr="00322089" w:rsidRDefault="00E62F3A" w:rsidP="00660628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22089" w:rsidRPr="00322089" w14:paraId="7A7C4BCF" w14:textId="77777777" w:rsidTr="00FF06DF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1571C9D3" w14:textId="77777777" w:rsidR="00E62F3A" w:rsidRPr="00322089" w:rsidRDefault="00E62F3A" w:rsidP="00660628">
                            <w:pPr>
                              <w:spacing w:before="8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04/2018 – 10/2020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495853AE" w14:textId="77777777" w:rsidR="00E62F3A" w:rsidRPr="00322089" w:rsidRDefault="00E62F3A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Fachabitur | ILES Fernschule</w:t>
                            </w:r>
                          </w:p>
                          <w:p w14:paraId="5C8F249C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Abschlussnote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: 2,8</w:t>
                            </w:r>
                          </w:p>
                        </w:tc>
                      </w:tr>
                      <w:tr w:rsidR="00322089" w:rsidRPr="00322089" w14:paraId="6B35A724" w14:textId="77777777" w:rsidTr="00FF06DF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0D754DEC" w14:textId="36A18B23" w:rsidR="00E62F3A" w:rsidRPr="00322089" w:rsidRDefault="00E62F3A" w:rsidP="00660628">
                            <w:pPr>
                              <w:spacing w:before="8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08/2007 – 04/2017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683B04D0" w14:textId="77777777" w:rsidR="00E62F3A" w:rsidRPr="00322089" w:rsidRDefault="00E62F3A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Realschulabschluss | Maria-Montessori-Gesamtschule, Achim</w:t>
                            </w:r>
                          </w:p>
                          <w:p w14:paraId="3B34949A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Abschlussnote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: 3.5</w:t>
                            </w:r>
                          </w:p>
                        </w:tc>
                      </w:tr>
                      <w:tr w:rsidR="00322089" w:rsidRPr="00322089" w14:paraId="0E26CC38" w14:textId="77777777" w:rsidTr="00FF06DF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45A100F" w14:textId="77777777" w:rsidR="00E62F3A" w:rsidRPr="00322089" w:rsidRDefault="00E62F3A" w:rsidP="0008759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1753FBD" w14:textId="77777777" w:rsidR="00E62F3A" w:rsidRPr="008F781F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F6C39" wp14:editId="59024EA9">
                <wp:simplePos x="0" y="0"/>
                <wp:positionH relativeFrom="column">
                  <wp:posOffset>2922905</wp:posOffset>
                </wp:positionH>
                <wp:positionV relativeFrom="page">
                  <wp:posOffset>4941974</wp:posOffset>
                </wp:positionV>
                <wp:extent cx="3817620" cy="136715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1367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4173"/>
                            </w:tblGrid>
                            <w:tr w:rsidR="00322089" w:rsidRPr="00322089" w14:paraId="43860B60" w14:textId="77777777" w:rsidTr="00427FC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A1ADC67" w14:textId="77777777" w:rsidR="00E62F3A" w:rsidRPr="00E419DE" w:rsidRDefault="00E62F3A" w:rsidP="00E419DE">
                                  <w:pPr>
                                    <w:spacing w:before="120" w:after="36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8"/>
                                      <w:szCs w:val="28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322089" w:rsidRPr="00322089" w14:paraId="2BBC1B00" w14:textId="77777777" w:rsidTr="00427FC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86F2A72" w14:textId="77777777" w:rsidR="00E62F3A" w:rsidRPr="00322089" w:rsidRDefault="00E62F3A" w:rsidP="00660628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22089" w:rsidRPr="00322089" w14:paraId="3CCFCF2C" w14:textId="77777777" w:rsidTr="00427FC2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6A64A2B1" w14:textId="77777777" w:rsidR="00E62F3A" w:rsidRPr="00322089" w:rsidRDefault="00E62F3A" w:rsidP="00660628">
                                  <w:pPr>
                                    <w:spacing w:before="8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04/2018 – 10/2020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31C25C62" w14:textId="77777777" w:rsidR="00E62F3A" w:rsidRPr="00322089" w:rsidRDefault="00E62F3A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Sachkundeprüfung §34a GewO | Handelskammer Bremen</w:t>
                                  </w:r>
                                </w:p>
                                <w:p w14:paraId="085EEDA7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Bestanden</w:t>
                                  </w:r>
                                  <w:proofErr w:type="spellEnd"/>
                                </w:p>
                              </w:tc>
                            </w:tr>
                            <w:tr w:rsidR="00322089" w:rsidRPr="00322089" w14:paraId="70EAB9B8" w14:textId="77777777" w:rsidTr="00427FC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B4BAAF9" w14:textId="77777777" w:rsidR="00E62F3A" w:rsidRPr="00322089" w:rsidRDefault="00E62F3A" w:rsidP="0008759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E3A893" w14:textId="77777777" w:rsidR="00E62F3A" w:rsidRPr="008F781F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6C39" id="Textfeld 19" o:spid="_x0000_s1033" type="#_x0000_t202" style="position:absolute;margin-left:230.15pt;margin-top:389.15pt;width:300.6pt;height:10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4173"/>
                      </w:tblGrid>
                      <w:tr w:rsidR="00322089" w:rsidRPr="00322089" w14:paraId="43860B60" w14:textId="77777777" w:rsidTr="00427FC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A1ADC67" w14:textId="77777777" w:rsidR="00E62F3A" w:rsidRPr="00E419DE" w:rsidRDefault="00E62F3A" w:rsidP="00E419DE">
                            <w:pPr>
                              <w:spacing w:before="120" w:after="36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8"/>
                                <w:szCs w:val="28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322089" w:rsidRPr="00322089" w14:paraId="2BBC1B00" w14:textId="77777777" w:rsidTr="00427FC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86F2A72" w14:textId="77777777" w:rsidR="00E62F3A" w:rsidRPr="00322089" w:rsidRDefault="00E62F3A" w:rsidP="00660628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22089" w:rsidRPr="00322089" w14:paraId="3CCFCF2C" w14:textId="77777777" w:rsidTr="00427FC2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6A64A2B1" w14:textId="77777777" w:rsidR="00E62F3A" w:rsidRPr="00322089" w:rsidRDefault="00E62F3A" w:rsidP="00660628">
                            <w:pPr>
                              <w:spacing w:before="8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04/2018 – 10/2020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31C25C62" w14:textId="77777777" w:rsidR="00E62F3A" w:rsidRPr="00322089" w:rsidRDefault="00E62F3A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Sachkundeprüfung §34a GewO | Handelskammer Bremen</w:t>
                            </w:r>
                          </w:p>
                          <w:p w14:paraId="085EEDA7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Bestanden</w:t>
                            </w:r>
                            <w:proofErr w:type="spellEnd"/>
                          </w:p>
                        </w:tc>
                      </w:tr>
                      <w:tr w:rsidR="00322089" w:rsidRPr="00322089" w14:paraId="70EAB9B8" w14:textId="77777777" w:rsidTr="00427FC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B4BAAF9" w14:textId="77777777" w:rsidR="00E62F3A" w:rsidRPr="00322089" w:rsidRDefault="00E62F3A" w:rsidP="0008759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7E3A893" w14:textId="77777777" w:rsidR="00E62F3A" w:rsidRPr="008F781F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CE3B2" wp14:editId="4FD912C7">
                <wp:simplePos x="0" y="0"/>
                <wp:positionH relativeFrom="column">
                  <wp:posOffset>-41275</wp:posOffset>
                </wp:positionH>
                <wp:positionV relativeFrom="page">
                  <wp:posOffset>8554720</wp:posOffset>
                </wp:positionV>
                <wp:extent cx="2647950" cy="146558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6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43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5"/>
                            </w:tblGrid>
                            <w:tr w:rsidR="00E419DE" w:rsidRPr="00E419DE" w14:paraId="3D5A53DC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74FD991" w14:textId="77777777" w:rsidR="00E62F3A" w:rsidRPr="00E419DE" w:rsidRDefault="00E62F3A" w:rsidP="00322089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E419DE" w:rsidRPr="00E419DE" w14:paraId="11B64F1E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D500400" w14:textId="77777777" w:rsidR="00E62F3A" w:rsidRPr="00E419DE" w:rsidRDefault="00E62F3A" w:rsidP="0032208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E419DE" w14:paraId="6E856DD2" w14:textId="77777777" w:rsidTr="00322089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1A05E095" w14:textId="77777777" w:rsidR="00E62F3A" w:rsidRPr="00E419DE" w:rsidRDefault="00E62F3A" w:rsidP="00322089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Kraftsport, Ausdauersport</w:t>
                                  </w:r>
                                </w:p>
                              </w:tc>
                            </w:tr>
                            <w:tr w:rsidR="00E419DE" w:rsidRPr="00E419DE" w14:paraId="2E89A993" w14:textId="77777777" w:rsidTr="00322089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0FD30C40" w14:textId="60A01EEA" w:rsidR="00E62F3A" w:rsidRPr="00E419DE" w:rsidRDefault="00E62F3A" w:rsidP="00322089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Crossbike</w:t>
                                  </w:r>
                                  <w:proofErr w:type="spellEnd"/>
                                  <w:r w:rsid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419DE" w:rsidRPr="00E419DE" w14:paraId="65397EC2" w14:textId="77777777" w:rsidTr="00322089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23B3A53" w14:textId="53523E1A" w:rsidR="00E62F3A" w:rsidRPr="00E419DE" w:rsidRDefault="00E419DE" w:rsidP="00322089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Schwimmen (Rettungsschwimmer)</w:t>
                                  </w:r>
                                </w:p>
                              </w:tc>
                            </w:tr>
                            <w:tr w:rsidR="00E419DE" w:rsidRPr="00E419DE" w14:paraId="20ED1A72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9C0B503" w14:textId="77777777" w:rsidR="00E62F3A" w:rsidRPr="00E419DE" w:rsidRDefault="00E62F3A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1C3F89" w14:textId="77777777" w:rsidR="00E62F3A" w:rsidRPr="006675DE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CE3B2" id="Textfeld 24" o:spid="_x0000_s1034" type="#_x0000_t202" style="position:absolute;margin-left:-3.25pt;margin-top:673.6pt;width:208.5pt;height:1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" filled="f" stroked="f" strokeweight=".5pt">
                <v:textbox>
                  <w:txbxContent>
                    <w:tbl>
                      <w:tblPr>
                        <w:tblOverlap w:val="never"/>
                        <w:tblW w:w="4843" w:type="pct"/>
                        <w:tblLook w:val="04A0" w:firstRow="1" w:lastRow="0" w:firstColumn="1" w:lastColumn="0" w:noHBand="0" w:noVBand="1"/>
                      </w:tblPr>
                      <w:tblGrid>
                        <w:gridCol w:w="3765"/>
                      </w:tblGrid>
                      <w:tr w:rsidR="00E419DE" w:rsidRPr="00E419DE" w14:paraId="3D5A53DC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74FD991" w14:textId="77777777" w:rsidR="00E62F3A" w:rsidRPr="00E419DE" w:rsidRDefault="00E62F3A" w:rsidP="00322089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E419DE" w:rsidRPr="00E419DE" w14:paraId="11B64F1E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4D500400" w14:textId="77777777" w:rsidR="00E62F3A" w:rsidRPr="00E419DE" w:rsidRDefault="00E62F3A" w:rsidP="0032208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E419DE" w14:paraId="6E856DD2" w14:textId="77777777" w:rsidTr="00322089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  <w:vAlign w:val="bottom"/>
                          </w:tcPr>
                          <w:p w14:paraId="1A05E095" w14:textId="77777777" w:rsidR="00E62F3A" w:rsidRPr="00E419DE" w:rsidRDefault="00E62F3A" w:rsidP="00322089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Kraftsport, Ausdauersport</w:t>
                            </w:r>
                          </w:p>
                        </w:tc>
                      </w:tr>
                      <w:tr w:rsidR="00E419DE" w:rsidRPr="00E419DE" w14:paraId="2E89A993" w14:textId="77777777" w:rsidTr="00322089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  <w:vAlign w:val="bottom"/>
                          </w:tcPr>
                          <w:p w14:paraId="0FD30C40" w14:textId="60A01EEA" w:rsidR="00E62F3A" w:rsidRPr="00E419DE" w:rsidRDefault="00E62F3A" w:rsidP="00322089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Crossbike</w:t>
                            </w:r>
                            <w:proofErr w:type="spellEnd"/>
                            <w:r w:rsid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E419DE" w:rsidRPr="00E419DE" w14:paraId="65397EC2" w14:textId="77777777" w:rsidTr="00322089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  <w:vAlign w:val="bottom"/>
                          </w:tcPr>
                          <w:p w14:paraId="723B3A53" w14:textId="53523E1A" w:rsidR="00E62F3A" w:rsidRPr="00E419DE" w:rsidRDefault="00E419DE" w:rsidP="00322089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Schwimmen (Rettungsschwimmer)</w:t>
                            </w:r>
                          </w:p>
                        </w:tc>
                      </w:tr>
                      <w:tr w:rsidR="00E419DE" w:rsidRPr="00E419DE" w14:paraId="20ED1A72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69C0B503" w14:textId="77777777" w:rsidR="00E62F3A" w:rsidRPr="00E419DE" w:rsidRDefault="00E62F3A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431C3F89" w14:textId="77777777" w:rsidR="00E62F3A" w:rsidRPr="006675DE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2E65B" wp14:editId="55B245B7">
                <wp:simplePos x="0" y="0"/>
                <wp:positionH relativeFrom="column">
                  <wp:posOffset>-39370</wp:posOffset>
                </wp:positionH>
                <wp:positionV relativeFrom="page">
                  <wp:posOffset>7232650</wp:posOffset>
                </wp:positionV>
                <wp:extent cx="2492375" cy="135953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375" cy="1359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176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7"/>
                              <w:gridCol w:w="2163"/>
                            </w:tblGrid>
                            <w:tr w:rsidR="00E419DE" w:rsidRPr="00E419DE" w14:paraId="77A2C31C" w14:textId="77777777" w:rsidTr="00F66A77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2DBE467C" w14:textId="77777777" w:rsidR="00E62F3A" w:rsidRPr="00E419DE" w:rsidRDefault="00E62F3A" w:rsidP="003B084D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E419DE" w:rsidRPr="00E419DE" w14:paraId="0F8647DF" w14:textId="77777777" w:rsidTr="00F66A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A23EEA0" w14:textId="77777777" w:rsidR="00E62F3A" w:rsidRPr="00E419DE" w:rsidRDefault="00E62F3A" w:rsidP="003B084D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E419DE" w14:paraId="65964DA3" w14:textId="77777777" w:rsidTr="00F66A77">
                              <w:trPr>
                                <w:trHeight w:val="553"/>
                              </w:trPr>
                              <w:tc>
                                <w:tcPr>
                                  <w:tcW w:w="2131" w:type="pct"/>
                                  <w:shd w:val="clear" w:color="auto" w:fill="F2F2F2" w:themeFill="background1" w:themeFillShade="F2"/>
                                </w:tcPr>
                                <w:p w14:paraId="2D7FDE06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MS Word:</w:t>
                                  </w:r>
                                </w:p>
                                <w:p w14:paraId="1D7565DF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MS PowerPoint:</w:t>
                                  </w:r>
                                </w:p>
                                <w:p w14:paraId="3BD1DFBF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MS Outlook:</w:t>
                                  </w:r>
                                </w:p>
                              </w:tc>
                              <w:tc>
                                <w:tcPr>
                                  <w:tcW w:w="2869" w:type="pct"/>
                                  <w:shd w:val="clear" w:color="auto" w:fill="F2F2F2" w:themeFill="background1" w:themeFillShade="F2"/>
                                </w:tcPr>
                                <w:p w14:paraId="7D818404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Gut</w:t>
                                  </w:r>
                                </w:p>
                                <w:p w14:paraId="6CB2814A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Gut</w:t>
                                  </w:r>
                                </w:p>
                                <w:p w14:paraId="1716ED32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Gut</w:t>
                                  </w:r>
                                </w:p>
                              </w:tc>
                            </w:tr>
                            <w:tr w:rsidR="00E419DE" w:rsidRPr="00E419DE" w14:paraId="2D4CC744" w14:textId="77777777" w:rsidTr="00F66A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22D4213" w14:textId="77777777" w:rsidR="00E62F3A" w:rsidRPr="00E419DE" w:rsidRDefault="00E62F3A" w:rsidP="003B084D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8558E9" w14:textId="77777777" w:rsidR="00E62F3A" w:rsidRPr="008F781F" w:rsidRDefault="00E62F3A" w:rsidP="003B084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2E65B" id="Textfeld 23" o:spid="_x0000_s1035" type="#_x0000_t202" style="position:absolute;margin-left:-3.1pt;margin-top:569.5pt;width:196.25pt;height:10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" filled="f" stroked="f" strokeweight=".5pt">
                <v:textbox>
                  <w:txbxContent>
                    <w:tbl>
                      <w:tblPr>
                        <w:tblOverlap w:val="never"/>
                        <w:tblW w:w="5176" w:type="pct"/>
                        <w:tblLook w:val="04A0" w:firstRow="1" w:lastRow="0" w:firstColumn="1" w:lastColumn="0" w:noHBand="0" w:noVBand="1"/>
                      </w:tblPr>
                      <w:tblGrid>
                        <w:gridCol w:w="1607"/>
                        <w:gridCol w:w="2163"/>
                      </w:tblGrid>
                      <w:tr w:rsidR="00E419DE" w:rsidRPr="00E419DE" w14:paraId="77A2C31C" w14:textId="77777777" w:rsidTr="00F66A77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2DBE467C" w14:textId="77777777" w:rsidR="00E62F3A" w:rsidRPr="00E419DE" w:rsidRDefault="00E62F3A" w:rsidP="003B084D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E419DE" w:rsidRPr="00E419DE" w14:paraId="0F8647DF" w14:textId="77777777" w:rsidTr="00F66A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A23EEA0" w14:textId="77777777" w:rsidR="00E62F3A" w:rsidRPr="00E419DE" w:rsidRDefault="00E62F3A" w:rsidP="003B084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E419DE" w14:paraId="65964DA3" w14:textId="77777777" w:rsidTr="00F66A77">
                        <w:trPr>
                          <w:trHeight w:val="553"/>
                        </w:trPr>
                        <w:tc>
                          <w:tcPr>
                            <w:tcW w:w="2131" w:type="pct"/>
                            <w:shd w:val="clear" w:color="auto" w:fill="F2F2F2" w:themeFill="background1" w:themeFillShade="F2"/>
                          </w:tcPr>
                          <w:p w14:paraId="2D7FDE06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MS Word:</w:t>
                            </w:r>
                          </w:p>
                          <w:p w14:paraId="1D7565DF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MS PowerPoint:</w:t>
                            </w:r>
                          </w:p>
                          <w:p w14:paraId="3BD1DFBF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MS Outlook:</w:t>
                            </w:r>
                          </w:p>
                        </w:tc>
                        <w:tc>
                          <w:tcPr>
                            <w:tcW w:w="2869" w:type="pct"/>
                            <w:shd w:val="clear" w:color="auto" w:fill="F2F2F2" w:themeFill="background1" w:themeFillShade="F2"/>
                          </w:tcPr>
                          <w:p w14:paraId="7D818404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Gut</w:t>
                            </w:r>
                          </w:p>
                          <w:p w14:paraId="6CB2814A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Gut</w:t>
                            </w:r>
                          </w:p>
                          <w:p w14:paraId="1716ED32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Gut</w:t>
                            </w:r>
                          </w:p>
                        </w:tc>
                      </w:tr>
                      <w:tr w:rsidR="00E419DE" w:rsidRPr="00E419DE" w14:paraId="2D4CC744" w14:textId="77777777" w:rsidTr="00F66A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22D4213" w14:textId="77777777" w:rsidR="00E62F3A" w:rsidRPr="00E419DE" w:rsidRDefault="00E62F3A" w:rsidP="003B084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58558E9" w14:textId="77777777" w:rsidR="00E62F3A" w:rsidRPr="008F781F" w:rsidRDefault="00E62F3A" w:rsidP="003B084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398B9" wp14:editId="33296D20">
                <wp:simplePos x="0" y="0"/>
                <wp:positionH relativeFrom="column">
                  <wp:posOffset>-38735</wp:posOffset>
                </wp:positionH>
                <wp:positionV relativeFrom="page">
                  <wp:posOffset>6165215</wp:posOffset>
                </wp:positionV>
                <wp:extent cx="2529205" cy="1175385"/>
                <wp:effectExtent l="0" t="0" r="0" b="0"/>
                <wp:wrapNone/>
                <wp:docPr id="101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205" cy="1175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9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9"/>
                              <w:gridCol w:w="2128"/>
                            </w:tblGrid>
                            <w:tr w:rsidR="00E419DE" w:rsidRPr="00E419DE" w14:paraId="11606540" w14:textId="77777777" w:rsidTr="00F66A77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1631D90C" w14:textId="77777777" w:rsidR="00E62F3A" w:rsidRPr="00E419DE" w:rsidRDefault="00E62F3A" w:rsidP="003B084D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Sprachkenntnisse</w:t>
                                  </w:r>
                                </w:p>
                              </w:tc>
                            </w:tr>
                            <w:tr w:rsidR="00E419DE" w:rsidRPr="00E419DE" w14:paraId="6AB8F919" w14:textId="77777777" w:rsidTr="00F66A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A18F698" w14:textId="77777777" w:rsidR="00E62F3A" w:rsidRPr="00E419DE" w:rsidRDefault="00E62F3A" w:rsidP="003B084D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E419DE" w14:paraId="536A272C" w14:textId="77777777" w:rsidTr="00F66A77">
                              <w:trPr>
                                <w:trHeight w:val="553"/>
                              </w:trPr>
                              <w:tc>
                                <w:tcPr>
                                  <w:tcW w:w="2176" w:type="pct"/>
                                  <w:shd w:val="clear" w:color="auto" w:fill="F2F2F2" w:themeFill="background1" w:themeFillShade="F2"/>
                                </w:tcPr>
                                <w:p w14:paraId="55392E5D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Englisch:</w:t>
                                  </w:r>
                                </w:p>
                                <w:p w14:paraId="6314D1D3" w14:textId="2933F50F" w:rsidR="00E62F3A" w:rsidRPr="00E419DE" w:rsidRDefault="003B084D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Bulgarisch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24" w:type="pct"/>
                                  <w:shd w:val="clear" w:color="auto" w:fill="F2F2F2" w:themeFill="background1" w:themeFillShade="F2"/>
                                </w:tcPr>
                                <w:p w14:paraId="30C28902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Sehr gut</w:t>
                                  </w:r>
                                </w:p>
                                <w:p w14:paraId="00C652FB" w14:textId="1D27A3BA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Muttersprache</w:t>
                                  </w:r>
                                </w:p>
                              </w:tc>
                            </w:tr>
                            <w:tr w:rsidR="00E419DE" w:rsidRPr="00E419DE" w14:paraId="4AD85FC5" w14:textId="77777777" w:rsidTr="00F66A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A6DA179" w14:textId="77777777" w:rsidR="00E62F3A" w:rsidRPr="00E419DE" w:rsidRDefault="00E62F3A" w:rsidP="003B084D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DEE6F9" w14:textId="77777777" w:rsidR="00E62F3A" w:rsidRPr="008F781F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98B9" id="Textfeld 101" o:spid="_x0000_s1036" type="#_x0000_t202" style="position:absolute;margin-left:-3.05pt;margin-top:485.45pt;width:199.15pt;height:9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" filled="f" stroked="f" strokeweight=".5pt">
                <v:textbox>
                  <w:txbxContent>
                    <w:tbl>
                      <w:tblPr>
                        <w:tblOverlap w:val="never"/>
                        <w:tblW w:w="5091" w:type="pct"/>
                        <w:tblLook w:val="04A0" w:firstRow="1" w:lastRow="0" w:firstColumn="1" w:lastColumn="0" w:noHBand="0" w:noVBand="1"/>
                      </w:tblPr>
                      <w:tblGrid>
                        <w:gridCol w:w="1639"/>
                        <w:gridCol w:w="2128"/>
                      </w:tblGrid>
                      <w:tr w:rsidR="00E419DE" w:rsidRPr="00E419DE" w14:paraId="11606540" w14:textId="77777777" w:rsidTr="00F66A77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1631D90C" w14:textId="77777777" w:rsidR="00E62F3A" w:rsidRPr="00E419DE" w:rsidRDefault="00E62F3A" w:rsidP="003B084D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Sprachkenntnisse</w:t>
                            </w:r>
                          </w:p>
                        </w:tc>
                      </w:tr>
                      <w:tr w:rsidR="00E419DE" w:rsidRPr="00E419DE" w14:paraId="6AB8F919" w14:textId="77777777" w:rsidTr="00F66A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A18F698" w14:textId="77777777" w:rsidR="00E62F3A" w:rsidRPr="00E419DE" w:rsidRDefault="00E62F3A" w:rsidP="003B084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E419DE" w14:paraId="536A272C" w14:textId="77777777" w:rsidTr="00F66A77">
                        <w:trPr>
                          <w:trHeight w:val="553"/>
                        </w:trPr>
                        <w:tc>
                          <w:tcPr>
                            <w:tcW w:w="2176" w:type="pct"/>
                            <w:shd w:val="clear" w:color="auto" w:fill="F2F2F2" w:themeFill="background1" w:themeFillShade="F2"/>
                          </w:tcPr>
                          <w:p w14:paraId="55392E5D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Englisch:</w:t>
                            </w:r>
                          </w:p>
                          <w:p w14:paraId="6314D1D3" w14:textId="2933F50F" w:rsidR="00E62F3A" w:rsidRPr="00E419DE" w:rsidRDefault="003B084D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Bulgarisch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24" w:type="pct"/>
                            <w:shd w:val="clear" w:color="auto" w:fill="F2F2F2" w:themeFill="background1" w:themeFillShade="F2"/>
                          </w:tcPr>
                          <w:p w14:paraId="30C28902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Sehr gut</w:t>
                            </w:r>
                          </w:p>
                          <w:p w14:paraId="00C652FB" w14:textId="1D27A3BA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Muttersprache</w:t>
                            </w:r>
                          </w:p>
                        </w:tc>
                      </w:tr>
                      <w:tr w:rsidR="00E419DE" w:rsidRPr="00E419DE" w14:paraId="4AD85FC5" w14:textId="77777777" w:rsidTr="00F66A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A6DA179" w14:textId="77777777" w:rsidR="00E62F3A" w:rsidRPr="00E419DE" w:rsidRDefault="00E62F3A" w:rsidP="003B084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9DEE6F9" w14:textId="77777777" w:rsidR="00E62F3A" w:rsidRPr="008F781F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9221F" wp14:editId="0AA56AFE">
                <wp:simplePos x="0" y="0"/>
                <wp:positionH relativeFrom="column">
                  <wp:posOffset>-39370</wp:posOffset>
                </wp:positionH>
                <wp:positionV relativeFrom="page">
                  <wp:posOffset>4753610</wp:posOffset>
                </wp:positionV>
                <wp:extent cx="2668270" cy="1501140"/>
                <wp:effectExtent l="0" t="0" r="0" b="0"/>
                <wp:wrapNone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43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6"/>
                            </w:tblGrid>
                            <w:tr w:rsidR="00E419DE" w:rsidRPr="00E419DE" w14:paraId="10BF711F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61F7B06" w14:textId="77777777" w:rsidR="00E62F3A" w:rsidRPr="00E419DE" w:rsidRDefault="00E62F3A" w:rsidP="003B084D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E419DE" w:rsidRPr="00E419DE" w14:paraId="4E87FDBD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B6360DF" w14:textId="77777777" w:rsidR="00E62F3A" w:rsidRPr="00E419DE" w:rsidRDefault="00E62F3A" w:rsidP="003B084D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E419DE" w14:paraId="6700831C" w14:textId="77777777" w:rsidTr="00F66A77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521E1460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Verantwortungsbewusstsein</w:t>
                                  </w:r>
                                </w:p>
                              </w:tc>
                            </w:tr>
                            <w:tr w:rsidR="00E419DE" w:rsidRPr="00E419DE" w14:paraId="7896F40E" w14:textId="77777777" w:rsidTr="00F66A77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19B2BA04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Einsatzbereitschaft</w:t>
                                  </w:r>
                                </w:p>
                              </w:tc>
                            </w:tr>
                            <w:tr w:rsidR="00E419DE" w:rsidRPr="00E419DE" w14:paraId="5A01F0E8" w14:textId="77777777" w:rsidTr="00F66A77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521DBDA9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Pünktlichkeit</w:t>
                                  </w:r>
                                </w:p>
                              </w:tc>
                            </w:tr>
                            <w:tr w:rsidR="00E419DE" w:rsidRPr="00E419DE" w14:paraId="391F4F0F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783DF6E" w14:textId="77777777" w:rsidR="00E62F3A" w:rsidRPr="00E419DE" w:rsidRDefault="00E62F3A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28D2F6" w14:textId="77777777" w:rsidR="00E62F3A" w:rsidRPr="006675DE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9221F" id="Textfeld 98" o:spid="_x0000_s1037" type="#_x0000_t202" style="position:absolute;margin-left:-3.1pt;margin-top:374.3pt;width:210.1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" filled="f" stroked="f" strokeweight=".5pt">
                <v:textbox>
                  <w:txbxContent>
                    <w:tbl>
                      <w:tblPr>
                        <w:tblOverlap w:val="never"/>
                        <w:tblW w:w="4843" w:type="pct"/>
                        <w:tblLook w:val="04A0" w:firstRow="1" w:lastRow="0" w:firstColumn="1" w:lastColumn="0" w:noHBand="0" w:noVBand="1"/>
                      </w:tblPr>
                      <w:tblGrid>
                        <w:gridCol w:w="3796"/>
                      </w:tblGrid>
                      <w:tr w:rsidR="00E419DE" w:rsidRPr="00E419DE" w14:paraId="10BF711F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61F7B06" w14:textId="77777777" w:rsidR="00E62F3A" w:rsidRPr="00E419DE" w:rsidRDefault="00E62F3A" w:rsidP="003B084D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E419DE" w:rsidRPr="00E419DE" w14:paraId="4E87FDBD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1B6360DF" w14:textId="77777777" w:rsidR="00E62F3A" w:rsidRPr="00E419DE" w:rsidRDefault="00E62F3A" w:rsidP="003B084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E419DE" w14:paraId="6700831C" w14:textId="77777777" w:rsidTr="00F66A77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  <w:vAlign w:val="bottom"/>
                          </w:tcPr>
                          <w:p w14:paraId="521E1460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Verantwortungsbewusstsein</w:t>
                            </w:r>
                          </w:p>
                        </w:tc>
                      </w:tr>
                      <w:tr w:rsidR="00E419DE" w:rsidRPr="00E419DE" w14:paraId="7896F40E" w14:textId="77777777" w:rsidTr="00F66A77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  <w:vAlign w:val="bottom"/>
                          </w:tcPr>
                          <w:p w14:paraId="19B2BA04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Einsatzbereitschaft</w:t>
                            </w:r>
                          </w:p>
                        </w:tc>
                      </w:tr>
                      <w:tr w:rsidR="00E419DE" w:rsidRPr="00E419DE" w14:paraId="5A01F0E8" w14:textId="77777777" w:rsidTr="00F66A77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  <w:vAlign w:val="bottom"/>
                          </w:tcPr>
                          <w:p w14:paraId="521DBDA9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Pünktlichkeit</w:t>
                            </w:r>
                          </w:p>
                        </w:tc>
                      </w:tr>
                      <w:tr w:rsidR="00E419DE" w:rsidRPr="00E419DE" w14:paraId="391F4F0F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1783DF6E" w14:textId="77777777" w:rsidR="00E62F3A" w:rsidRPr="00E419DE" w:rsidRDefault="00E62F3A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128D2F6" w14:textId="77777777" w:rsidR="00E62F3A" w:rsidRPr="006675DE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D2B19" w:rsidRPr="00E62F3A" w:rsidSect="00E62F3A">
      <w:footerReference w:type="default" r:id="rId10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7E7E" w14:textId="77777777" w:rsidR="00562BA5" w:rsidRDefault="00562BA5" w:rsidP="009460CE">
      <w:r>
        <w:separator/>
      </w:r>
    </w:p>
  </w:endnote>
  <w:endnote w:type="continuationSeparator" w:id="0">
    <w:p w14:paraId="7C0D4940" w14:textId="77777777" w:rsidR="00562BA5" w:rsidRDefault="00562BA5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9660" w14:textId="486248D7" w:rsidR="009460CE" w:rsidRDefault="002F585A">
    <w:pPr>
      <w:pStyle w:val="Fuzeile"/>
    </w:pPr>
    <w:r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912CE7" wp14:editId="49D6292A">
              <wp:simplePos x="0" y="0"/>
              <wp:positionH relativeFrom="column">
                <wp:posOffset>-98425</wp:posOffset>
              </wp:positionH>
              <wp:positionV relativeFrom="paragraph">
                <wp:posOffset>12700</wp:posOffset>
              </wp:positionV>
              <wp:extent cx="6840000" cy="0"/>
              <wp:effectExtent l="0" t="12700" r="18415" b="12700"/>
              <wp:wrapNone/>
              <wp:docPr id="50" name="Gerade Verbindung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E457FD" id="Gerade Verbindung 5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5pt,1pt" to="530.8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" strokecolor="#e7e6e6 [3214]" strokeweight="2.25pt">
              <v:stroke joinstyle="miter"/>
            </v:line>
          </w:pict>
        </mc:Fallback>
      </mc:AlternateContent>
    </w:r>
    <w:r w:rsidR="009460C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FED3CC" wp14:editId="40BA0095">
              <wp:simplePos x="0" y="0"/>
              <wp:positionH relativeFrom="margin">
                <wp:posOffset>574040</wp:posOffset>
              </wp:positionH>
              <wp:positionV relativeFrom="paragraph">
                <wp:posOffset>141605</wp:posOffset>
              </wp:positionV>
              <wp:extent cx="5494383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4383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3BF8D" w14:textId="1AAD6DE6"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2F585A">
                            <w:rPr>
                              <w:b/>
                              <w:bCs/>
                              <w:color w:val="E7E6E6" w:themeColor="background2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2F585A">
                            <w:rPr>
                              <w:color w:val="E7E6E6" w:themeColor="background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+49 </w:t>
                          </w:r>
                          <w:r w:rsidR="00F66A77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170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/ 456 789 0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2F585A">
                            <w:rPr>
                              <w:b/>
                              <w:bCs/>
                              <w:color w:val="E7E6E6" w:themeColor="background2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="00FF06DF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   </w:t>
                          </w:r>
                          <w:r w:rsidR="00F66A77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bewerbername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@</w:t>
                          </w:r>
                          <w:r w:rsidR="00F66A77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FED3CC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8" type="#_x0000_t202" style="position:absolute;margin-left:45.2pt;margin-top:11.15pt;width:432.65pt;height:23.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" filled="f" stroked="f" strokeweight=".5pt">
              <v:textbox>
                <w:txbxContent>
                  <w:p w14:paraId="3F63BF8D" w14:textId="1AAD6DE6"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2F585A">
                      <w:rPr>
                        <w:b/>
                        <w:bCs/>
                        <w:color w:val="E7E6E6" w:themeColor="background2"/>
                        <w:sz w:val="18"/>
                        <w:szCs w:val="18"/>
                        <w:lang w:val="de-DE"/>
                      </w:rPr>
                      <w:t>|</w:t>
                    </w:r>
                    <w:r w:rsidRPr="002F585A">
                      <w:rPr>
                        <w:color w:val="E7E6E6" w:themeColor="background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+49 </w:t>
                    </w:r>
                    <w:r w:rsidR="00F66A77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170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/ 456 789 0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2F585A">
                      <w:rPr>
                        <w:b/>
                        <w:bCs/>
                        <w:color w:val="E7E6E6" w:themeColor="background2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="00FF06DF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   </w:t>
                    </w:r>
                    <w:r w:rsidR="00F66A77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bewerbername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@</w:t>
                    </w:r>
                    <w:r w:rsidR="00F66A77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CB21" w14:textId="77777777" w:rsidR="00562BA5" w:rsidRDefault="00562BA5" w:rsidP="009460CE">
      <w:r>
        <w:separator/>
      </w:r>
    </w:p>
  </w:footnote>
  <w:footnote w:type="continuationSeparator" w:id="0">
    <w:p w14:paraId="0D9689E9" w14:textId="77777777" w:rsidR="00562BA5" w:rsidRDefault="00562BA5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320"/>
    <w:multiLevelType w:val="hybridMultilevel"/>
    <w:tmpl w:val="EEF6F200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39FB"/>
    <w:multiLevelType w:val="hybridMultilevel"/>
    <w:tmpl w:val="32C04B92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61E"/>
    <w:multiLevelType w:val="hybridMultilevel"/>
    <w:tmpl w:val="99642B2E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3C0"/>
    <w:multiLevelType w:val="hybridMultilevel"/>
    <w:tmpl w:val="F8662C1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6" w15:restartNumberingAfterBreak="0">
    <w:nsid w:val="2D5F5173"/>
    <w:multiLevelType w:val="hybridMultilevel"/>
    <w:tmpl w:val="F8686DB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936"/>
    <w:multiLevelType w:val="hybridMultilevel"/>
    <w:tmpl w:val="6D1A0788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51212C8D"/>
    <w:multiLevelType w:val="hybridMultilevel"/>
    <w:tmpl w:val="AFE2DE40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8471A"/>
    <w:multiLevelType w:val="hybridMultilevel"/>
    <w:tmpl w:val="E1FC30E6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40FA3"/>
    <w:multiLevelType w:val="hybridMultilevel"/>
    <w:tmpl w:val="4200486C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3" w15:restartNumberingAfterBreak="0">
    <w:nsid w:val="68DF7E10"/>
    <w:multiLevelType w:val="hybridMultilevel"/>
    <w:tmpl w:val="EBF0E958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41B7B"/>
    <w:multiLevelType w:val="hybridMultilevel"/>
    <w:tmpl w:val="006EDED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E0910"/>
    <w:multiLevelType w:val="hybridMultilevel"/>
    <w:tmpl w:val="B0AE9EB2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6922"/>
    <w:multiLevelType w:val="hybridMultilevel"/>
    <w:tmpl w:val="3368A798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1"/>
  </w:num>
  <w:num w:numId="14">
    <w:abstractNumId w:val="14"/>
  </w:num>
  <w:num w:numId="15">
    <w:abstractNumId w:val="1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47141"/>
    <w:rsid w:val="00055108"/>
    <w:rsid w:val="000C2EC2"/>
    <w:rsid w:val="000C731B"/>
    <w:rsid w:val="000D2B19"/>
    <w:rsid w:val="00281497"/>
    <w:rsid w:val="002E4313"/>
    <w:rsid w:val="002F3A3A"/>
    <w:rsid w:val="002F585A"/>
    <w:rsid w:val="00322089"/>
    <w:rsid w:val="003A4C86"/>
    <w:rsid w:val="003B084D"/>
    <w:rsid w:val="003B2590"/>
    <w:rsid w:val="00415732"/>
    <w:rsid w:val="00427FC2"/>
    <w:rsid w:val="0044162C"/>
    <w:rsid w:val="004511C0"/>
    <w:rsid w:val="00465418"/>
    <w:rsid w:val="00490399"/>
    <w:rsid w:val="004A7C03"/>
    <w:rsid w:val="004D7C4B"/>
    <w:rsid w:val="00562BA5"/>
    <w:rsid w:val="005D7A56"/>
    <w:rsid w:val="00660628"/>
    <w:rsid w:val="006D3D03"/>
    <w:rsid w:val="007B6010"/>
    <w:rsid w:val="007F2533"/>
    <w:rsid w:val="008631DE"/>
    <w:rsid w:val="008D1246"/>
    <w:rsid w:val="008F7BCA"/>
    <w:rsid w:val="009460CE"/>
    <w:rsid w:val="00960BF9"/>
    <w:rsid w:val="009B1694"/>
    <w:rsid w:val="009B290A"/>
    <w:rsid w:val="00A34816"/>
    <w:rsid w:val="00A3629A"/>
    <w:rsid w:val="00A5725A"/>
    <w:rsid w:val="00A82482"/>
    <w:rsid w:val="00B23D76"/>
    <w:rsid w:val="00BF6910"/>
    <w:rsid w:val="00C11991"/>
    <w:rsid w:val="00D458F3"/>
    <w:rsid w:val="00DA2C97"/>
    <w:rsid w:val="00DA4AF9"/>
    <w:rsid w:val="00DB6A1E"/>
    <w:rsid w:val="00DD159C"/>
    <w:rsid w:val="00E419DE"/>
    <w:rsid w:val="00E62F3A"/>
    <w:rsid w:val="00E90B79"/>
    <w:rsid w:val="00F66A77"/>
    <w:rsid w:val="00F850C8"/>
    <w:rsid w:val="00F90486"/>
    <w:rsid w:val="00FC0526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AF2A6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FB44A9-E1C1-A548-888F-26B09DD0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Silke Mai</cp:lastModifiedBy>
  <cp:revision>2</cp:revision>
  <cp:lastPrinted>2021-12-17T12:04:00Z</cp:lastPrinted>
  <dcterms:created xsi:type="dcterms:W3CDTF">2021-12-17T12:04:00Z</dcterms:created>
  <dcterms:modified xsi:type="dcterms:W3CDTF">2021-12-17T12:04:00Z</dcterms:modified>
</cp:coreProperties>
</file>