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E15A" w14:textId="7B66EC37" w:rsidR="00E62F3A" w:rsidRDefault="00E62F3A" w:rsidP="003B084D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23E9" wp14:editId="3680F71D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E62F3A" w:rsidRDefault="00E62F3A" w:rsidP="00E62F3A">
                            <w:pPr>
                              <w:spacing w:before="120" w:after="240"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61CE7883" w14:textId="77777777" w:rsidR="00E62F3A" w:rsidRPr="00E62F3A" w:rsidRDefault="00E62F3A" w:rsidP="00E62F3A">
                      <w:pPr>
                        <w:spacing w:before="120" w:after="240" w:line="36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t xml:space="preserve"> </w:t>
      </w:r>
    </w:p>
    <w:p w14:paraId="4F0657D3" w14:textId="2D54F527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517D550C" w14:textId="77777777" w:rsidR="00395680" w:rsidRDefault="00395680" w:rsidP="00E62F3A">
      <w:pPr>
        <w:spacing w:after="120"/>
        <w:ind w:right="-30"/>
        <w:rPr>
          <w:rFonts w:ascii="Georgia" w:hAnsi="Georgia"/>
          <w:noProof/>
        </w:rPr>
      </w:pPr>
    </w:p>
    <w:p w14:paraId="3663C4EC" w14:textId="503486AC" w:rsidR="00E62F3A" w:rsidRPr="00395680" w:rsidRDefault="002F585A" w:rsidP="00395680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697F4" wp14:editId="128E58A2">
                <wp:simplePos x="0" y="0"/>
                <wp:positionH relativeFrom="column">
                  <wp:posOffset>-102870</wp:posOffset>
                </wp:positionH>
                <wp:positionV relativeFrom="paragraph">
                  <wp:posOffset>258445</wp:posOffset>
                </wp:positionV>
                <wp:extent cx="6840000" cy="0"/>
                <wp:effectExtent l="0" t="12700" r="1841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CEA478" id="Gerade Verbindung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0.35pt" to="530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" strokecolor="#e7e6e6 [3214]" strokeweight="2.25pt">
                <v:stroke joinstyle="miter"/>
              </v:line>
            </w:pict>
          </mc:Fallback>
        </mc:AlternateContent>
      </w:r>
    </w:p>
    <w:p w14:paraId="2C865FA9" w14:textId="55171C94" w:rsidR="00E62F3A" w:rsidRPr="00586975" w:rsidRDefault="00E62F3A" w:rsidP="00586975">
      <w:pPr>
        <w:ind w:right="-30"/>
        <w:rPr>
          <w:rFonts w:cstheme="minorHAnsi"/>
          <w:noProof/>
        </w:rPr>
      </w:pPr>
    </w:p>
    <w:p w14:paraId="15E48676" w14:textId="77777777" w:rsidR="00586975" w:rsidRPr="00586975" w:rsidRDefault="00586975" w:rsidP="00586975">
      <w:pPr>
        <w:ind w:right="-30"/>
        <w:rPr>
          <w:rFonts w:cstheme="minorHAnsi"/>
          <w:noProof/>
        </w:rPr>
      </w:pPr>
      <w:r w:rsidRPr="00586975">
        <w:rPr>
          <w:rFonts w:cstheme="minorHAnsi"/>
          <w:noProof/>
        </w:rPr>
        <w:t>SSP Safe-Secure-Protect GmbH</w:t>
      </w:r>
    </w:p>
    <w:p w14:paraId="7B072552" w14:textId="77777777" w:rsidR="00586975" w:rsidRPr="00586975" w:rsidRDefault="00586975" w:rsidP="00586975">
      <w:pPr>
        <w:ind w:right="-30"/>
        <w:rPr>
          <w:rFonts w:cstheme="minorHAnsi"/>
          <w:noProof/>
        </w:rPr>
      </w:pPr>
      <w:r w:rsidRPr="00586975">
        <w:rPr>
          <w:rFonts w:cstheme="minorHAnsi"/>
          <w:noProof/>
        </w:rPr>
        <w:t xml:space="preserve">Herr Peter Malinek </w:t>
      </w:r>
    </w:p>
    <w:p w14:paraId="5C2FAD6E" w14:textId="540AE447" w:rsidR="00586975" w:rsidRPr="00395680" w:rsidRDefault="00586975" w:rsidP="00586975">
      <w:pPr>
        <w:ind w:right="-30"/>
        <w:rPr>
          <w:rFonts w:cstheme="minorHAnsi"/>
          <w:noProof/>
          <w:lang w:val="de-DE"/>
        </w:rPr>
      </w:pPr>
      <w:r w:rsidRPr="00395680">
        <w:rPr>
          <w:rFonts w:cstheme="minorHAnsi"/>
          <w:noProof/>
          <w:lang w:val="de-DE"/>
        </w:rPr>
        <w:t>Straße 123</w:t>
      </w:r>
    </w:p>
    <w:p w14:paraId="3A10ACA3" w14:textId="7F4E056E" w:rsidR="00E62F3A" w:rsidRPr="00395680" w:rsidRDefault="00586975" w:rsidP="00586975">
      <w:pPr>
        <w:ind w:right="-30"/>
        <w:rPr>
          <w:rFonts w:cstheme="minorHAnsi"/>
          <w:noProof/>
          <w:lang w:val="de-DE"/>
        </w:rPr>
      </w:pPr>
      <w:r w:rsidRPr="00395680">
        <w:rPr>
          <w:rFonts w:cstheme="minorHAnsi"/>
          <w:noProof/>
          <w:lang w:val="de-DE"/>
        </w:rPr>
        <w:t>45067 Beispielstadt</w:t>
      </w:r>
    </w:p>
    <w:p w14:paraId="2CBBC5AE" w14:textId="3F167AD4" w:rsidR="00E62F3A" w:rsidRPr="00395680" w:rsidRDefault="00395680" w:rsidP="00586975">
      <w:pPr>
        <w:ind w:right="-30"/>
        <w:rPr>
          <w:rFonts w:cstheme="minorHAnsi"/>
          <w:noProof/>
          <w:lang w:val="de-DE"/>
        </w:rPr>
      </w:pP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F7380" wp14:editId="4F05927F">
                <wp:simplePos x="0" y="0"/>
                <wp:positionH relativeFrom="column">
                  <wp:posOffset>-110490</wp:posOffset>
                </wp:positionH>
                <wp:positionV relativeFrom="page">
                  <wp:posOffset>2574399</wp:posOffset>
                </wp:positionV>
                <wp:extent cx="6839585" cy="12293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229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3"/>
                            </w:tblGrid>
                            <w:tr w:rsidR="00E419DE" w:rsidRPr="00E419DE" w14:paraId="08E47C14" w14:textId="77777777" w:rsidTr="0058697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AEB889C" w14:textId="67B59DC2" w:rsidR="00E62F3A" w:rsidRPr="00395680" w:rsidRDefault="008A468D" w:rsidP="00395680">
                                  <w:pPr>
                                    <w:spacing w:before="240" w:after="24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</w:rPr>
                                    <w:t>Bewerbung als Copywriter</w:t>
                                  </w:r>
                                </w:p>
                              </w:tc>
                            </w:tr>
                            <w:tr w:rsidR="00E419DE" w:rsidRPr="00E419DE" w14:paraId="70F5AAD1" w14:textId="77777777" w:rsidTr="0058697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78AF9B" w14:textId="77777777" w:rsidR="00E62F3A" w:rsidRPr="00E419DE" w:rsidRDefault="00E62F3A" w:rsidP="0058697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C1087C" w14:paraId="42AA9A24" w14:textId="77777777" w:rsidTr="00395680">
                              <w:trPr>
                                <w:trHeight w:val="289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</w:tcPr>
                                <w:p w14:paraId="5C83ADAC" w14:textId="50072320" w:rsidR="00E62F3A" w:rsidRPr="00395680" w:rsidRDefault="00395680" w:rsidP="00395680">
                                  <w:pPr>
                                    <w:spacing w:before="240" w:after="240" w:line="360" w:lineRule="auto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95680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IHRE STELLENANZEIGE BEI KARRIERESPRUNG.DE VOM TT.MM.JJJJ</w:t>
                                  </w:r>
                                </w:p>
                              </w:tc>
                            </w:tr>
                            <w:tr w:rsidR="00E419DE" w:rsidRPr="00C1087C" w14:paraId="59A64227" w14:textId="77777777" w:rsidTr="0058697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E83E2E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4AB08" w14:textId="77777777" w:rsidR="00E62F3A" w:rsidRPr="008F781F" w:rsidRDefault="00E62F3A" w:rsidP="00E62F3A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738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-8.7pt;margin-top:202.7pt;width:538.55pt;height:9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473"/>
                      </w:tblGrid>
                      <w:tr w:rsidR="00E419DE" w:rsidRPr="00E419DE" w14:paraId="08E47C14" w14:textId="77777777" w:rsidTr="0058697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AEB889C" w14:textId="67B59DC2" w:rsidR="00E62F3A" w:rsidRPr="00395680" w:rsidRDefault="008A468D" w:rsidP="00395680">
                            <w:pPr>
                              <w:spacing w:before="240" w:after="24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</w:rPr>
                              <w:t>Bewerbung als Copywriter</w:t>
                            </w:r>
                          </w:p>
                        </w:tc>
                      </w:tr>
                      <w:tr w:rsidR="00E419DE" w:rsidRPr="00E419DE" w14:paraId="70F5AAD1" w14:textId="77777777" w:rsidTr="0058697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078AF9B" w14:textId="77777777" w:rsidR="00E62F3A" w:rsidRPr="00E419DE" w:rsidRDefault="00E62F3A" w:rsidP="00586975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C1087C" w14:paraId="42AA9A24" w14:textId="77777777" w:rsidTr="00395680">
                        <w:trPr>
                          <w:trHeight w:val="289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</w:tcPr>
                          <w:p w14:paraId="5C83ADAC" w14:textId="50072320" w:rsidR="00E62F3A" w:rsidRPr="00395680" w:rsidRDefault="00395680" w:rsidP="00395680">
                            <w:pPr>
                              <w:spacing w:before="240" w:after="240"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95680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c>
                      </w:tr>
                      <w:tr w:rsidR="00E419DE" w:rsidRPr="00C1087C" w14:paraId="59A64227" w14:textId="77777777" w:rsidTr="0058697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E83E2E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44AB08" w14:textId="77777777" w:rsidR="00E62F3A" w:rsidRPr="008F781F" w:rsidRDefault="00E62F3A" w:rsidP="00E62F3A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9B5D3B" w14:textId="15FDA7AE" w:rsidR="00E62F3A" w:rsidRPr="00395680" w:rsidRDefault="00E62F3A" w:rsidP="00586975">
      <w:pPr>
        <w:ind w:right="-30"/>
        <w:rPr>
          <w:rFonts w:cstheme="minorHAnsi"/>
          <w:noProof/>
          <w:lang w:val="de-DE"/>
        </w:rPr>
      </w:pPr>
    </w:p>
    <w:p w14:paraId="75548309" w14:textId="332BAB96" w:rsidR="00E62F3A" w:rsidRPr="00395680" w:rsidRDefault="00E62F3A" w:rsidP="00586975">
      <w:pPr>
        <w:ind w:right="-30"/>
        <w:rPr>
          <w:rFonts w:cstheme="minorHAnsi"/>
          <w:noProof/>
          <w:lang w:val="de-DE"/>
        </w:rPr>
      </w:pPr>
    </w:p>
    <w:p w14:paraId="4633F1F8" w14:textId="3033BB59" w:rsidR="00E62F3A" w:rsidRPr="00395680" w:rsidRDefault="00E62F3A" w:rsidP="00586975">
      <w:pPr>
        <w:ind w:right="-30"/>
        <w:rPr>
          <w:rFonts w:cstheme="minorHAnsi"/>
          <w:noProof/>
          <w:lang w:val="de-DE"/>
        </w:rPr>
      </w:pPr>
    </w:p>
    <w:p w14:paraId="00EFB742" w14:textId="202E56EF" w:rsidR="00586975" w:rsidRPr="00395680" w:rsidRDefault="00586975" w:rsidP="00586975">
      <w:pPr>
        <w:ind w:right="-30"/>
        <w:rPr>
          <w:rFonts w:cstheme="minorHAnsi"/>
          <w:noProof/>
          <w:lang w:val="de-DE"/>
        </w:rPr>
      </w:pPr>
    </w:p>
    <w:p w14:paraId="75D0FDB5" w14:textId="6DA1FEFD" w:rsidR="00586975" w:rsidRPr="00395680" w:rsidRDefault="00586975" w:rsidP="00586975">
      <w:pPr>
        <w:ind w:right="-30"/>
        <w:rPr>
          <w:rFonts w:cstheme="minorHAnsi"/>
          <w:noProof/>
          <w:lang w:val="de-DE"/>
        </w:rPr>
      </w:pPr>
    </w:p>
    <w:p w14:paraId="7AC02206" w14:textId="37E63299" w:rsidR="00586975" w:rsidRPr="00395680" w:rsidRDefault="00586975" w:rsidP="00586975">
      <w:pPr>
        <w:ind w:right="-30"/>
        <w:rPr>
          <w:rFonts w:cstheme="minorHAnsi"/>
          <w:noProof/>
          <w:lang w:val="de-DE"/>
        </w:rPr>
      </w:pPr>
    </w:p>
    <w:p w14:paraId="7E9A2E24" w14:textId="7BE91129" w:rsidR="00586975" w:rsidRPr="00395680" w:rsidRDefault="00586975" w:rsidP="00586975">
      <w:pPr>
        <w:ind w:right="-30"/>
        <w:rPr>
          <w:rFonts w:cstheme="minorHAnsi"/>
          <w:noProof/>
          <w:lang w:val="de-DE"/>
        </w:rPr>
      </w:pPr>
    </w:p>
    <w:p w14:paraId="7A7A53D8" w14:textId="77777777" w:rsidR="00395680" w:rsidRPr="00395680" w:rsidRDefault="00395680" w:rsidP="00395680">
      <w:pPr>
        <w:ind w:right="-30"/>
        <w:jc w:val="right"/>
        <w:rPr>
          <w:rFonts w:cstheme="minorHAnsi"/>
          <w:i/>
          <w:iCs/>
          <w:noProof/>
          <w:lang w:val="de-DE"/>
        </w:rPr>
      </w:pPr>
      <w:r w:rsidRPr="00395680">
        <w:rPr>
          <w:rFonts w:cstheme="minorHAnsi"/>
          <w:i/>
          <w:iCs/>
          <w:noProof/>
          <w:lang w:val="de-DE"/>
        </w:rPr>
        <w:t>Ort, TT.MM.JJJJ</w:t>
      </w:r>
    </w:p>
    <w:p w14:paraId="07B6AAE3" w14:textId="77777777" w:rsidR="00395680" w:rsidRDefault="00395680" w:rsidP="00395680">
      <w:pPr>
        <w:ind w:right="-30"/>
        <w:rPr>
          <w:rFonts w:cstheme="minorHAnsi"/>
          <w:noProof/>
          <w:lang w:val="de-DE"/>
        </w:rPr>
      </w:pPr>
    </w:p>
    <w:p w14:paraId="1E3DF9EB" w14:textId="484B105D" w:rsidR="00395680" w:rsidRDefault="00395680" w:rsidP="00395680">
      <w:pPr>
        <w:ind w:right="-30"/>
        <w:rPr>
          <w:rFonts w:cstheme="minorHAnsi"/>
          <w:noProof/>
          <w:lang w:val="de-DE"/>
        </w:rPr>
      </w:pPr>
      <w:r w:rsidRPr="00395680">
        <w:rPr>
          <w:rFonts w:cstheme="minorHAnsi"/>
          <w:noProof/>
          <w:lang w:val="de-DE"/>
        </w:rPr>
        <w:t xml:space="preserve">Sehr geehrter Herr </w:t>
      </w:r>
      <w:r>
        <w:rPr>
          <w:rFonts w:cstheme="minorHAnsi"/>
          <w:noProof/>
          <w:lang w:val="de-DE"/>
        </w:rPr>
        <w:t>Malinek</w:t>
      </w:r>
      <w:r w:rsidRPr="00395680">
        <w:rPr>
          <w:rFonts w:cstheme="minorHAnsi"/>
          <w:noProof/>
          <w:lang w:val="de-DE"/>
        </w:rPr>
        <w:t>,</w:t>
      </w:r>
    </w:p>
    <w:p w14:paraId="5944833D" w14:textId="3025FC9C" w:rsidR="00395680" w:rsidRDefault="00395680" w:rsidP="00395680">
      <w:pPr>
        <w:ind w:right="-30"/>
        <w:rPr>
          <w:rFonts w:cstheme="minorHAnsi"/>
          <w:noProof/>
          <w:lang w:val="de-DE"/>
        </w:rPr>
      </w:pPr>
    </w:p>
    <w:p w14:paraId="3C58CB02" w14:textId="77777777" w:rsidR="00395680" w:rsidRPr="00395680" w:rsidRDefault="00395680" w:rsidP="00395680">
      <w:pPr>
        <w:ind w:right="-30"/>
        <w:rPr>
          <w:rFonts w:cstheme="minorHAnsi"/>
          <w:noProof/>
          <w:lang w:val="de-DE"/>
        </w:rPr>
      </w:pPr>
    </w:p>
    <w:p w14:paraId="4AA975A7" w14:textId="68B383AF" w:rsidR="00395680" w:rsidRPr="00395680" w:rsidRDefault="008A468D" w:rsidP="00395680">
      <w:pPr>
        <w:ind w:right="-30"/>
        <w:rPr>
          <w:rFonts w:cstheme="minorHAnsi"/>
          <w:noProof/>
          <w:lang w:val="de-DE"/>
        </w:rPr>
      </w:pPr>
      <w:r>
        <w:rPr>
          <w:rFonts w:cstheme="minorHAnsi"/>
          <w:noProof/>
          <w:lang w:val="de-DE"/>
        </w:rPr>
        <w:t>Sie wollen Ihre Umsätze mit genialem Copywriting verdoppeln? Genau dabei unterstütze ich Ihr Unternehmen gerne</w:t>
      </w:r>
      <w:r w:rsidR="00395680" w:rsidRPr="00395680">
        <w:rPr>
          <w:rFonts w:cstheme="minorHAnsi"/>
          <w:noProof/>
          <w:lang w:val="de-DE"/>
        </w:rPr>
        <w:t xml:space="preserve">. </w:t>
      </w:r>
      <w:r w:rsidR="0060472E">
        <w:rPr>
          <w:rFonts w:cstheme="minorHAnsi"/>
          <w:noProof/>
          <w:lang w:val="de-DE"/>
        </w:rPr>
        <w:t xml:space="preserve">Ich bin der Auffassung, dass gute Marken sich quasi von selbst verkaufen – mit dem nötigen Sprachgefühl. Das bringe ich zweifelsohne mit: </w:t>
      </w:r>
      <w:r>
        <w:rPr>
          <w:rFonts w:cstheme="minorHAnsi"/>
          <w:noProof/>
          <w:lang w:val="de-DE"/>
        </w:rPr>
        <w:t>Nach meinem Studium der Germanistik arbeitete ich für fünf Jahre beim Lippersdorfer Tageblatt und lernte das Schreiben von der Pieke auf.</w:t>
      </w:r>
    </w:p>
    <w:p w14:paraId="621353DE" w14:textId="77777777" w:rsidR="00395680" w:rsidRPr="00395680" w:rsidRDefault="00395680" w:rsidP="00395680">
      <w:pPr>
        <w:ind w:right="-30"/>
        <w:rPr>
          <w:rFonts w:cstheme="minorHAnsi"/>
          <w:noProof/>
          <w:lang w:val="de-DE"/>
        </w:rPr>
      </w:pPr>
    </w:p>
    <w:p w14:paraId="09F7CDD9" w14:textId="60096533" w:rsidR="00395680" w:rsidRDefault="008A468D" w:rsidP="00395680">
      <w:pPr>
        <w:ind w:right="-30"/>
        <w:rPr>
          <w:rFonts w:cstheme="minorHAnsi"/>
          <w:noProof/>
        </w:rPr>
      </w:pPr>
      <w:r>
        <w:rPr>
          <w:rFonts w:cstheme="minorHAnsi"/>
          <w:noProof/>
        </w:rPr>
        <w:t>Gleichzeitig faszinierte mich immer schon die Welt der Werbung: Knackige Texte, die schon beim ersten Lesen verfangen.</w:t>
      </w:r>
      <w:r w:rsidR="0060472E">
        <w:rPr>
          <w:rFonts w:cstheme="minorHAnsi"/>
          <w:noProof/>
        </w:rPr>
        <w:t xml:space="preserve"> Besonders der Nonfood-Bereich hat es mir angtan: In der Kosmetik- und Modebranche bin ich zuhause.</w:t>
      </w:r>
      <w:r>
        <w:rPr>
          <w:rFonts w:cstheme="minorHAnsi"/>
          <w:noProof/>
        </w:rPr>
        <w:t xml:space="preserve"> In der Werbeagentur ABC Werbung verfeinerte ich mein Können. Die Ergebnisse können sich sehen lassen: In den drei Jahren meiner Tätigkeit steigerte ich den Umsatz um 21 Prozent, konnte ehemalige Kunden zurückgewinnen und neue von unsere</w:t>
      </w:r>
      <w:r w:rsidR="0060472E">
        <w:rPr>
          <w:rFonts w:cstheme="minorHAnsi"/>
          <w:noProof/>
        </w:rPr>
        <w:t>n Produkten</w:t>
      </w:r>
      <w:r>
        <w:rPr>
          <w:rFonts w:cstheme="minorHAnsi"/>
          <w:noProof/>
        </w:rPr>
        <w:t xml:space="preserve"> überzeugen. </w:t>
      </w:r>
    </w:p>
    <w:p w14:paraId="45E6919B" w14:textId="77777777" w:rsidR="008A468D" w:rsidRPr="00395680" w:rsidRDefault="008A468D" w:rsidP="00395680">
      <w:pPr>
        <w:ind w:right="-30"/>
        <w:rPr>
          <w:rFonts w:cstheme="minorHAnsi"/>
          <w:noProof/>
        </w:rPr>
      </w:pPr>
    </w:p>
    <w:p w14:paraId="69491AAC" w14:textId="30E48633" w:rsidR="00395680" w:rsidRPr="00395680" w:rsidRDefault="0060472E" w:rsidP="00395680">
      <w:pPr>
        <w:ind w:right="-30"/>
        <w:rPr>
          <w:rFonts w:cstheme="minorHAnsi"/>
          <w:noProof/>
        </w:rPr>
      </w:pPr>
      <w:r>
        <w:rPr>
          <w:rFonts w:cstheme="minorHAnsi"/>
          <w:noProof/>
        </w:rPr>
        <w:t>Dabei habe ich nicht nur die Qualität unserer Produkte und die Wünsche der Kunden im Blick: Deadlines halte ich auch unter herausfordernden Bedingungen ein. Flexibilität ist für mich keine bloße Worthülse, sondern gelebter Alltag. Dazu kann auch schon mal eine Spätschicht notwendig sein.</w:t>
      </w:r>
      <w:bookmarkStart w:id="0" w:name="_GoBack"/>
      <w:bookmarkEnd w:id="0"/>
    </w:p>
    <w:p w14:paraId="34912163" w14:textId="77777777" w:rsidR="00395680" w:rsidRPr="00395680" w:rsidRDefault="00395680" w:rsidP="00395680">
      <w:pPr>
        <w:ind w:right="-30"/>
        <w:rPr>
          <w:rFonts w:cstheme="minorHAnsi"/>
          <w:noProof/>
        </w:rPr>
      </w:pPr>
    </w:p>
    <w:p w14:paraId="1EE0EB6F" w14:textId="65B1DC1D" w:rsidR="00395680" w:rsidRPr="00395680" w:rsidRDefault="0060472E" w:rsidP="00395680">
      <w:pPr>
        <w:ind w:right="-30"/>
        <w:rPr>
          <w:rFonts w:cstheme="minorHAnsi"/>
          <w:noProof/>
        </w:rPr>
      </w:pPr>
      <w:r>
        <w:rPr>
          <w:rFonts w:cstheme="minorHAnsi"/>
          <w:noProof/>
        </w:rPr>
        <w:t>Gerne überzeuge ich Sie in einem persönlichen Gespräch von meinen Ideen für Ihre Produkte</w:t>
      </w:r>
      <w:r w:rsidR="00395680" w:rsidRPr="00395680">
        <w:rPr>
          <w:rFonts w:cstheme="minorHAnsi"/>
          <w:noProof/>
        </w:rPr>
        <w:t>.</w:t>
      </w:r>
    </w:p>
    <w:p w14:paraId="19EBD35D" w14:textId="3C32EE29" w:rsidR="00395680" w:rsidRDefault="00395680" w:rsidP="00395680">
      <w:pPr>
        <w:ind w:right="-30"/>
        <w:rPr>
          <w:rFonts w:cstheme="minorHAnsi"/>
          <w:noProof/>
        </w:rPr>
      </w:pPr>
    </w:p>
    <w:p w14:paraId="08E7654D" w14:textId="77777777" w:rsidR="00395680" w:rsidRPr="00395680" w:rsidRDefault="00395680" w:rsidP="00395680">
      <w:pPr>
        <w:ind w:right="-30"/>
        <w:rPr>
          <w:rFonts w:cstheme="minorHAnsi"/>
          <w:noProof/>
        </w:rPr>
      </w:pPr>
    </w:p>
    <w:p w14:paraId="1222E4A1" w14:textId="35B4B3C0" w:rsidR="00586975" w:rsidRDefault="00395680" w:rsidP="00395680">
      <w:pPr>
        <w:ind w:right="-30"/>
        <w:rPr>
          <w:rFonts w:cstheme="minorHAnsi"/>
          <w:noProof/>
        </w:rPr>
      </w:pPr>
      <w:r w:rsidRPr="00395680">
        <w:rPr>
          <w:rFonts w:cstheme="minorHAnsi"/>
          <w:noProof/>
        </w:rPr>
        <w:t>Mit freundlichen Grüßen</w:t>
      </w:r>
    </w:p>
    <w:p w14:paraId="7060AFF4" w14:textId="77777777" w:rsidR="00395680" w:rsidRPr="00586975" w:rsidRDefault="00395680" w:rsidP="00395680">
      <w:pPr>
        <w:ind w:right="-30"/>
        <w:rPr>
          <w:rFonts w:cstheme="minorHAnsi"/>
          <w:noProof/>
        </w:rPr>
      </w:pPr>
    </w:p>
    <w:p w14:paraId="42380A3D" w14:textId="7AEDA564" w:rsidR="00395680" w:rsidRDefault="00586975" w:rsidP="00E62F3A">
      <w:r w:rsidRPr="003B17DB">
        <w:rPr>
          <w:noProof/>
          <w:color w:val="3B3838" w:themeColor="background2" w:themeShade="40"/>
          <w:lang w:val="de-DE"/>
        </w:rPr>
        <w:drawing>
          <wp:inline distT="0" distB="0" distL="0" distR="0" wp14:anchorId="53B78F9F" wp14:editId="440D9969">
            <wp:extent cx="2084777" cy="665008"/>
            <wp:effectExtent l="0" t="0" r="0" b="0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8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13" cy="69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A3FE" w14:textId="500A254C" w:rsidR="00395680" w:rsidRDefault="00395680" w:rsidP="00E62F3A"/>
    <w:p w14:paraId="44C7E842" w14:textId="77777777" w:rsidR="00395680" w:rsidRDefault="00395680" w:rsidP="00E62F3A">
      <w:pPr>
        <w:rPr>
          <w:b/>
          <w:bCs/>
        </w:rPr>
      </w:pPr>
    </w:p>
    <w:p w14:paraId="0066C3DD" w14:textId="77777777" w:rsidR="00395680" w:rsidRDefault="00395680" w:rsidP="00E62F3A">
      <w:pPr>
        <w:rPr>
          <w:b/>
          <w:bCs/>
        </w:rPr>
      </w:pPr>
    </w:p>
    <w:p w14:paraId="4F82AE44" w14:textId="163E1AFE" w:rsidR="00C1087C" w:rsidRDefault="00395680" w:rsidP="00E62F3A">
      <w:pPr>
        <w:rPr>
          <w:i/>
          <w:iCs/>
        </w:rPr>
      </w:pPr>
      <w:r w:rsidRPr="00551D68">
        <w:rPr>
          <w:i/>
          <w:iCs/>
        </w:rPr>
        <w:t xml:space="preserve">Anlagen: </w:t>
      </w:r>
      <w:r w:rsidRPr="00551D68">
        <w:rPr>
          <w:i/>
          <w:iCs/>
        </w:rPr>
        <w:tab/>
        <w:t>Anlage 1, Anlage 2, Anlage 3…</w:t>
      </w:r>
    </w:p>
    <w:sectPr w:rsidR="00C1087C" w:rsidSect="00E62F3A"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1821" w14:textId="77777777" w:rsidR="00310CED" w:rsidRDefault="00310CED" w:rsidP="009460CE">
      <w:r>
        <w:separator/>
      </w:r>
    </w:p>
  </w:endnote>
  <w:endnote w:type="continuationSeparator" w:id="0">
    <w:p w14:paraId="469A7E71" w14:textId="77777777" w:rsidR="00310CED" w:rsidRDefault="00310CED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486248D7" w:rsidR="009460CE" w:rsidRDefault="002F585A">
    <w:pPr>
      <w:pStyle w:val="Fuzeile"/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12CE7" wp14:editId="49D6292A">
              <wp:simplePos x="0" y="0"/>
              <wp:positionH relativeFrom="column">
                <wp:posOffset>-98425</wp:posOffset>
              </wp:positionH>
              <wp:positionV relativeFrom="paragraph">
                <wp:posOffset>12700</wp:posOffset>
              </wp:positionV>
              <wp:extent cx="6840000" cy="0"/>
              <wp:effectExtent l="0" t="12700" r="18415" b="12700"/>
              <wp:wrapNone/>
              <wp:docPr id="50" name="Gerade Verbindung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EBC7915" id="Gerade Verbindung 5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pt" to="53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" strokecolor="#e7e6e6 [3214]" strokeweight="2.25pt">
              <v:stroke joinstyle="miter"/>
            </v:line>
          </w:pict>
        </mc:Fallback>
      </mc:AlternateContent>
    </w:r>
    <w:r w:rsidR="009460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0BA0095">
              <wp:simplePos x="0" y="0"/>
              <wp:positionH relativeFrom="margin">
                <wp:posOffset>574040</wp:posOffset>
              </wp:positionH>
              <wp:positionV relativeFrom="paragraph">
                <wp:posOffset>141605</wp:posOffset>
              </wp:positionV>
              <wp:extent cx="5494383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383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1AAD6DE6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2F585A">
                            <w:rPr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+49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170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bewerbername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45.2pt;margin-top:11.15pt;width:432.65pt;height:23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" filled="f" stroked="f" strokeweight=".5pt">
              <v:textbox>
                <w:txbxContent>
                  <w:p w14:paraId="3F63BF8D" w14:textId="1AAD6DE6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>|</w:t>
                    </w:r>
                    <w:r w:rsidRPr="002F585A">
                      <w:rPr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+49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170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bewerbername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1D9C" w14:textId="77777777" w:rsidR="00310CED" w:rsidRDefault="00310CED" w:rsidP="009460CE">
      <w:r>
        <w:separator/>
      </w:r>
    </w:p>
  </w:footnote>
  <w:footnote w:type="continuationSeparator" w:id="0">
    <w:p w14:paraId="47A01130" w14:textId="77777777" w:rsidR="00310CED" w:rsidRDefault="00310CED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281497"/>
    <w:rsid w:val="002E4313"/>
    <w:rsid w:val="002F585A"/>
    <w:rsid w:val="00310CED"/>
    <w:rsid w:val="00322089"/>
    <w:rsid w:val="00395680"/>
    <w:rsid w:val="003A4C86"/>
    <w:rsid w:val="003B084D"/>
    <w:rsid w:val="003B2590"/>
    <w:rsid w:val="00415732"/>
    <w:rsid w:val="00427FC2"/>
    <w:rsid w:val="0044162C"/>
    <w:rsid w:val="004511C0"/>
    <w:rsid w:val="00465418"/>
    <w:rsid w:val="004A7C03"/>
    <w:rsid w:val="004D7C4B"/>
    <w:rsid w:val="00551D68"/>
    <w:rsid w:val="00586975"/>
    <w:rsid w:val="005D7A56"/>
    <w:rsid w:val="0060472E"/>
    <w:rsid w:val="00660628"/>
    <w:rsid w:val="006D3D03"/>
    <w:rsid w:val="007B6010"/>
    <w:rsid w:val="007F2533"/>
    <w:rsid w:val="008631DE"/>
    <w:rsid w:val="008921C7"/>
    <w:rsid w:val="008A468D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D7BA9"/>
    <w:rsid w:val="00BF6910"/>
    <w:rsid w:val="00C1087C"/>
    <w:rsid w:val="00C11991"/>
    <w:rsid w:val="00C3332A"/>
    <w:rsid w:val="00D458F3"/>
    <w:rsid w:val="00DA2C97"/>
    <w:rsid w:val="00DA4AF9"/>
    <w:rsid w:val="00DB6A1E"/>
    <w:rsid w:val="00DD159C"/>
    <w:rsid w:val="00E419DE"/>
    <w:rsid w:val="00E62F3A"/>
    <w:rsid w:val="00E90B79"/>
    <w:rsid w:val="00F55F25"/>
    <w:rsid w:val="00F66A77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16A81F-A9AA-4339-9FC1-409E5E0A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ZurNacht</cp:lastModifiedBy>
  <cp:revision>2</cp:revision>
  <cp:lastPrinted>2021-03-18T12:33:00Z</cp:lastPrinted>
  <dcterms:created xsi:type="dcterms:W3CDTF">2023-04-24T14:24:00Z</dcterms:created>
  <dcterms:modified xsi:type="dcterms:W3CDTF">2023-04-24T14:24:00Z</dcterms:modified>
</cp:coreProperties>
</file>