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0E15A" w14:textId="348E2DB2" w:rsidR="00E62F3A" w:rsidRDefault="00E62F3A" w:rsidP="003B084D">
      <w:pPr>
        <w:spacing w:after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0723E9" wp14:editId="220B3D03">
                <wp:simplePos x="0" y="0"/>
                <wp:positionH relativeFrom="column">
                  <wp:posOffset>-28575</wp:posOffset>
                </wp:positionH>
                <wp:positionV relativeFrom="page">
                  <wp:posOffset>314325</wp:posOffset>
                </wp:positionV>
                <wp:extent cx="4086225" cy="111442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E7883" w14:textId="77777777" w:rsidR="00E62F3A" w:rsidRPr="00E62F3A" w:rsidRDefault="00E62F3A" w:rsidP="00E62F3A">
                            <w:pPr>
                              <w:spacing w:before="120" w:after="240" w:line="360" w:lineRule="auto"/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0"/>
                                <w:sz w:val="44"/>
                                <w:szCs w:val="34"/>
                              </w:rPr>
                            </w:pPr>
                            <w:r w:rsidRPr="00E62F3A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0"/>
                                <w:sz w:val="44"/>
                                <w:szCs w:val="34"/>
                              </w:rPr>
                              <w:t>Christian</w:t>
                            </w:r>
                            <w:r w:rsidRPr="00E62F3A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0"/>
                                <w:sz w:val="44"/>
                                <w:szCs w:val="34"/>
                              </w:rPr>
                              <w:br/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90723E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2.25pt;margin-top:24.75pt;width:321.7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" filled="f" stroked="f" strokeweight=".5pt">
                <v:textbox>
                  <w:txbxContent>
                    <w:p w14:paraId="61CE7883" w14:textId="77777777" w:rsidR="00E62F3A" w:rsidRPr="00E62F3A" w:rsidRDefault="00E62F3A" w:rsidP="00E62F3A">
                      <w:pPr>
                        <w:spacing w:before="120" w:after="240" w:line="360" w:lineRule="auto"/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200"/>
                          <w:sz w:val="44"/>
                          <w:szCs w:val="34"/>
                        </w:rPr>
                      </w:pPr>
                      <w:r w:rsidRPr="00E62F3A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200"/>
                          <w:sz w:val="44"/>
                          <w:szCs w:val="34"/>
                        </w:rPr>
                        <w:t>Christian</w:t>
                      </w:r>
                      <w:r w:rsidRPr="00E62F3A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200"/>
                          <w:sz w:val="44"/>
                          <w:szCs w:val="34"/>
                        </w:rPr>
                        <w:br/>
                        <w:t>Muster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t xml:space="preserve"> </w:t>
      </w:r>
    </w:p>
    <w:p w14:paraId="4F0657D3" w14:textId="4785CFEB" w:rsidR="00E62F3A" w:rsidRDefault="00E62F3A" w:rsidP="00E62F3A">
      <w:pPr>
        <w:spacing w:after="120"/>
        <w:rPr>
          <w:rFonts w:ascii="Helvetica Light" w:hAnsi="Helvetica Light" w:cs="Times New Roman (Textkörper CS)"/>
          <w:sz w:val="32"/>
          <w:szCs w:val="30"/>
        </w:rPr>
      </w:pPr>
    </w:p>
    <w:p w14:paraId="517D550C" w14:textId="3D26B0E6" w:rsidR="00395680" w:rsidRDefault="00395680" w:rsidP="00E62F3A">
      <w:pPr>
        <w:spacing w:after="120"/>
        <w:ind w:right="-30"/>
        <w:rPr>
          <w:rFonts w:ascii="Georgia" w:hAnsi="Georgia"/>
          <w:noProof/>
        </w:rPr>
      </w:pPr>
    </w:p>
    <w:p w14:paraId="3663C4EC" w14:textId="25D6E905" w:rsidR="00E62F3A" w:rsidRPr="00395680" w:rsidRDefault="002F585A" w:rsidP="00395680">
      <w:pPr>
        <w:spacing w:after="120"/>
        <w:ind w:right="-30"/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3697F4" wp14:editId="4F076AC1">
                <wp:simplePos x="0" y="0"/>
                <wp:positionH relativeFrom="column">
                  <wp:posOffset>-102870</wp:posOffset>
                </wp:positionH>
                <wp:positionV relativeFrom="paragraph">
                  <wp:posOffset>258445</wp:posOffset>
                </wp:positionV>
                <wp:extent cx="6840000" cy="0"/>
                <wp:effectExtent l="0" t="12700" r="18415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316F41A" id="Gerade Verbindung 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pt,20.35pt" to="530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" strokecolor="#e7e6e6 [3214]" strokeweight="2.25pt">
                <v:stroke joinstyle="miter"/>
              </v:line>
            </w:pict>
          </mc:Fallback>
        </mc:AlternateContent>
      </w:r>
    </w:p>
    <w:p w14:paraId="2C865FA9" w14:textId="13E1E049" w:rsidR="00E62F3A" w:rsidRPr="00586975" w:rsidRDefault="00E62F3A" w:rsidP="00586975">
      <w:pPr>
        <w:ind w:right="-30"/>
        <w:rPr>
          <w:rFonts w:cstheme="minorHAnsi"/>
          <w:noProof/>
        </w:rPr>
      </w:pPr>
    </w:p>
    <w:p w14:paraId="2CBBC5AE" w14:textId="34BF1EDA" w:rsidR="00E62F3A" w:rsidRPr="00312977" w:rsidRDefault="00E62F3A" w:rsidP="00586975">
      <w:pPr>
        <w:ind w:right="-30"/>
        <w:rPr>
          <w:rFonts w:cstheme="minorHAnsi"/>
          <w:noProof/>
          <w:lang w:val="de-DE"/>
        </w:rPr>
      </w:pPr>
    </w:p>
    <w:p w14:paraId="3A9B5D3B" w14:textId="40B635BD" w:rsidR="00E62F3A" w:rsidRPr="00312977" w:rsidRDefault="00507C9C" w:rsidP="00586975">
      <w:pPr>
        <w:ind w:right="-30"/>
        <w:rPr>
          <w:rFonts w:cstheme="minorHAnsi"/>
          <w:noProof/>
          <w:lang w:val="de-DE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5EADB18" wp14:editId="3CAC41B6">
            <wp:simplePos x="0" y="0"/>
            <wp:positionH relativeFrom="column">
              <wp:posOffset>1755140</wp:posOffset>
            </wp:positionH>
            <wp:positionV relativeFrom="paragraph">
              <wp:posOffset>153265</wp:posOffset>
            </wp:positionV>
            <wp:extent cx="3131579" cy="3732092"/>
            <wp:effectExtent l="0" t="0" r="5715" b="1905"/>
            <wp:wrapNone/>
            <wp:docPr id="1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85"/>
                    <a:stretch/>
                  </pic:blipFill>
                  <pic:spPr>
                    <a:xfrm>
                      <a:off x="0" y="0"/>
                      <a:ext cx="3131579" cy="3732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548309" w14:textId="332BAB96" w:rsidR="00E62F3A" w:rsidRPr="00312977" w:rsidRDefault="00E62F3A" w:rsidP="00586975">
      <w:pPr>
        <w:ind w:right="-30"/>
        <w:rPr>
          <w:rFonts w:cstheme="minorHAnsi"/>
          <w:noProof/>
          <w:lang w:val="de-DE"/>
        </w:rPr>
      </w:pPr>
    </w:p>
    <w:p w14:paraId="4633F1F8" w14:textId="3033BB59" w:rsidR="00E62F3A" w:rsidRPr="00312977" w:rsidRDefault="00E62F3A" w:rsidP="00586975">
      <w:pPr>
        <w:ind w:right="-30"/>
        <w:rPr>
          <w:rFonts w:cstheme="minorHAnsi"/>
          <w:noProof/>
          <w:lang w:val="de-DE"/>
        </w:rPr>
      </w:pPr>
    </w:p>
    <w:p w14:paraId="00EFB742" w14:textId="7FA39E78" w:rsidR="00586975" w:rsidRPr="00312977" w:rsidRDefault="00586975" w:rsidP="00586975">
      <w:pPr>
        <w:ind w:right="-30"/>
        <w:rPr>
          <w:rFonts w:cstheme="minorHAnsi"/>
          <w:noProof/>
          <w:lang w:val="de-DE"/>
        </w:rPr>
      </w:pPr>
    </w:p>
    <w:p w14:paraId="65871D56" w14:textId="5B04D7F8" w:rsidR="00312977" w:rsidRPr="00312977" w:rsidRDefault="00312977" w:rsidP="00586975">
      <w:pPr>
        <w:ind w:right="-30"/>
        <w:rPr>
          <w:rFonts w:cstheme="minorHAnsi"/>
          <w:noProof/>
          <w:lang w:val="de-DE"/>
        </w:rPr>
      </w:pPr>
    </w:p>
    <w:p w14:paraId="651DC9F0" w14:textId="460C87AE" w:rsidR="00312977" w:rsidRPr="00312977" w:rsidRDefault="00312977" w:rsidP="00586975">
      <w:pPr>
        <w:ind w:right="-30"/>
        <w:rPr>
          <w:rFonts w:cstheme="minorHAnsi"/>
          <w:noProof/>
          <w:lang w:val="de-DE"/>
        </w:rPr>
      </w:pPr>
    </w:p>
    <w:p w14:paraId="1782CF15" w14:textId="48E884AA" w:rsidR="00312977" w:rsidRPr="00312977" w:rsidRDefault="00312977" w:rsidP="00586975">
      <w:pPr>
        <w:ind w:right="-30"/>
        <w:rPr>
          <w:rFonts w:cstheme="minorHAnsi"/>
          <w:noProof/>
          <w:lang w:val="de-DE"/>
        </w:rPr>
      </w:pPr>
    </w:p>
    <w:p w14:paraId="466D3881" w14:textId="47ADE84F" w:rsidR="00312977" w:rsidRPr="00312977" w:rsidRDefault="00312977" w:rsidP="00586975">
      <w:pPr>
        <w:ind w:right="-30"/>
        <w:rPr>
          <w:rFonts w:cstheme="minorHAnsi"/>
          <w:noProof/>
          <w:lang w:val="de-DE"/>
        </w:rPr>
      </w:pPr>
    </w:p>
    <w:p w14:paraId="707273D5" w14:textId="7AA44E4A" w:rsidR="00312977" w:rsidRPr="00312977" w:rsidRDefault="00312977" w:rsidP="00586975">
      <w:pPr>
        <w:ind w:right="-30"/>
        <w:rPr>
          <w:rFonts w:cstheme="minorHAnsi"/>
          <w:noProof/>
          <w:lang w:val="de-DE"/>
        </w:rPr>
      </w:pPr>
    </w:p>
    <w:p w14:paraId="36A4A34B" w14:textId="7E925C4C" w:rsidR="00312977" w:rsidRPr="00312977" w:rsidRDefault="00312977" w:rsidP="00586975">
      <w:pPr>
        <w:ind w:right="-30"/>
        <w:rPr>
          <w:rFonts w:cstheme="minorHAnsi"/>
          <w:noProof/>
          <w:lang w:val="de-DE"/>
        </w:rPr>
      </w:pPr>
    </w:p>
    <w:p w14:paraId="16D573AB" w14:textId="2B6F0D3C" w:rsidR="00312977" w:rsidRPr="00312977" w:rsidRDefault="00312977" w:rsidP="00586975">
      <w:pPr>
        <w:ind w:right="-30"/>
        <w:rPr>
          <w:rFonts w:cstheme="minorHAnsi"/>
          <w:noProof/>
          <w:lang w:val="de-DE"/>
        </w:rPr>
      </w:pPr>
    </w:p>
    <w:p w14:paraId="7060AFF4" w14:textId="7FC18A9F" w:rsidR="00395680" w:rsidRPr="00312977" w:rsidRDefault="00395680" w:rsidP="00395680">
      <w:pPr>
        <w:ind w:right="-30"/>
        <w:rPr>
          <w:rFonts w:cstheme="minorHAnsi"/>
          <w:noProof/>
          <w:lang w:val="de-DE"/>
        </w:rPr>
      </w:pPr>
    </w:p>
    <w:p w14:paraId="7362C919" w14:textId="163F0A99" w:rsidR="00312977" w:rsidRPr="00312977" w:rsidRDefault="00312977" w:rsidP="00395680">
      <w:pPr>
        <w:ind w:right="-30"/>
        <w:rPr>
          <w:rFonts w:cstheme="minorHAnsi"/>
          <w:noProof/>
          <w:lang w:val="de-DE"/>
        </w:rPr>
      </w:pPr>
    </w:p>
    <w:p w14:paraId="4FB8DCD1" w14:textId="32997B39" w:rsidR="00312977" w:rsidRPr="00312977" w:rsidRDefault="00312977" w:rsidP="00395680">
      <w:pPr>
        <w:ind w:right="-30"/>
        <w:rPr>
          <w:rFonts w:cstheme="minorHAnsi"/>
          <w:noProof/>
          <w:lang w:val="de-DE"/>
        </w:rPr>
      </w:pPr>
    </w:p>
    <w:p w14:paraId="2EFC299D" w14:textId="77777777" w:rsidR="00312977" w:rsidRPr="00312977" w:rsidRDefault="00312977" w:rsidP="00E62F3A"/>
    <w:p w14:paraId="028A7830" w14:textId="77777777" w:rsidR="00312977" w:rsidRPr="00312977" w:rsidRDefault="00312977" w:rsidP="00E62F3A"/>
    <w:p w14:paraId="2904927E" w14:textId="77777777" w:rsidR="00312977" w:rsidRPr="00312977" w:rsidRDefault="00312977" w:rsidP="00E62F3A"/>
    <w:p w14:paraId="290840AC" w14:textId="77777777" w:rsidR="00312977" w:rsidRPr="00312977" w:rsidRDefault="00312977" w:rsidP="00E62F3A"/>
    <w:p w14:paraId="408D997E" w14:textId="2A1E47FB" w:rsidR="00312977" w:rsidRPr="00312977" w:rsidRDefault="00312977" w:rsidP="00E62F3A"/>
    <w:p w14:paraId="0987201E" w14:textId="0D63F859" w:rsidR="00312977" w:rsidRPr="00312977" w:rsidRDefault="00312977" w:rsidP="00E62F3A"/>
    <w:p w14:paraId="1DF9C1F8" w14:textId="0DD0FEF1" w:rsidR="00312977" w:rsidRPr="00312977" w:rsidRDefault="00312977" w:rsidP="00E62F3A"/>
    <w:p w14:paraId="50109449" w14:textId="0E47C850" w:rsidR="00312977" w:rsidRPr="00312977" w:rsidRDefault="00312977" w:rsidP="00E62F3A"/>
    <w:p w14:paraId="02FFFA35" w14:textId="72DC5191" w:rsidR="00312977" w:rsidRPr="00312977" w:rsidRDefault="00507C9C" w:rsidP="00E62F3A">
      <w:r w:rsidRPr="00312977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2F7380" wp14:editId="5EBEAD4A">
                <wp:simplePos x="0" y="0"/>
                <wp:positionH relativeFrom="column">
                  <wp:posOffset>-98425</wp:posOffset>
                </wp:positionH>
                <wp:positionV relativeFrom="page">
                  <wp:posOffset>6043295</wp:posOffset>
                </wp:positionV>
                <wp:extent cx="6839585" cy="33655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336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73"/>
                            </w:tblGrid>
                            <w:tr w:rsidR="00E419DE" w:rsidRPr="00E419DE" w14:paraId="08E47C14" w14:textId="77777777" w:rsidTr="00586975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0AEB889C" w14:textId="03B212E8" w:rsidR="00E62F3A" w:rsidRPr="00312977" w:rsidRDefault="00EF07FC" w:rsidP="00312977">
                                  <w:pPr>
                                    <w:spacing w:before="480" w:after="240" w:line="360" w:lineRule="auto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52"/>
                                      <w:szCs w:val="38"/>
                                    </w:rPr>
                                    <w:t>Copywriter</w:t>
                                  </w:r>
                                </w:p>
                              </w:tc>
                            </w:tr>
                            <w:tr w:rsidR="00E419DE" w:rsidRPr="00E419DE" w14:paraId="70F5AAD1" w14:textId="77777777" w:rsidTr="00586975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078AF9B" w14:textId="77777777" w:rsidR="00E62F3A" w:rsidRPr="00312977" w:rsidRDefault="00E62F3A" w:rsidP="0031297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8"/>
                                      <w:szCs w:val="4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419DE" w:rsidRPr="00E419DE" w14:paraId="42AA9A24" w14:textId="77777777" w:rsidTr="00395680">
                              <w:trPr>
                                <w:trHeight w:val="289"/>
                              </w:trPr>
                              <w:tc>
                                <w:tcPr>
                                  <w:tcW w:w="5000" w:type="pct"/>
                                  <w:shd w:val="clear" w:color="auto" w:fill="F2F2F2" w:themeFill="background1" w:themeFillShade="F2"/>
                                </w:tcPr>
                                <w:p w14:paraId="5C83ADAC" w14:textId="74C07E8F" w:rsidR="00E62F3A" w:rsidRPr="00312977" w:rsidRDefault="00395680" w:rsidP="00507C9C">
                                  <w:pPr>
                                    <w:spacing w:before="480" w:after="240" w:line="360" w:lineRule="auto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40"/>
                                      <w:szCs w:val="32"/>
                                      <w:lang w:val="de-DE"/>
                                    </w:rPr>
                                  </w:pPr>
                                  <w:r w:rsidRPr="00312977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40"/>
                                      <w:szCs w:val="32"/>
                                      <w:lang w:val="de-DE"/>
                                    </w:rPr>
                                    <w:t xml:space="preserve">IHRE STELLENANZEIGE </w:t>
                                  </w:r>
                                  <w:r w:rsidR="00312977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40"/>
                                      <w:szCs w:val="32"/>
                                      <w:lang w:val="de-DE"/>
                                    </w:rPr>
                                    <w:br/>
                                  </w:r>
                                  <w:r w:rsidRPr="00312977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40"/>
                                      <w:szCs w:val="32"/>
                                      <w:lang w:val="de-DE"/>
                                    </w:rPr>
                                    <w:t xml:space="preserve">BEI KARRIERESPRUNG.DE </w:t>
                                  </w:r>
                                  <w:r w:rsidR="00312977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40"/>
                                      <w:szCs w:val="32"/>
                                      <w:lang w:val="de-DE"/>
                                    </w:rPr>
                                    <w:br/>
                                  </w:r>
                                  <w:r w:rsidRPr="00312977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40"/>
                                      <w:szCs w:val="32"/>
                                      <w:lang w:val="de-DE"/>
                                    </w:rPr>
                                    <w:t>VOM TT.MM.JJJJ</w:t>
                                  </w:r>
                                </w:p>
                              </w:tc>
                            </w:tr>
                            <w:tr w:rsidR="00E419DE" w:rsidRPr="00E419DE" w14:paraId="59A64227" w14:textId="77777777" w:rsidTr="00586975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5E83E2E" w14:textId="77777777" w:rsidR="00E62F3A" w:rsidRPr="00E419DE" w:rsidRDefault="00E62F3A" w:rsidP="00E62F3A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44AB08" w14:textId="77777777" w:rsidR="00E62F3A" w:rsidRPr="008F781F" w:rsidRDefault="00E62F3A" w:rsidP="00E62F3A">
                            <w:pPr>
                              <w:jc w:val="both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F7380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7" type="#_x0000_t202" style="position:absolute;margin-left:-7.75pt;margin-top:475.85pt;width:538.55pt;height:2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" filled="f" stroked="f" strokeweight=".5pt">
                <v:textbox>
                  <w:txbxContent>
                    <w:tbl>
                      <w:tblPr>
                        <w:tblOverlap w:val="never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10473"/>
                      </w:tblGrid>
                      <w:tr w:rsidR="00E419DE" w:rsidRPr="00E419DE" w14:paraId="08E47C14" w14:textId="77777777" w:rsidTr="00586975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0AEB889C" w14:textId="03B212E8" w:rsidR="00E62F3A" w:rsidRPr="00312977" w:rsidRDefault="00EF07FC" w:rsidP="00312977">
                            <w:pPr>
                              <w:spacing w:before="480" w:after="240" w:line="360" w:lineRule="auto"/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52"/>
                                <w:szCs w:val="38"/>
                              </w:rPr>
                              <w:t>Copywriter</w:t>
                            </w:r>
                          </w:p>
                        </w:tc>
                      </w:tr>
                      <w:tr w:rsidR="00E419DE" w:rsidRPr="00E419DE" w14:paraId="70F5AAD1" w14:textId="77777777" w:rsidTr="00586975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4078AF9B" w14:textId="77777777" w:rsidR="00E62F3A" w:rsidRPr="00312977" w:rsidRDefault="00E62F3A" w:rsidP="00312977">
                            <w:pPr>
                              <w:jc w:val="center"/>
                              <w:rPr>
                                <w:color w:val="000000" w:themeColor="text1"/>
                                <w:sz w:val="8"/>
                                <w:szCs w:val="4"/>
                                <w:lang w:val="de-DE"/>
                              </w:rPr>
                            </w:pPr>
                          </w:p>
                        </w:tc>
                      </w:tr>
                      <w:tr w:rsidR="00E419DE" w:rsidRPr="00E419DE" w14:paraId="42AA9A24" w14:textId="77777777" w:rsidTr="00395680">
                        <w:trPr>
                          <w:trHeight w:val="289"/>
                        </w:trPr>
                        <w:tc>
                          <w:tcPr>
                            <w:tcW w:w="5000" w:type="pct"/>
                            <w:shd w:val="clear" w:color="auto" w:fill="F2F2F2" w:themeFill="background1" w:themeFillShade="F2"/>
                          </w:tcPr>
                          <w:p w14:paraId="5C83ADAC" w14:textId="74C07E8F" w:rsidR="00E62F3A" w:rsidRPr="00312977" w:rsidRDefault="00395680" w:rsidP="00507C9C">
                            <w:pPr>
                              <w:spacing w:before="480" w:after="240" w:line="360" w:lineRule="auto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0"/>
                                <w:szCs w:val="32"/>
                                <w:lang w:val="de-DE"/>
                              </w:rPr>
                            </w:pPr>
                            <w:r w:rsidRPr="00312977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0"/>
                                <w:szCs w:val="32"/>
                                <w:lang w:val="de-DE"/>
                              </w:rPr>
                              <w:t xml:space="preserve">IHRE STELLENANZEIGE </w:t>
                            </w:r>
                            <w:r w:rsidR="00312977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0"/>
                                <w:szCs w:val="32"/>
                                <w:lang w:val="de-DE"/>
                              </w:rPr>
                              <w:br/>
                            </w:r>
                            <w:r w:rsidRPr="00312977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0"/>
                                <w:szCs w:val="32"/>
                                <w:lang w:val="de-DE"/>
                              </w:rPr>
                              <w:t xml:space="preserve">BEI KARRIERESPRUNG.DE </w:t>
                            </w:r>
                            <w:r w:rsidR="00312977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0"/>
                                <w:szCs w:val="32"/>
                                <w:lang w:val="de-DE"/>
                              </w:rPr>
                              <w:br/>
                            </w:r>
                            <w:r w:rsidRPr="00312977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0"/>
                                <w:szCs w:val="32"/>
                                <w:lang w:val="de-DE"/>
                              </w:rPr>
                              <w:t>VOM TT.MM.JJJJ</w:t>
                            </w:r>
                          </w:p>
                        </w:tc>
                      </w:tr>
                      <w:tr w:rsidR="00E419DE" w:rsidRPr="00E419DE" w14:paraId="59A64227" w14:textId="77777777" w:rsidTr="00586975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25E83E2E" w14:textId="77777777" w:rsidR="00E62F3A" w:rsidRPr="00E419DE" w:rsidRDefault="00E62F3A" w:rsidP="00E62F3A">
                            <w:pPr>
                              <w:jc w:val="both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5A44AB08" w14:textId="77777777" w:rsidR="00E62F3A" w:rsidRPr="008F781F" w:rsidRDefault="00E62F3A" w:rsidP="00E62F3A">
                      <w:pPr>
                        <w:jc w:val="both"/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E68574A" w14:textId="77777777" w:rsidR="00312977" w:rsidRPr="00312977" w:rsidRDefault="00312977" w:rsidP="00E62F3A"/>
    <w:p w14:paraId="118B0AEB" w14:textId="5B2335FB" w:rsidR="00312977" w:rsidRPr="00312977" w:rsidRDefault="00312977" w:rsidP="00E62F3A"/>
    <w:p w14:paraId="79FDFC97" w14:textId="77777777" w:rsidR="00312977" w:rsidRPr="00312977" w:rsidRDefault="00312977" w:rsidP="00E62F3A"/>
    <w:p w14:paraId="0CBA141A" w14:textId="77777777" w:rsidR="00312977" w:rsidRPr="00312977" w:rsidRDefault="00312977" w:rsidP="00E62F3A"/>
    <w:p w14:paraId="317FBD17" w14:textId="77777777" w:rsidR="00312977" w:rsidRPr="00312977" w:rsidRDefault="00312977" w:rsidP="00E62F3A"/>
    <w:p w14:paraId="0692D994" w14:textId="77777777" w:rsidR="00312977" w:rsidRPr="00312977" w:rsidRDefault="00312977" w:rsidP="00E62F3A"/>
    <w:p w14:paraId="1DA965B5" w14:textId="77777777" w:rsidR="00312977" w:rsidRPr="00312977" w:rsidRDefault="00312977" w:rsidP="00E62F3A"/>
    <w:p w14:paraId="199858C4" w14:textId="145E435B" w:rsidR="00312977" w:rsidRPr="00312977" w:rsidRDefault="00312977" w:rsidP="00E62F3A"/>
    <w:p w14:paraId="764DF1BA" w14:textId="77777777" w:rsidR="00312977" w:rsidRPr="00312977" w:rsidRDefault="00312977" w:rsidP="00E62F3A"/>
    <w:p w14:paraId="464E2456" w14:textId="77777777" w:rsidR="00312977" w:rsidRPr="00312977" w:rsidRDefault="00312977" w:rsidP="00E62F3A"/>
    <w:p w14:paraId="04D90AA4" w14:textId="77777777" w:rsidR="00312977" w:rsidRPr="00312977" w:rsidRDefault="00312977" w:rsidP="00E62F3A"/>
    <w:p w14:paraId="02615F14" w14:textId="77777777" w:rsidR="00312977" w:rsidRPr="00312977" w:rsidRDefault="00312977" w:rsidP="00E62F3A"/>
    <w:p w14:paraId="67A02308" w14:textId="77777777" w:rsidR="00312977" w:rsidRPr="00312977" w:rsidRDefault="00312977" w:rsidP="00E62F3A"/>
    <w:p w14:paraId="3ADD2E32" w14:textId="77777777" w:rsidR="00312977" w:rsidRPr="00312977" w:rsidRDefault="00312977" w:rsidP="00E62F3A"/>
    <w:p w14:paraId="4845EEE2" w14:textId="77777777" w:rsidR="00312977" w:rsidRPr="00312977" w:rsidRDefault="00312977" w:rsidP="00E62F3A"/>
    <w:p w14:paraId="5D83B61E" w14:textId="77777777" w:rsidR="00312977" w:rsidRPr="00312977" w:rsidRDefault="00312977" w:rsidP="00E62F3A"/>
    <w:p w14:paraId="3EAC4C4D" w14:textId="6415560C" w:rsidR="00312977" w:rsidRPr="00312977" w:rsidRDefault="00312977" w:rsidP="00E62F3A"/>
    <w:p w14:paraId="52908AA7" w14:textId="77777777" w:rsidR="00312977" w:rsidRPr="00312977" w:rsidRDefault="00312977" w:rsidP="00312977">
      <w:pPr>
        <w:rPr>
          <w:b/>
          <w:bCs/>
        </w:rPr>
      </w:pPr>
    </w:p>
    <w:p w14:paraId="0E240CED" w14:textId="77777777" w:rsidR="00312977" w:rsidRPr="00312977" w:rsidRDefault="00312977" w:rsidP="00312977">
      <w:pPr>
        <w:rPr>
          <w:b/>
          <w:bCs/>
        </w:rPr>
      </w:pPr>
    </w:p>
    <w:p w14:paraId="181094ED" w14:textId="77777777" w:rsidR="00312977" w:rsidRDefault="00312977" w:rsidP="00312977">
      <w:pPr>
        <w:rPr>
          <w:i/>
          <w:iCs/>
        </w:rPr>
      </w:pPr>
      <w:r w:rsidRPr="00551D68">
        <w:rPr>
          <w:i/>
          <w:iCs/>
        </w:rPr>
        <w:t xml:space="preserve">Anlagen: </w:t>
      </w:r>
      <w:r w:rsidRPr="00551D68">
        <w:rPr>
          <w:i/>
          <w:iCs/>
        </w:rPr>
        <w:tab/>
        <w:t>Anlage 1, Anlage 2, Anlage 3…</w:t>
      </w:r>
      <w:bookmarkStart w:id="0" w:name="_GoBack"/>
      <w:bookmarkEnd w:id="0"/>
    </w:p>
    <w:sectPr w:rsidR="00312977" w:rsidSect="00E62F3A">
      <w:footerReference w:type="default" r:id="rId9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F00C5" w14:textId="77777777" w:rsidR="003E0794" w:rsidRDefault="003E0794" w:rsidP="009460CE">
      <w:r>
        <w:separator/>
      </w:r>
    </w:p>
  </w:endnote>
  <w:endnote w:type="continuationSeparator" w:id="0">
    <w:p w14:paraId="394B4282" w14:textId="77777777" w:rsidR="003E0794" w:rsidRDefault="003E0794" w:rsidP="0094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59660" w14:textId="486248D7" w:rsidR="009460CE" w:rsidRDefault="002F585A">
    <w:pPr>
      <w:pStyle w:val="Fuzeile"/>
    </w:pPr>
    <w:r>
      <w:rPr>
        <w:rFonts w:ascii="Georgia" w:hAnsi="Georg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912CE7" wp14:editId="49D6292A">
              <wp:simplePos x="0" y="0"/>
              <wp:positionH relativeFrom="column">
                <wp:posOffset>-98425</wp:posOffset>
              </wp:positionH>
              <wp:positionV relativeFrom="paragraph">
                <wp:posOffset>12700</wp:posOffset>
              </wp:positionV>
              <wp:extent cx="6840000" cy="0"/>
              <wp:effectExtent l="0" t="12700" r="18415" b="12700"/>
              <wp:wrapNone/>
              <wp:docPr id="50" name="Gerade Verbindung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FB0939F" id="Gerade Verbindung 5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75pt,1pt" to="530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" strokecolor="#e7e6e6 [3214]" strokeweight="2.25pt">
              <v:stroke joinstyle="miter"/>
            </v:line>
          </w:pict>
        </mc:Fallback>
      </mc:AlternateContent>
    </w:r>
    <w:r w:rsidR="009460C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FED3CC" wp14:editId="40BA0095">
              <wp:simplePos x="0" y="0"/>
              <wp:positionH relativeFrom="margin">
                <wp:posOffset>574040</wp:posOffset>
              </wp:positionH>
              <wp:positionV relativeFrom="paragraph">
                <wp:posOffset>141605</wp:posOffset>
              </wp:positionV>
              <wp:extent cx="5494383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4383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63BF8D" w14:textId="1AAD6DE6" w:rsidR="009460CE" w:rsidRPr="00191774" w:rsidRDefault="009460CE" w:rsidP="009460CE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Musterstadt, DE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2F585A">
                            <w:rPr>
                              <w:b/>
                              <w:bCs/>
                              <w:color w:val="E7E6E6" w:themeColor="background2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2F585A">
                            <w:rPr>
                              <w:color w:val="E7E6E6" w:themeColor="background2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+49 </w:t>
                          </w:r>
                          <w:r w:rsidR="00F66A77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170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/ 456 789 0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2F585A">
                            <w:rPr>
                              <w:b/>
                              <w:bCs/>
                              <w:color w:val="E7E6E6" w:themeColor="background2"/>
                              <w:sz w:val="18"/>
                              <w:szCs w:val="18"/>
                              <w:lang w:val="de-DE"/>
                            </w:rPr>
                            <w:t xml:space="preserve">| </w:t>
                          </w:r>
                          <w:r w:rsidR="00FF06DF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   </w:t>
                          </w:r>
                          <w:r w:rsidR="00F66A77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bewerbername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@</w:t>
                          </w:r>
                          <w:r w:rsidR="00F66A77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email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adresse.de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DFED3CC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8" type="#_x0000_t202" style="position:absolute;margin-left:45.2pt;margin-top:11.15pt;width:432.65pt;height:23.8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" filled="f" stroked="f" strokeweight=".5pt">
              <v:textbox>
                <w:txbxContent>
                  <w:p w14:paraId="3F63BF8D" w14:textId="1AAD6DE6" w:rsidR="009460CE" w:rsidRPr="00191774" w:rsidRDefault="009460CE" w:rsidP="009460CE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Musterstadt, DE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2F585A">
                      <w:rPr>
                        <w:b/>
                        <w:bCs/>
                        <w:color w:val="E7E6E6" w:themeColor="background2"/>
                        <w:sz w:val="18"/>
                        <w:szCs w:val="18"/>
                        <w:lang w:val="de-DE"/>
                      </w:rPr>
                      <w:t>|</w:t>
                    </w:r>
                    <w:r w:rsidRPr="002F585A">
                      <w:rPr>
                        <w:color w:val="E7E6E6" w:themeColor="background2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+49 </w:t>
                    </w:r>
                    <w:r w:rsidR="00F66A77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170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/ 456 789 0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2F585A">
                      <w:rPr>
                        <w:b/>
                        <w:bCs/>
                        <w:color w:val="E7E6E6" w:themeColor="background2"/>
                        <w:sz w:val="18"/>
                        <w:szCs w:val="18"/>
                        <w:lang w:val="de-DE"/>
                      </w:rPr>
                      <w:t xml:space="preserve">| </w:t>
                    </w:r>
                    <w:r w:rsidR="00FF06DF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   </w:t>
                    </w:r>
                    <w:r w:rsidR="00F66A77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bewerbername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@</w:t>
                    </w:r>
                    <w:r w:rsidR="00F66A77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email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adresse.de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8C420" w14:textId="77777777" w:rsidR="003E0794" w:rsidRDefault="003E0794" w:rsidP="009460CE">
      <w:r>
        <w:separator/>
      </w:r>
    </w:p>
  </w:footnote>
  <w:footnote w:type="continuationSeparator" w:id="0">
    <w:p w14:paraId="1D483476" w14:textId="77777777" w:rsidR="003E0794" w:rsidRDefault="003E0794" w:rsidP="0094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320"/>
    <w:multiLevelType w:val="hybridMultilevel"/>
    <w:tmpl w:val="EEF6F200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39FB"/>
    <w:multiLevelType w:val="hybridMultilevel"/>
    <w:tmpl w:val="32C04B92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061E"/>
    <w:multiLevelType w:val="hybridMultilevel"/>
    <w:tmpl w:val="99642B2E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063C0"/>
    <w:multiLevelType w:val="hybridMultilevel"/>
    <w:tmpl w:val="F8662C1A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81A9E"/>
    <w:multiLevelType w:val="hybridMultilevel"/>
    <w:tmpl w:val="A0DA7424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6" w15:restartNumberingAfterBreak="0">
    <w:nsid w:val="2D5F5173"/>
    <w:multiLevelType w:val="hybridMultilevel"/>
    <w:tmpl w:val="F8686DBA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936"/>
    <w:multiLevelType w:val="hybridMultilevel"/>
    <w:tmpl w:val="6D1A0788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9" w15:restartNumberingAfterBreak="0">
    <w:nsid w:val="51212C8D"/>
    <w:multiLevelType w:val="hybridMultilevel"/>
    <w:tmpl w:val="AFE2DE40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8471A"/>
    <w:multiLevelType w:val="hybridMultilevel"/>
    <w:tmpl w:val="E1FC30E6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40FA3"/>
    <w:multiLevelType w:val="hybridMultilevel"/>
    <w:tmpl w:val="4200486C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A0243"/>
    <w:multiLevelType w:val="hybridMultilevel"/>
    <w:tmpl w:val="E88CF6DA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3" w15:restartNumberingAfterBreak="0">
    <w:nsid w:val="68DF7E10"/>
    <w:multiLevelType w:val="hybridMultilevel"/>
    <w:tmpl w:val="EBF0E958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41B7B"/>
    <w:multiLevelType w:val="hybridMultilevel"/>
    <w:tmpl w:val="006EDEDA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E0910"/>
    <w:multiLevelType w:val="hybridMultilevel"/>
    <w:tmpl w:val="B0AE9EB2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E6922"/>
    <w:multiLevelType w:val="hybridMultilevel"/>
    <w:tmpl w:val="3368A798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15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13"/>
  </w:num>
  <w:num w:numId="13">
    <w:abstractNumId w:val="11"/>
  </w:num>
  <w:num w:numId="14">
    <w:abstractNumId w:val="14"/>
  </w:num>
  <w:num w:numId="15">
    <w:abstractNumId w:val="16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03"/>
    <w:rsid w:val="00047141"/>
    <w:rsid w:val="00055108"/>
    <w:rsid w:val="000C2EC2"/>
    <w:rsid w:val="000C731B"/>
    <w:rsid w:val="000D2B19"/>
    <w:rsid w:val="00281497"/>
    <w:rsid w:val="002E4313"/>
    <w:rsid w:val="002F585A"/>
    <w:rsid w:val="00312977"/>
    <w:rsid w:val="00322089"/>
    <w:rsid w:val="00395680"/>
    <w:rsid w:val="003A4C86"/>
    <w:rsid w:val="003B084D"/>
    <w:rsid w:val="003B2590"/>
    <w:rsid w:val="003E0794"/>
    <w:rsid w:val="00415732"/>
    <w:rsid w:val="00427FC2"/>
    <w:rsid w:val="0044162C"/>
    <w:rsid w:val="004511C0"/>
    <w:rsid w:val="00465418"/>
    <w:rsid w:val="004A7C03"/>
    <w:rsid w:val="004D7C4B"/>
    <w:rsid w:val="00507C9C"/>
    <w:rsid w:val="00551D68"/>
    <w:rsid w:val="00586975"/>
    <w:rsid w:val="005D7A56"/>
    <w:rsid w:val="00660628"/>
    <w:rsid w:val="006D3D03"/>
    <w:rsid w:val="007B6010"/>
    <w:rsid w:val="007F2533"/>
    <w:rsid w:val="008631DE"/>
    <w:rsid w:val="008D1246"/>
    <w:rsid w:val="008F7BCA"/>
    <w:rsid w:val="009460CE"/>
    <w:rsid w:val="00960BF9"/>
    <w:rsid w:val="009B1694"/>
    <w:rsid w:val="009B290A"/>
    <w:rsid w:val="00A34816"/>
    <w:rsid w:val="00A3629A"/>
    <w:rsid w:val="00A5725A"/>
    <w:rsid w:val="00A82482"/>
    <w:rsid w:val="00B23D76"/>
    <w:rsid w:val="00BD7BA9"/>
    <w:rsid w:val="00BF6910"/>
    <w:rsid w:val="00C11991"/>
    <w:rsid w:val="00C3332A"/>
    <w:rsid w:val="00C90DAA"/>
    <w:rsid w:val="00D458F3"/>
    <w:rsid w:val="00DA2C97"/>
    <w:rsid w:val="00DA4AF9"/>
    <w:rsid w:val="00DB6A1E"/>
    <w:rsid w:val="00DD159C"/>
    <w:rsid w:val="00E419DE"/>
    <w:rsid w:val="00E62F3A"/>
    <w:rsid w:val="00E86F8C"/>
    <w:rsid w:val="00E90B79"/>
    <w:rsid w:val="00EB33F5"/>
    <w:rsid w:val="00EF07FC"/>
    <w:rsid w:val="00F66A77"/>
    <w:rsid w:val="00F850C8"/>
    <w:rsid w:val="00F90486"/>
    <w:rsid w:val="00FC0526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AF2A6"/>
  <w15:chartTrackingRefBased/>
  <w15:docId w15:val="{D3C0BDFA-D726-914D-B5CB-143F85E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0C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60CE"/>
    <w:rPr>
      <w:lang w:val="en-US"/>
    </w:rPr>
  </w:style>
  <w:style w:type="table" w:styleId="Tabellenraster">
    <w:name w:val="Table Grid"/>
    <w:basedOn w:val="NormaleTabelle"/>
    <w:uiPriority w:val="39"/>
    <w:rsid w:val="005D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54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69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521F43-EBD0-499D-9A59-C20CF247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ZurNacht</cp:lastModifiedBy>
  <cp:revision>2</cp:revision>
  <cp:lastPrinted>2021-03-18T12:33:00Z</cp:lastPrinted>
  <dcterms:created xsi:type="dcterms:W3CDTF">2023-04-24T14:28:00Z</dcterms:created>
  <dcterms:modified xsi:type="dcterms:W3CDTF">2023-04-24T14:28:00Z</dcterms:modified>
</cp:coreProperties>
</file>