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15A" w14:textId="77777777" w:rsidR="00E62F3A" w:rsidRDefault="00E62F3A" w:rsidP="003B084D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D6A11E" wp14:editId="4075D01D">
            <wp:simplePos x="0" y="0"/>
            <wp:positionH relativeFrom="column">
              <wp:posOffset>5182755</wp:posOffset>
            </wp:positionH>
            <wp:positionV relativeFrom="paragraph">
              <wp:posOffset>-97155</wp:posOffset>
            </wp:positionV>
            <wp:extent cx="1122219" cy="1336923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1122219" cy="133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23E9" wp14:editId="01F97412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77C1F32A" w14:textId="77777777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6CBD59ED" w:rsidR="00E62F3A" w:rsidRDefault="003B084D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68285" wp14:editId="664CCDFB">
                <wp:simplePos x="0" y="0"/>
                <wp:positionH relativeFrom="column">
                  <wp:posOffset>-9525</wp:posOffset>
                </wp:positionH>
                <wp:positionV relativeFrom="page">
                  <wp:posOffset>1304924</wp:posOffset>
                </wp:positionV>
                <wp:extent cx="4599305" cy="5048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4601A" w14:textId="77777777" w:rsidR="00CB20D3" w:rsidRDefault="00CB20D3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</w:p>
                          <w:p w14:paraId="48F21A66" w14:textId="5C1D24A9" w:rsidR="00E62F3A" w:rsidRPr="002F585A" w:rsidRDefault="00CB20D3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Copywriter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828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.75pt;margin-top:102.75pt;width:362.1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" filled="f" stroked="f" strokeweight=".5pt">
                <v:textbox>
                  <w:txbxContent>
                    <w:p w14:paraId="6514601A" w14:textId="77777777" w:rsidR="00CB20D3" w:rsidRDefault="00CB20D3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</w:p>
                    <w:p w14:paraId="48F21A66" w14:textId="5C1D24A9" w:rsidR="00E62F3A" w:rsidRPr="002F585A" w:rsidRDefault="00CB20D3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Copywriter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23B8345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bookmarkStart w:id="0" w:name="_GoBack"/>
    <w:bookmarkEnd w:id="0"/>
    <w:p w14:paraId="41640D6C" w14:textId="3F485CE4" w:rsidR="00E62F3A" w:rsidRDefault="002F585A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97F4" wp14:editId="128E58A2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D0C0C9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" strokecolor="#e7e6e6 [3214]" strokeweight="2.25pt">
                <v:stroke joinstyle="miter"/>
              </v:line>
            </w:pict>
          </mc:Fallback>
        </mc:AlternateContent>
      </w:r>
    </w:p>
    <w:p w14:paraId="3663C4EC" w14:textId="0B82E2EE" w:rsidR="00E62F3A" w:rsidRDefault="00E419DE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B0276" wp14:editId="397816AB">
                <wp:simplePos x="0" y="0"/>
                <wp:positionH relativeFrom="column">
                  <wp:posOffset>2726055</wp:posOffset>
                </wp:positionH>
                <wp:positionV relativeFrom="paragraph">
                  <wp:posOffset>149225</wp:posOffset>
                </wp:positionV>
                <wp:extent cx="16797" cy="7920000"/>
                <wp:effectExtent l="12700" t="12700" r="21590" b="508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97" cy="79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8905CE" id="Gerade Verbindung 5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1.75pt" to="215.95pt,6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" strokecolor="#e7e6e6 [32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79C94" wp14:editId="0105A302">
                <wp:simplePos x="0" y="0"/>
                <wp:positionH relativeFrom="column">
                  <wp:posOffset>2922905</wp:posOffset>
                </wp:positionH>
                <wp:positionV relativeFrom="page">
                  <wp:posOffset>2007223</wp:posOffset>
                </wp:positionV>
                <wp:extent cx="3817620" cy="27705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77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3"/>
                            </w:tblGrid>
                            <w:tr w:rsidR="00322089" w:rsidRPr="00322089" w14:paraId="5CB5EF0D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EA61C8" w14:textId="14DBC6C4" w:rsidR="00E62F3A" w:rsidRPr="00322089" w:rsidRDefault="00322089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22089" w:rsidRPr="00322089" w14:paraId="0FDF5FEF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A0A4CE" w14:textId="77777777" w:rsidR="00E62F3A" w:rsidRPr="00322089" w:rsidRDefault="00E62F3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56EA66BA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770194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10/2014 –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7286C79B" w14:textId="77777777" w:rsidR="00E62F3A" w:rsidRPr="00322089" w:rsidRDefault="00E62F3A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Nebenjob Stadionsicherheit |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Elmo Security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GmbH, Bremen </w:t>
                                  </w:r>
                                </w:p>
                                <w:p w14:paraId="37A4671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13B8D8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44A707FE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4FAD3AA0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7973C40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10/2019 – 10/2020</w:t>
                                  </w: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9347EA2" w14:textId="77777777" w:rsidR="00E62F3A" w:rsidRPr="00322089" w:rsidRDefault="00E62F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Elmo Security GmbH, Bremen</w:t>
                                  </w:r>
                                </w:p>
                                <w:p w14:paraId="1DEB0650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5DEF6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1AB5E8B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271DCD63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3AEE1EB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D20B6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9C94" id="Textfeld 52" o:spid="_x0000_s1028" type="#_x0000_t202" style="position:absolute;margin-left:230.15pt;margin-top:158.05pt;width:300.6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zMgIAAFs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3"/>
                      </w:tblGrid>
                      <w:tr w:rsidR="00322089" w:rsidRPr="00322089" w14:paraId="5CB5EF0D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EA61C8" w14:textId="14DBC6C4" w:rsidR="00E62F3A" w:rsidRPr="00322089" w:rsidRDefault="00322089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208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22089" w:rsidRPr="00322089" w14:paraId="0FDF5FEF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A0A4CE" w14:textId="77777777" w:rsidR="00E62F3A" w:rsidRPr="00322089" w:rsidRDefault="00E62F3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56EA66BA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770194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10/2014 –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7286C79B" w14:textId="77777777" w:rsidR="00E62F3A" w:rsidRPr="00322089" w:rsidRDefault="00E62F3A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Nebenjob Stadionsicherheit |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Elmo Security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GmbH, Bremen </w:t>
                            </w:r>
                          </w:p>
                          <w:p w14:paraId="37A4671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13B8D8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44A707FE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4FAD3AA0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7973C40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10/2019 – 10/2020</w:t>
                            </w: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9347EA2" w14:textId="77777777" w:rsidR="00E62F3A" w:rsidRPr="00322089" w:rsidRDefault="00E62F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Elmo Security GmbH, Bremen</w:t>
                            </w:r>
                          </w:p>
                          <w:p w14:paraId="1DEB0650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DEF6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1AB5E8B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271DCD63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3AEE1EB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5D20B6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7380" wp14:editId="2C9A7617">
                <wp:simplePos x="0" y="0"/>
                <wp:positionH relativeFrom="column">
                  <wp:posOffset>-38100</wp:posOffset>
                </wp:positionH>
                <wp:positionV relativeFrom="page">
                  <wp:posOffset>1960995</wp:posOffset>
                </wp:positionV>
                <wp:extent cx="2581275" cy="15481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2"/>
                            </w:tblGrid>
                            <w:tr w:rsidR="00E419DE" w:rsidRPr="00E419DE" w14:paraId="08E47C14" w14:textId="77777777" w:rsidTr="00E62F3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2F254B53" w:rsidR="00E62F3A" w:rsidRPr="00E419DE" w:rsidRDefault="003B084D" w:rsidP="00E62F3A">
                                  <w:pPr>
                                    <w:spacing w:before="240" w:after="120"/>
                                    <w:jc w:val="both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Zur Person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E1DCECA" w:rsidR="00E62F3A" w:rsidRPr="00E419DE" w:rsidRDefault="003B084D" w:rsidP="00E62F3A">
                                  <w:pPr>
                                    <w:spacing w:before="80" w:after="120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ussagekräftig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 Beschreibung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Motivation für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ausgeschriebene Stelle /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Ausbildung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sstelle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Begeist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rung für das Unternehmen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und </w:t>
                                  </w: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einen bis drei Gründe,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warum man ideal geeignet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für die Stelle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ist.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380" id="Textfeld 8" o:spid="_x0000_s1029" type="#_x0000_t202" style="position:absolute;margin-left:-3pt;margin-top:154.4pt;width:203.25pt;height:1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80" w:type="pct"/>
                        <w:tblLook w:val="04A0" w:firstRow="1" w:lastRow="0" w:firstColumn="1" w:lastColumn="0" w:noHBand="0" w:noVBand="1"/>
                      </w:tblPr>
                      <w:tblGrid>
                        <w:gridCol w:w="3752"/>
                      </w:tblGrid>
                      <w:tr w:rsidR="00E419DE" w:rsidRPr="00E419DE" w14:paraId="08E47C14" w14:textId="77777777" w:rsidTr="00E62F3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2F254B53" w:rsidR="00E62F3A" w:rsidRPr="00E419DE" w:rsidRDefault="003B084D" w:rsidP="00E62F3A">
                            <w:pPr>
                              <w:spacing w:before="240" w:after="12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Zur Person</w:t>
                            </w:r>
                          </w:p>
                        </w:tc>
                      </w:tr>
                      <w:tr w:rsidR="00E419DE" w:rsidRPr="00E419DE" w14:paraId="70F5AAD1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F66A77">
                        <w:trPr>
                          <w:trHeight w:val="553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E1DCECA" w:rsidR="00E62F3A" w:rsidRPr="00E419DE" w:rsidRDefault="003B084D" w:rsidP="00E62F3A">
                            <w:pPr>
                              <w:spacing w:before="80" w:after="12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ussagekräftig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 Beschreibung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Motivation für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ausgeschriebene Stelle /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Ausbildung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sstelle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Begeist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rung für das Unternehmen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und </w:t>
                            </w: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einen bis drei Gründe,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warum man ideal geeignet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für die Stelle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ist.</w:t>
                            </w:r>
                          </w:p>
                        </w:tc>
                      </w:tr>
                      <w:tr w:rsidR="00E419DE" w:rsidRPr="00E419DE" w14:paraId="59A64227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865FA9" w14:textId="19C38FA3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45976E15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2CBBC5AE" w14:textId="3F613BC7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6AE4EDB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2A4ABA8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4027CEC8" w:rsidR="00E62F3A" w:rsidRPr="000D2B19" w:rsidRDefault="00F66A77" w:rsidP="00E62F3A">
      <w:pPr>
        <w:spacing w:after="120"/>
        <w:ind w:right="-30"/>
        <w:rPr>
          <w:rFonts w:ascii="Georgia" w:hAnsi="Georgia"/>
          <w:noProof/>
        </w:rPr>
      </w:pP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97A" wp14:editId="47B5D3E6">
                <wp:simplePos x="0" y="0"/>
                <wp:positionH relativeFrom="column">
                  <wp:posOffset>-38100</wp:posOffset>
                </wp:positionH>
                <wp:positionV relativeFrom="page">
                  <wp:posOffset>3445625</wp:posOffset>
                </wp:positionV>
                <wp:extent cx="2610485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2314"/>
                            </w:tblGrid>
                            <w:tr w:rsidR="00E419DE" w:rsidRPr="00E419DE" w14:paraId="2EA7B3DE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623C15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419DE" w:rsidRPr="00E419DE" w14:paraId="4EAE9A88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2AC150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01052508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F2F2F2" w:themeFill="background1" w:themeFillShade="F2"/>
                                </w:tcPr>
                                <w:p w14:paraId="1B6B453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7D4B722C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5267F35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F2F2F2" w:themeFill="background1" w:themeFillShade="F2"/>
                                </w:tcPr>
                                <w:p w14:paraId="78EF96C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14.06.2000</w:t>
                                  </w:r>
                                </w:p>
                                <w:p w14:paraId="1A78AE15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22BB2848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419DE" w:rsidRPr="00E419DE" w14:paraId="330BE342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6A5356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382F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7A" id="Textfeld 182" o:spid="_x0000_s1030" type="#_x0000_t202" style="position:absolute;margin-left:-3pt;margin-top:271.3pt;width:205.5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2314"/>
                      </w:tblGrid>
                      <w:tr w:rsidR="00E419DE" w:rsidRPr="00E419DE" w14:paraId="2EA7B3DE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623C15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E419DE" w:rsidRPr="00E419DE" w14:paraId="4EAE9A88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2AC150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01052508" w14:textId="77777777" w:rsidTr="00F66A77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F2F2F2" w:themeFill="background1" w:themeFillShade="F2"/>
                          </w:tcPr>
                          <w:p w14:paraId="1B6B453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7D4B722C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5267F35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F2F2F2" w:themeFill="background1" w:themeFillShade="F2"/>
                          </w:tcPr>
                          <w:p w14:paraId="78EF96C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14.06.2000</w:t>
                            </w:r>
                          </w:p>
                          <w:p w14:paraId="1A78AE15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22BB2848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419DE" w:rsidRPr="00E419DE" w14:paraId="330BE342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6A5356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1A382F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5DAB7F" w14:textId="25B778E3" w:rsidR="000D2B19" w:rsidRPr="00E62F3A" w:rsidRDefault="00E419DE" w:rsidP="00E62F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3331" wp14:editId="64BCFF3A">
                <wp:simplePos x="0" y="0"/>
                <wp:positionH relativeFrom="column">
                  <wp:posOffset>2979174</wp:posOffset>
                </wp:positionH>
                <wp:positionV relativeFrom="paragraph">
                  <wp:posOffset>5087128</wp:posOffset>
                </wp:positionV>
                <wp:extent cx="3642852" cy="120264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852" cy="1202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FC6C" w14:textId="77777777" w:rsidR="00E62F3A" w:rsidRPr="00322089" w:rsidRDefault="00E62F3A" w:rsidP="00E62F3A">
                            <w:pPr>
                              <w:rPr>
                                <w:rFonts w:ascii="Helvetica Light" w:hAnsi="Helvetica Light"/>
                              </w:rPr>
                            </w:pPr>
                            <w:proofErr w:type="spellStart"/>
                            <w:r w:rsidRPr="00322089">
                              <w:rPr>
                                <w:rFonts w:ascii="Helvetica Light" w:hAnsi="Helvetica Light"/>
                              </w:rPr>
                              <w:t>Musterstadt</w:t>
                            </w:r>
                            <w:proofErr w:type="spellEnd"/>
                            <w:r w:rsidRPr="00322089">
                              <w:rPr>
                                <w:rFonts w:ascii="Helvetica Light" w:hAnsi="Helvetica Light"/>
                              </w:rPr>
                              <w:t>, TT.MM.JJJJ</w:t>
                            </w:r>
                          </w:p>
                          <w:p w14:paraId="33CEA02A" w14:textId="77777777" w:rsidR="00E62F3A" w:rsidRDefault="00E62F3A" w:rsidP="00E62F3A"/>
                          <w:p w14:paraId="18E33883" w14:textId="77777777" w:rsidR="00E62F3A" w:rsidRDefault="00E62F3A" w:rsidP="00E62F3A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FFBB77B" wp14:editId="43E509CC">
                                  <wp:extent cx="2084777" cy="665008"/>
                                  <wp:effectExtent l="0" t="0" r="0" b="0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933331" id="Textfeld 9" o:spid="_x0000_s1031" type="#_x0000_t202" style="position:absolute;margin-left:234.6pt;margin-top:400.55pt;width:286.85pt;height: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" filled="f" stroked="f" strokeweight=".5pt">
                <v:textbox>
                  <w:txbxContent>
                    <w:p w14:paraId="73C6FC6C" w14:textId="77777777" w:rsidR="00E62F3A" w:rsidRPr="00322089" w:rsidRDefault="00E62F3A" w:rsidP="00E62F3A">
                      <w:pPr>
                        <w:rPr>
                          <w:rFonts w:ascii="Helvetica Light" w:hAnsi="Helvetica Light"/>
                        </w:rPr>
                      </w:pPr>
                      <w:proofErr w:type="spellStart"/>
                      <w:r w:rsidRPr="00322089">
                        <w:rPr>
                          <w:rFonts w:ascii="Helvetica Light" w:hAnsi="Helvetica Light"/>
                        </w:rPr>
                        <w:t>Musterstadt</w:t>
                      </w:r>
                      <w:proofErr w:type="spellEnd"/>
                      <w:r w:rsidRPr="00322089">
                        <w:rPr>
                          <w:rFonts w:ascii="Helvetica Light" w:hAnsi="Helvetica Light"/>
                        </w:rPr>
                        <w:t>, TT.MM.JJJJ</w:t>
                      </w:r>
                    </w:p>
                    <w:p w14:paraId="33CEA02A" w14:textId="77777777" w:rsidR="00E62F3A" w:rsidRDefault="00E62F3A" w:rsidP="00E62F3A"/>
                    <w:p w14:paraId="18E33883" w14:textId="77777777" w:rsidR="00E62F3A" w:rsidRDefault="00E62F3A" w:rsidP="00E62F3A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FFBB77B" wp14:editId="43E509CC">
                            <wp:extent cx="2084777" cy="665008"/>
                            <wp:effectExtent l="0" t="0" r="0" b="0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C81CC" wp14:editId="43447870">
                <wp:simplePos x="0" y="0"/>
                <wp:positionH relativeFrom="column">
                  <wp:posOffset>2922905</wp:posOffset>
                </wp:positionH>
                <wp:positionV relativeFrom="page">
                  <wp:posOffset>6521565</wp:posOffset>
                </wp:positionV>
                <wp:extent cx="3806190" cy="20224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0"/>
                            </w:tblGrid>
                            <w:tr w:rsidR="00322089" w:rsidRPr="00322089" w14:paraId="3D17006D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8BCC67A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322089" w:rsidRPr="00322089" w14:paraId="39B2A50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7821BA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7A7C4BC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1571C9D3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853AE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</w:p>
                                <w:p w14:paraId="5C8F249C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2,8</w:t>
                                  </w:r>
                                </w:p>
                              </w:tc>
                            </w:tr>
                            <w:tr w:rsidR="00322089" w:rsidRPr="00322089" w14:paraId="6B35A724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D754DEC" w14:textId="36A18B23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08/2007 – 04/2017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83B04D0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</w:p>
                                <w:p w14:paraId="3B34949A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7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3.5</w:t>
                                  </w:r>
                                </w:p>
                              </w:tc>
                            </w:tr>
                            <w:tr w:rsidR="00322089" w:rsidRPr="00322089" w14:paraId="0E26CC38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45A100F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53FBD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81CC" id="Textfeld 7" o:spid="_x0000_s1032" type="#_x0000_t202" style="position:absolute;margin-left:230.15pt;margin-top:513.5pt;width:299.7pt;height:1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0"/>
                      </w:tblGrid>
                      <w:tr w:rsidR="00322089" w:rsidRPr="00322089" w14:paraId="3D17006D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8BCC67A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322089" w:rsidRPr="00322089" w14:paraId="39B2A50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7821BA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7A7C4BC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1571C9D3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853AE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</w:p>
                          <w:p w14:paraId="5C8F249C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2,8</w:t>
                            </w:r>
                          </w:p>
                        </w:tc>
                      </w:tr>
                      <w:tr w:rsidR="00322089" w:rsidRPr="00322089" w14:paraId="6B35A724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D754DEC" w14:textId="36A18B23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08/2007 – 04/2017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83B04D0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</w:p>
                          <w:p w14:paraId="3B34949A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3.5</w:t>
                            </w:r>
                          </w:p>
                        </w:tc>
                      </w:tr>
                      <w:tr w:rsidR="00322089" w:rsidRPr="00322089" w14:paraId="0E26CC38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45A100F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753FBD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6C39" wp14:editId="59024EA9">
                <wp:simplePos x="0" y="0"/>
                <wp:positionH relativeFrom="column">
                  <wp:posOffset>2922905</wp:posOffset>
                </wp:positionH>
                <wp:positionV relativeFrom="page">
                  <wp:posOffset>4941974</wp:posOffset>
                </wp:positionV>
                <wp:extent cx="3817620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3"/>
                            </w:tblGrid>
                            <w:tr w:rsidR="00322089" w:rsidRPr="00322089" w14:paraId="43860B60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1ADC67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22089" w:rsidRPr="00322089" w14:paraId="2BBC1B00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86F2A72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3CCFCF2C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6A64A2B1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1C25C62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</w:p>
                                <w:p w14:paraId="085EEDA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70EAB9B8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BAAF9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3A893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C39" id="Textfeld 19" o:spid="_x0000_s1033" type="#_x0000_t202" style="position:absolute;margin-left:230.15pt;margin-top:389.15pt;width:300.6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3"/>
                      </w:tblGrid>
                      <w:tr w:rsidR="00322089" w:rsidRPr="00322089" w14:paraId="43860B60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1ADC67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22089" w:rsidRPr="00322089" w14:paraId="2BBC1B00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86F2A72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3CCFCF2C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6A64A2B1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1C25C62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</w:p>
                          <w:p w14:paraId="085EEDA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22089" w:rsidRPr="00322089" w14:paraId="70EAB9B8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BAAF9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7E3A893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CE3B2" wp14:editId="4FD912C7">
                <wp:simplePos x="0" y="0"/>
                <wp:positionH relativeFrom="column">
                  <wp:posOffset>-41275</wp:posOffset>
                </wp:positionH>
                <wp:positionV relativeFrom="page">
                  <wp:posOffset>8554720</wp:posOffset>
                </wp:positionV>
                <wp:extent cx="2647950" cy="14655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E419DE" w:rsidRPr="00E419DE" w14:paraId="3D5A53D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74FD991" w14:textId="77777777" w:rsidR="00E62F3A" w:rsidRPr="00E419DE" w:rsidRDefault="00E62F3A" w:rsidP="0032208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419DE" w:rsidRPr="00E419DE" w14:paraId="11B64F1E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500400" w14:textId="77777777" w:rsidR="00E62F3A" w:rsidRPr="00E419DE" w:rsidRDefault="00E62F3A" w:rsidP="0032208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E856DD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05E095" w14:textId="77777777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E419DE" w:rsidRPr="00E419DE" w14:paraId="2E89A993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D30C40" w14:textId="60A01EEA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Crossbike</w:t>
                                  </w:r>
                                  <w:proofErr w:type="spellEnd"/>
                                  <w:r w:rsid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19DE" w:rsidRPr="00E419DE" w14:paraId="65397EC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23B3A53" w14:textId="53523E1A" w:rsidR="00E62F3A" w:rsidRPr="00E419DE" w:rsidRDefault="00E419DE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Schwimmen (Rettungsschwimmer)</w:t>
                                  </w:r>
                                </w:p>
                              </w:tc>
                            </w:tr>
                            <w:tr w:rsidR="00E419DE" w:rsidRPr="00E419DE" w14:paraId="20ED1A72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C0B503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3F89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E3B2" id="Textfeld 24" o:spid="_x0000_s1034" type="#_x0000_t202" style="position:absolute;margin-left:-3.25pt;margin-top:673.6pt;width:208.5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E419DE" w:rsidRPr="00E419DE" w14:paraId="3D5A53D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74FD991" w14:textId="77777777" w:rsidR="00E62F3A" w:rsidRPr="00E419DE" w:rsidRDefault="00E62F3A" w:rsidP="00322089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419DE" w:rsidRPr="00E419DE" w14:paraId="11B64F1E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D500400" w14:textId="77777777" w:rsidR="00E62F3A" w:rsidRPr="00E419DE" w:rsidRDefault="00E62F3A" w:rsidP="0032208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E856DD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A05E095" w14:textId="77777777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E419DE" w:rsidRPr="00E419DE" w14:paraId="2E89A993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0FD30C40" w14:textId="60A01EEA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Crossbike</w:t>
                            </w:r>
                            <w:proofErr w:type="spellEnd"/>
                            <w:r w:rsid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419DE" w:rsidRPr="00E419DE" w14:paraId="65397EC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723B3A53" w14:textId="53523E1A" w:rsidR="00E62F3A" w:rsidRPr="00E419DE" w:rsidRDefault="00E419DE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Schwimmen (Rettungsschwimmer)</w:t>
                            </w:r>
                          </w:p>
                        </w:tc>
                      </w:tr>
                      <w:tr w:rsidR="00E419DE" w:rsidRPr="00E419DE" w14:paraId="20ED1A72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9C0B503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31C3F89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E65B" wp14:editId="55B245B7">
                <wp:simplePos x="0" y="0"/>
                <wp:positionH relativeFrom="column">
                  <wp:posOffset>-39370</wp:posOffset>
                </wp:positionH>
                <wp:positionV relativeFrom="page">
                  <wp:posOffset>7232650</wp:posOffset>
                </wp:positionV>
                <wp:extent cx="2492375" cy="135953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2155"/>
                            </w:tblGrid>
                            <w:tr w:rsidR="00E419DE" w:rsidRPr="00E419DE" w14:paraId="77A2C31C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DBE467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419DE" w:rsidRPr="00E419DE" w14:paraId="0F8647DF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23EEA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5964DA3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31" w:type="pct"/>
                                  <w:shd w:val="clear" w:color="auto" w:fill="F2F2F2" w:themeFill="background1" w:themeFillShade="F2"/>
                                </w:tcPr>
                                <w:p w14:paraId="2D7FDE06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Word:</w:t>
                                  </w:r>
                                </w:p>
                                <w:p w14:paraId="1D7565D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PowerPoint:</w:t>
                                  </w:r>
                                </w:p>
                                <w:p w14:paraId="3BD1DFB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Outlook:</w:t>
                                  </w:r>
                                </w:p>
                              </w:tc>
                              <w:tc>
                                <w:tcPr>
                                  <w:tcW w:w="2869" w:type="pct"/>
                                  <w:shd w:val="clear" w:color="auto" w:fill="F2F2F2" w:themeFill="background1" w:themeFillShade="F2"/>
                                </w:tcPr>
                                <w:p w14:paraId="7D8184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CB2814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1716ED3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E419DE" w:rsidRPr="00E419DE" w14:paraId="2D4CC744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2D4213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558E9" w14:textId="77777777" w:rsidR="00E62F3A" w:rsidRPr="008F781F" w:rsidRDefault="00E62F3A" w:rsidP="003B08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E65B" id="Textfeld 23" o:spid="_x0000_s1035" type="#_x0000_t202" style="position:absolute;margin-left:-3.1pt;margin-top:569.5pt;width:196.25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76" w:type="pct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2155"/>
                      </w:tblGrid>
                      <w:tr w:rsidR="00E419DE" w:rsidRPr="00E419DE" w14:paraId="77A2C31C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DBE467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419DE" w:rsidRPr="00E419DE" w14:paraId="0F8647DF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23EEA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5964DA3" w14:textId="77777777" w:rsidTr="00F66A77">
                        <w:trPr>
                          <w:trHeight w:val="553"/>
                        </w:trPr>
                        <w:tc>
                          <w:tcPr>
                            <w:tcW w:w="2131" w:type="pct"/>
                            <w:shd w:val="clear" w:color="auto" w:fill="F2F2F2" w:themeFill="background1" w:themeFillShade="F2"/>
                          </w:tcPr>
                          <w:p w14:paraId="2D7FDE06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Word:</w:t>
                            </w:r>
                          </w:p>
                          <w:p w14:paraId="1D7565D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PowerPoint:</w:t>
                            </w:r>
                          </w:p>
                          <w:p w14:paraId="3BD1DFB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Outlook:</w:t>
                            </w:r>
                          </w:p>
                        </w:tc>
                        <w:tc>
                          <w:tcPr>
                            <w:tcW w:w="2869" w:type="pct"/>
                            <w:shd w:val="clear" w:color="auto" w:fill="F2F2F2" w:themeFill="background1" w:themeFillShade="F2"/>
                          </w:tcPr>
                          <w:p w14:paraId="7D8184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6CB2814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1716ED3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E419DE" w:rsidRPr="00E419DE" w14:paraId="2D4CC744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2D4213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8558E9" w14:textId="77777777" w:rsidR="00E62F3A" w:rsidRPr="008F781F" w:rsidRDefault="00E62F3A" w:rsidP="003B08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398B9" wp14:editId="33296D20">
                <wp:simplePos x="0" y="0"/>
                <wp:positionH relativeFrom="column">
                  <wp:posOffset>-38735</wp:posOffset>
                </wp:positionH>
                <wp:positionV relativeFrom="page">
                  <wp:posOffset>6165215</wp:posOffset>
                </wp:positionV>
                <wp:extent cx="2529205" cy="117538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2119"/>
                            </w:tblGrid>
                            <w:tr w:rsidR="00E419DE" w:rsidRPr="00E419DE" w14:paraId="11606540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631D90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419DE" w:rsidRPr="00E419DE" w14:paraId="6AB8F919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18F698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536A272C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76" w:type="pct"/>
                                  <w:shd w:val="clear" w:color="auto" w:fill="F2F2F2" w:themeFill="background1" w:themeFillShade="F2"/>
                                </w:tcPr>
                                <w:p w14:paraId="55392E5D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Englisch:</w:t>
                                  </w:r>
                                </w:p>
                                <w:p w14:paraId="6314D1D3" w14:textId="2933F50F" w:rsidR="00E62F3A" w:rsidRPr="00E419DE" w:rsidRDefault="003B084D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Bulgarisch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4" w:type="pct"/>
                                  <w:shd w:val="clear" w:color="auto" w:fill="F2F2F2" w:themeFill="background1" w:themeFillShade="F2"/>
                                </w:tcPr>
                                <w:p w14:paraId="30C2890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00C652FB" w14:textId="1D27A3BA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</w:tr>
                            <w:tr w:rsidR="00E419DE" w:rsidRPr="00E419DE" w14:paraId="4AD85FC5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6DA179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EE6F9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8B9" id="Textfeld 101" o:spid="_x0000_s1036" type="#_x0000_t202" style="position:absolute;margin-left:-3.05pt;margin-top:485.45pt;width:199.1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091" w:type="pct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2119"/>
                      </w:tblGrid>
                      <w:tr w:rsidR="00E419DE" w:rsidRPr="00E419DE" w14:paraId="11606540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631D90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419DE" w:rsidRPr="00E419DE" w14:paraId="6AB8F919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18F698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536A272C" w14:textId="77777777" w:rsidTr="00F66A77">
                        <w:trPr>
                          <w:trHeight w:val="553"/>
                        </w:trPr>
                        <w:tc>
                          <w:tcPr>
                            <w:tcW w:w="2176" w:type="pct"/>
                            <w:shd w:val="clear" w:color="auto" w:fill="F2F2F2" w:themeFill="background1" w:themeFillShade="F2"/>
                          </w:tcPr>
                          <w:p w14:paraId="55392E5D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Englisch:</w:t>
                            </w:r>
                          </w:p>
                          <w:p w14:paraId="6314D1D3" w14:textId="2933F50F" w:rsidR="00E62F3A" w:rsidRPr="00E419DE" w:rsidRDefault="003B084D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Bulgarisch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4" w:type="pct"/>
                            <w:shd w:val="clear" w:color="auto" w:fill="F2F2F2" w:themeFill="background1" w:themeFillShade="F2"/>
                          </w:tcPr>
                          <w:p w14:paraId="30C2890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Sehr gut</w:t>
                            </w:r>
                          </w:p>
                          <w:p w14:paraId="00C652FB" w14:textId="1D27A3BA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</w:tr>
                      <w:tr w:rsidR="00E419DE" w:rsidRPr="00E419DE" w14:paraId="4AD85FC5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A6DA179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DEE6F9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221F" wp14:editId="0AA56AFE">
                <wp:simplePos x="0" y="0"/>
                <wp:positionH relativeFrom="column">
                  <wp:posOffset>-39370</wp:posOffset>
                </wp:positionH>
                <wp:positionV relativeFrom="page">
                  <wp:posOffset>4753610</wp:posOffset>
                </wp:positionV>
                <wp:extent cx="2668270" cy="150114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1"/>
                            </w:tblGrid>
                            <w:tr w:rsidR="00E419DE" w:rsidRPr="00E419DE" w14:paraId="10BF711F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1F7B06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419DE" w:rsidRPr="00E419DE" w14:paraId="4E87FDBD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6360DF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700831C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E1460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E419DE" w:rsidRPr="00E419DE" w14:paraId="7896F40E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B2BA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E419DE" w:rsidRPr="00E419DE" w14:paraId="5A01F0E8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DBDA9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E419DE" w:rsidRPr="00E419DE" w14:paraId="391F4F0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783DF6E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8D2F6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221F" id="Textfeld 98" o:spid="_x0000_s1037" type="#_x0000_t202" style="position:absolute;margin-left:-3.1pt;margin-top:374.3pt;width:210.1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81"/>
                      </w:tblGrid>
                      <w:tr w:rsidR="00E419DE" w:rsidRPr="00E419DE" w14:paraId="10BF711F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1F7B06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E419DE" w:rsidRPr="00E419DE" w14:paraId="4E87FDBD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B6360DF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700831C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E1460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E419DE" w:rsidRPr="00E419DE" w14:paraId="7896F40E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9B2BA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E419DE" w:rsidRPr="00E419DE" w14:paraId="5A01F0E8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DBDA9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E419DE" w:rsidRPr="00E419DE" w14:paraId="391F4F0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783DF6E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28D2F6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2B19" w:rsidRPr="00E62F3A" w:rsidSect="00E62F3A"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E448" w14:textId="77777777" w:rsidR="003006A4" w:rsidRDefault="003006A4" w:rsidP="009460CE">
      <w:r>
        <w:separator/>
      </w:r>
    </w:p>
  </w:endnote>
  <w:endnote w:type="continuationSeparator" w:id="0">
    <w:p w14:paraId="292A241A" w14:textId="77777777" w:rsidR="003006A4" w:rsidRDefault="003006A4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8E457FD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gUMAIAAFM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BA68" w14:textId="77777777" w:rsidR="003006A4" w:rsidRDefault="003006A4" w:rsidP="009460CE">
      <w:r>
        <w:separator/>
      </w:r>
    </w:p>
  </w:footnote>
  <w:footnote w:type="continuationSeparator" w:id="0">
    <w:p w14:paraId="33D3FE5A" w14:textId="77777777" w:rsidR="003006A4" w:rsidRDefault="003006A4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3A3A"/>
    <w:rsid w:val="002F585A"/>
    <w:rsid w:val="003006A4"/>
    <w:rsid w:val="00322089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CB20D3"/>
    <w:rsid w:val="00D458F3"/>
    <w:rsid w:val="00DA2C97"/>
    <w:rsid w:val="00DA4AF9"/>
    <w:rsid w:val="00DB6A1E"/>
    <w:rsid w:val="00DD159C"/>
    <w:rsid w:val="00E419DE"/>
    <w:rsid w:val="00E62F3A"/>
    <w:rsid w:val="00E90B79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02307-7168-4FA0-8C46-2961BF4A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ZurNacht</cp:lastModifiedBy>
  <cp:revision>2</cp:revision>
  <cp:lastPrinted>2021-03-18T12:33:00Z</cp:lastPrinted>
  <dcterms:created xsi:type="dcterms:W3CDTF">2023-04-24T14:27:00Z</dcterms:created>
  <dcterms:modified xsi:type="dcterms:W3CDTF">2023-04-24T14:27:00Z</dcterms:modified>
</cp:coreProperties>
</file>